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9E2" w:rsidRPr="005A49E2" w:rsidRDefault="005A49E2" w:rsidP="003B75EC">
      <w:pPr>
        <w:widowControl w:val="0"/>
        <w:shd w:val="clear" w:color="auto" w:fill="FFFFFF"/>
        <w:autoSpaceDE w:val="0"/>
        <w:autoSpaceDN w:val="0"/>
        <w:adjustRightInd w:val="0"/>
        <w:spacing w:after="0" w:line="209" w:lineRule="exact"/>
        <w:ind w:right="7"/>
        <w:rPr>
          <w:rFonts w:ascii="Arial" w:eastAsia="Times New Roman" w:hAnsi="Arial" w:cs="Arial"/>
          <w:b/>
          <w:sz w:val="20"/>
          <w:szCs w:val="20"/>
          <w:lang w:eastAsia="ru-RU"/>
        </w:rPr>
      </w:pPr>
    </w:p>
    <w:p w:rsidR="005A49E2" w:rsidRPr="005A49E2" w:rsidRDefault="005A49E2" w:rsidP="005A49E2">
      <w:pPr>
        <w:widowControl w:val="0"/>
        <w:numPr>
          <w:ilvl w:val="0"/>
          <w:numId w:val="11"/>
        </w:numPr>
        <w:shd w:val="clear" w:color="auto" w:fill="FFFFFF"/>
        <w:autoSpaceDE w:val="0"/>
        <w:autoSpaceDN w:val="0"/>
        <w:adjustRightInd w:val="0"/>
        <w:spacing w:after="0" w:line="240" w:lineRule="auto"/>
        <w:ind w:right="7"/>
        <w:jc w:val="center"/>
        <w:rPr>
          <w:rFonts w:ascii="Times New Roman" w:eastAsia="Times New Roman" w:hAnsi="Times New Roman" w:cs="Times New Roman"/>
          <w:b/>
          <w:sz w:val="24"/>
          <w:szCs w:val="24"/>
          <w:lang w:eastAsia="ru-RU"/>
        </w:rPr>
      </w:pPr>
      <w:r w:rsidRPr="005A49E2">
        <w:rPr>
          <w:rFonts w:ascii="Times New Roman" w:eastAsia="Times New Roman" w:hAnsi="Times New Roman" w:cs="Times New Roman"/>
          <w:b/>
          <w:sz w:val="24"/>
          <w:szCs w:val="24"/>
          <w:lang w:eastAsia="ru-RU"/>
        </w:rPr>
        <w:t>ПОЯСНИТЕЛЬНАЯ ЗАПИСКА</w:t>
      </w:r>
    </w:p>
    <w:p w:rsidR="005A49E2" w:rsidRPr="00237EC3" w:rsidRDefault="005A49E2" w:rsidP="00237EC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EC3">
        <w:rPr>
          <w:rFonts w:ascii="Times New Roman" w:eastAsia="Times New Roman" w:hAnsi="Times New Roman" w:cs="Times New Roman"/>
          <w:color w:val="000000"/>
          <w:spacing w:val="-1"/>
          <w:sz w:val="24"/>
          <w:szCs w:val="24"/>
          <w:lang w:eastAsia="ru-RU"/>
        </w:rPr>
        <w:t>Данная рабочая программа разработана в со</w:t>
      </w:r>
      <w:r w:rsidRPr="00237EC3">
        <w:rPr>
          <w:rFonts w:ascii="Times New Roman" w:eastAsia="Times New Roman" w:hAnsi="Times New Roman" w:cs="Times New Roman"/>
          <w:color w:val="000000"/>
          <w:spacing w:val="-4"/>
          <w:sz w:val="24"/>
          <w:szCs w:val="24"/>
          <w:lang w:eastAsia="ru-RU"/>
        </w:rPr>
        <w:t>ответствии с основными положениями Федераль</w:t>
      </w:r>
      <w:r w:rsidRPr="00237EC3">
        <w:rPr>
          <w:rFonts w:ascii="Times New Roman" w:eastAsia="Times New Roman" w:hAnsi="Times New Roman" w:cs="Times New Roman"/>
          <w:color w:val="000000"/>
          <w:spacing w:val="-5"/>
          <w:sz w:val="24"/>
          <w:szCs w:val="24"/>
          <w:lang w:eastAsia="ru-RU"/>
        </w:rPr>
        <w:t>ного государствен</w:t>
      </w:r>
      <w:r w:rsidR="00C63612">
        <w:rPr>
          <w:rFonts w:ascii="Times New Roman" w:eastAsia="Times New Roman" w:hAnsi="Times New Roman" w:cs="Times New Roman"/>
          <w:color w:val="000000"/>
          <w:spacing w:val="-5"/>
          <w:sz w:val="24"/>
          <w:szCs w:val="24"/>
          <w:lang w:eastAsia="ru-RU"/>
        </w:rPr>
        <w:t>ного образовательного стандарта основного</w:t>
      </w:r>
      <w:r w:rsidRPr="00237EC3">
        <w:rPr>
          <w:rFonts w:ascii="Times New Roman" w:eastAsia="Times New Roman" w:hAnsi="Times New Roman" w:cs="Times New Roman"/>
          <w:color w:val="000000"/>
          <w:spacing w:val="-4"/>
          <w:sz w:val="24"/>
          <w:szCs w:val="24"/>
          <w:lang w:eastAsia="ru-RU"/>
        </w:rPr>
        <w:t xml:space="preserve"> общего образования, основана на программе по предметной линии учебников В.И. Ляха </w:t>
      </w:r>
      <w:r w:rsidRPr="00237EC3">
        <w:rPr>
          <w:rFonts w:ascii="Times New Roman" w:eastAsia="Times New Roman" w:hAnsi="Times New Roman" w:cs="Times New Roman"/>
          <w:color w:val="000000"/>
          <w:spacing w:val="-7"/>
          <w:sz w:val="24"/>
          <w:szCs w:val="24"/>
          <w:lang w:eastAsia="ru-RU"/>
        </w:rPr>
        <w:t xml:space="preserve">и обеспечена учебником для общеобразовательных </w:t>
      </w:r>
      <w:r w:rsidRPr="00237EC3">
        <w:rPr>
          <w:rFonts w:ascii="Times New Roman" w:eastAsia="Times New Roman" w:hAnsi="Times New Roman" w:cs="Times New Roman"/>
          <w:color w:val="000000"/>
          <w:spacing w:val="-5"/>
          <w:sz w:val="24"/>
          <w:szCs w:val="24"/>
          <w:lang w:eastAsia="ru-RU"/>
        </w:rPr>
        <w:t>учреждений «Физическая культура. 5—9 классы» (М.: Просвещение).2014г.</w:t>
      </w:r>
    </w:p>
    <w:p w:rsidR="005A49E2" w:rsidRPr="00237EC3" w:rsidRDefault="005A49E2" w:rsidP="00237EC3">
      <w:pPr>
        <w:widowControl w:val="0"/>
        <w:shd w:val="clear" w:color="auto" w:fill="FFFFFF"/>
        <w:autoSpaceDE w:val="0"/>
        <w:autoSpaceDN w:val="0"/>
        <w:adjustRightInd w:val="0"/>
        <w:spacing w:after="0" w:line="240" w:lineRule="auto"/>
        <w:ind w:right="7" w:firstLine="709"/>
        <w:jc w:val="both"/>
        <w:rPr>
          <w:rFonts w:ascii="Times New Roman" w:eastAsia="Times New Roman" w:hAnsi="Times New Roman" w:cs="Times New Roman"/>
          <w:sz w:val="24"/>
          <w:szCs w:val="24"/>
          <w:lang w:eastAsia="ru-RU"/>
        </w:rPr>
      </w:pPr>
      <w:r w:rsidRPr="00237EC3">
        <w:rPr>
          <w:rFonts w:ascii="Times New Roman" w:eastAsia="Times New Roman" w:hAnsi="Times New Roman" w:cs="Times New Roman"/>
          <w:sz w:val="24"/>
          <w:szCs w:val="24"/>
          <w:lang w:eastAsia="ru-RU"/>
        </w:rPr>
        <w:t xml:space="preserve">Физическая культура — обязательный учебный курс в общеобразовательных учреждениях. Предмет «Физическая культура» в основной школе входит в предметную область «Физическая культура и основы безопасности жизнедеятельности» и является основой физического воспитания школьников. </w:t>
      </w:r>
      <w:proofErr w:type="gramStart"/>
      <w:r w:rsidRPr="00237EC3">
        <w:rPr>
          <w:rFonts w:ascii="Times New Roman" w:eastAsia="Times New Roman" w:hAnsi="Times New Roman" w:cs="Times New Roman"/>
          <w:sz w:val="24"/>
          <w:szCs w:val="24"/>
          <w:lang w:eastAsia="ru-RU"/>
        </w:rPr>
        <w:t>В сочетании с другими формами обучения — физкультурно-оздоровительными мероприятиями в режиме учебного дня и второй половины дня (гимнастика до занятий, физкультурные минутки, физические упражнения и игры на удлинённых переменах и в группах продлённого дня), внеклассной работой по физической культуре (группы общефизической подготовки, спортивные секции), физкультурно-массовыми и спортивными мероприятиями (дни здоровья и спорта, подвижные игры и соревнования, спортивные праздники, спартакиады, туристические слёты</w:t>
      </w:r>
      <w:proofErr w:type="gramEnd"/>
      <w:r w:rsidRPr="00237EC3">
        <w:rPr>
          <w:rFonts w:ascii="Times New Roman" w:eastAsia="Times New Roman" w:hAnsi="Times New Roman" w:cs="Times New Roman"/>
          <w:sz w:val="24"/>
          <w:szCs w:val="24"/>
          <w:lang w:eastAsia="ru-RU"/>
        </w:rPr>
        <w:t xml:space="preserve"> и походы) — достигается формирование физической культуры личности. Она включает в себя мотивацию и потребность в систематических занятиях физической культурой и спортом, овладение основными' видами физкультурно - спортивной деятельности, разностороннюю физиче</w:t>
      </w:r>
      <w:r w:rsidRPr="00237EC3">
        <w:rPr>
          <w:rFonts w:ascii="Times New Roman" w:eastAsia="Times New Roman" w:hAnsi="Times New Roman" w:cs="Times New Roman"/>
          <w:sz w:val="24"/>
          <w:szCs w:val="24"/>
          <w:lang w:eastAsia="ru-RU"/>
        </w:rPr>
        <w:softHyphen/>
        <w:t>скую подготовленность.</w:t>
      </w:r>
    </w:p>
    <w:p w:rsidR="005A49E2" w:rsidRPr="00237EC3" w:rsidRDefault="005A49E2" w:rsidP="00237EC3">
      <w:pPr>
        <w:widowControl w:val="0"/>
        <w:shd w:val="clear" w:color="auto" w:fill="FFFFFF"/>
        <w:autoSpaceDE w:val="0"/>
        <w:autoSpaceDN w:val="0"/>
        <w:adjustRightInd w:val="0"/>
        <w:spacing w:after="0" w:line="240" w:lineRule="auto"/>
        <w:ind w:left="7" w:right="7" w:firstLine="709"/>
        <w:jc w:val="both"/>
        <w:rPr>
          <w:rFonts w:ascii="Times New Roman" w:eastAsia="Times New Roman" w:hAnsi="Times New Roman" w:cs="Times New Roman"/>
          <w:sz w:val="24"/>
          <w:szCs w:val="24"/>
          <w:lang w:eastAsia="ru-RU"/>
        </w:rPr>
      </w:pPr>
      <w:proofErr w:type="gramStart"/>
      <w:r w:rsidRPr="00237EC3">
        <w:rPr>
          <w:rFonts w:ascii="Times New Roman" w:eastAsia="Times New Roman" w:hAnsi="Times New Roman" w:cs="Times New Roman"/>
          <w:sz w:val="24"/>
          <w:szCs w:val="24"/>
          <w:lang w:eastAsia="ru-RU"/>
        </w:rPr>
        <w:t xml:space="preserve">В Федеральном законе «О физической культуре и спорте» от 4 декабря </w:t>
      </w:r>
      <w:smartTag w:uri="urn:schemas-microsoft-com:office:smarttags" w:element="metricconverter">
        <w:smartTagPr>
          <w:attr w:name="ProductID" w:val="2007 г"/>
        </w:smartTagPr>
        <w:r w:rsidRPr="00237EC3">
          <w:rPr>
            <w:rFonts w:ascii="Times New Roman" w:eastAsia="Times New Roman" w:hAnsi="Times New Roman" w:cs="Times New Roman"/>
            <w:sz w:val="24"/>
            <w:szCs w:val="24"/>
            <w:lang w:eastAsia="ru-RU"/>
          </w:rPr>
          <w:t>2007 г</w:t>
        </w:r>
      </w:smartTag>
      <w:r w:rsidRPr="00237EC3">
        <w:rPr>
          <w:rFonts w:ascii="Times New Roman" w:eastAsia="Times New Roman" w:hAnsi="Times New Roman" w:cs="Times New Roman"/>
          <w:sz w:val="24"/>
          <w:szCs w:val="24"/>
          <w:lang w:eastAsia="ru-RU"/>
        </w:rPr>
        <w:t xml:space="preserve">. № 329-ФЗ отмечено,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w:t>
      </w:r>
      <w:r w:rsidRPr="00237EC3">
        <w:rPr>
          <w:rFonts w:ascii="Times New Roman" w:eastAsia="Times New Roman" w:hAnsi="Times New Roman" w:cs="Times New Roman"/>
          <w:b/>
          <w:bCs/>
          <w:sz w:val="24"/>
          <w:szCs w:val="24"/>
          <w:lang w:eastAsia="ru-RU"/>
        </w:rPr>
        <w:t xml:space="preserve">основных образовательных программ в объёме, установленном государственными образовательными стандартами, </w:t>
      </w:r>
      <w:r w:rsidRPr="00237EC3">
        <w:rPr>
          <w:rFonts w:ascii="Times New Roman" w:eastAsia="Times New Roman" w:hAnsi="Times New Roman" w:cs="Times New Roman"/>
          <w:sz w:val="24"/>
          <w:szCs w:val="24"/>
          <w:lang w:eastAsia="ru-RU"/>
        </w:rPr>
        <w:t>а также дополнительных (факультативных) занятий физическими упражнениями и спортом в пределах дополнительных образовательных программ.</w:t>
      </w:r>
      <w:proofErr w:type="gramEnd"/>
    </w:p>
    <w:p w:rsidR="005A49E2" w:rsidRPr="00237EC3" w:rsidRDefault="005A49E2" w:rsidP="00237EC3">
      <w:pPr>
        <w:widowControl w:val="0"/>
        <w:shd w:val="clear" w:color="auto" w:fill="FFFFFF"/>
        <w:autoSpaceDE w:val="0"/>
        <w:autoSpaceDN w:val="0"/>
        <w:adjustRightInd w:val="0"/>
        <w:spacing w:after="0" w:line="240" w:lineRule="auto"/>
        <w:ind w:left="7" w:firstLine="709"/>
        <w:jc w:val="both"/>
        <w:rPr>
          <w:rFonts w:ascii="Times New Roman" w:eastAsia="Times New Roman" w:hAnsi="Times New Roman" w:cs="Times New Roman"/>
          <w:sz w:val="24"/>
          <w:szCs w:val="24"/>
          <w:lang w:eastAsia="ru-RU"/>
        </w:rPr>
      </w:pPr>
      <w:r w:rsidRPr="00237EC3">
        <w:rPr>
          <w:rFonts w:ascii="Times New Roman" w:eastAsia="Times New Roman" w:hAnsi="Times New Roman" w:cs="Times New Roman"/>
          <w:sz w:val="24"/>
          <w:szCs w:val="24"/>
          <w:lang w:eastAsia="ru-RU"/>
        </w:rPr>
        <w:t>Данная программа создавалась с учётом того, что система физического воспитания, объединяющая урочные, внеурочные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w:t>
      </w:r>
    </w:p>
    <w:p w:rsidR="005A49E2" w:rsidRPr="00701334" w:rsidRDefault="005A49E2" w:rsidP="00237EC3">
      <w:pPr>
        <w:widowControl w:val="0"/>
        <w:shd w:val="clear" w:color="auto" w:fill="FFFFFF"/>
        <w:autoSpaceDE w:val="0"/>
        <w:autoSpaceDN w:val="0"/>
        <w:adjustRightInd w:val="0"/>
        <w:spacing w:after="0" w:line="240" w:lineRule="auto"/>
        <w:ind w:left="50" w:firstLine="709"/>
        <w:jc w:val="both"/>
        <w:rPr>
          <w:rFonts w:ascii="Times New Roman" w:eastAsia="Times New Roman" w:hAnsi="Times New Roman" w:cs="Times New Roman"/>
          <w:bCs/>
          <w:sz w:val="24"/>
          <w:szCs w:val="24"/>
          <w:lang w:eastAsia="ru-RU"/>
        </w:rPr>
      </w:pPr>
      <w:r w:rsidRPr="00237EC3">
        <w:rPr>
          <w:rFonts w:ascii="Times New Roman" w:eastAsia="Times New Roman" w:hAnsi="Times New Roman" w:cs="Times New Roman"/>
          <w:sz w:val="24"/>
          <w:szCs w:val="24"/>
          <w:lang w:eastAsia="ru-RU"/>
        </w:rPr>
        <w:t xml:space="preserve">Главная </w:t>
      </w:r>
      <w:r w:rsidRPr="00F13B0B">
        <w:rPr>
          <w:rFonts w:ascii="Times New Roman" w:eastAsia="Times New Roman" w:hAnsi="Times New Roman" w:cs="Times New Roman"/>
          <w:b/>
          <w:sz w:val="24"/>
          <w:szCs w:val="24"/>
          <w:lang w:eastAsia="ru-RU"/>
        </w:rPr>
        <w:t xml:space="preserve">цель </w:t>
      </w:r>
      <w:r w:rsidRPr="00237EC3">
        <w:rPr>
          <w:rFonts w:ascii="Times New Roman" w:eastAsia="Times New Roman" w:hAnsi="Times New Roman" w:cs="Times New Roman"/>
          <w:sz w:val="24"/>
          <w:szCs w:val="24"/>
          <w:lang w:eastAsia="ru-RU"/>
        </w:rPr>
        <w:t xml:space="preserve">развития отечественной системы школьного образования определяется как формирование личности, готовой к активной творческой самореализации в пространстве общечеловеческой культуры. Физическая культура, как любой другой предмет, включённый в Базисный учебный план, также ориентирована на достижение этой цели. В свою, очередь специфической </w:t>
      </w:r>
      <w:r w:rsidRPr="00237EC3">
        <w:rPr>
          <w:rFonts w:ascii="Times New Roman" w:eastAsia="Times New Roman" w:hAnsi="Times New Roman" w:cs="Times New Roman"/>
          <w:b/>
          <w:bCs/>
          <w:sz w:val="24"/>
          <w:szCs w:val="24"/>
          <w:lang w:eastAsia="ru-RU"/>
        </w:rPr>
        <w:t xml:space="preserve">целью </w:t>
      </w:r>
      <w:r w:rsidRPr="00701334">
        <w:rPr>
          <w:rFonts w:ascii="Times New Roman" w:eastAsia="Times New Roman" w:hAnsi="Times New Roman" w:cs="Times New Roman"/>
          <w:bCs/>
          <w:sz w:val="24"/>
          <w:szCs w:val="24"/>
          <w:lang w:eastAsia="ru-RU"/>
        </w:rPr>
        <w:t>школьного физического воспитания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701334" w:rsidRPr="00701334" w:rsidRDefault="00701334" w:rsidP="00701334">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701334">
        <w:rPr>
          <w:rFonts w:ascii="Times New Roman" w:eastAsia="Times New Roman" w:hAnsi="Times New Roman" w:cs="Times New Roman"/>
          <w:sz w:val="24"/>
          <w:szCs w:val="24"/>
          <w:lang w:eastAsia="ru-RU"/>
        </w:rPr>
        <w:t>Образовательный процесс учебного предмета «Физическая культура» в основной школе направлен на решение следующих задач:</w:t>
      </w:r>
    </w:p>
    <w:p w:rsidR="00701334" w:rsidRPr="00701334" w:rsidRDefault="00701334" w:rsidP="00701334">
      <w:pPr>
        <w:pStyle w:val="a5"/>
        <w:widowControl w:val="0"/>
        <w:numPr>
          <w:ilvl w:val="0"/>
          <w:numId w:val="32"/>
        </w:numPr>
        <w:shd w:val="clear" w:color="auto" w:fill="FFFFFF"/>
        <w:tabs>
          <w:tab w:val="left" w:pos="648"/>
        </w:tabs>
        <w:autoSpaceDE w:val="0"/>
        <w:autoSpaceDN w:val="0"/>
        <w:adjustRightInd w:val="0"/>
        <w:spacing w:after="0" w:line="240" w:lineRule="auto"/>
        <w:ind w:right="22"/>
        <w:jc w:val="both"/>
        <w:rPr>
          <w:rFonts w:ascii="Times New Roman" w:eastAsia="Times New Roman" w:hAnsi="Times New Roman" w:cs="Times New Roman"/>
          <w:sz w:val="24"/>
          <w:szCs w:val="24"/>
          <w:lang w:eastAsia="ru-RU"/>
        </w:rPr>
      </w:pPr>
      <w:r w:rsidRPr="00701334">
        <w:rPr>
          <w:rFonts w:ascii="Times New Roman" w:eastAsia="Times New Roman" w:hAnsi="Times New Roman" w:cs="Times New Roman"/>
          <w:sz w:val="24"/>
          <w:szCs w:val="24"/>
          <w:lang w:eastAsia="ru-RU"/>
        </w:rPr>
        <w:t>содействие гармоничному физическому развитию, закрепление навыков правильной осанки, развитие устойчиво</w:t>
      </w:r>
      <w:r>
        <w:rPr>
          <w:rFonts w:ascii="Times New Roman" w:eastAsia="Times New Roman" w:hAnsi="Times New Roman" w:cs="Times New Roman"/>
          <w:sz w:val="24"/>
          <w:szCs w:val="24"/>
          <w:lang w:eastAsia="ru-RU"/>
        </w:rPr>
        <w:t xml:space="preserve">сти организма к неблагоприятным условиям внешней среды, </w:t>
      </w:r>
      <w:r w:rsidRPr="00701334">
        <w:rPr>
          <w:rFonts w:ascii="Times New Roman" w:eastAsia="Times New Roman" w:hAnsi="Times New Roman" w:cs="Times New Roman"/>
          <w:sz w:val="24"/>
          <w:szCs w:val="24"/>
          <w:lang w:eastAsia="ru-RU"/>
        </w:rPr>
        <w:t>воспитание ценностных ориентации на здоровый образ жизни и привычки соблюдения личной гигиены;</w:t>
      </w:r>
    </w:p>
    <w:p w:rsidR="005A49E2" w:rsidRPr="00237EC3" w:rsidRDefault="00D65A42" w:rsidP="00701334">
      <w:pPr>
        <w:widowControl w:val="0"/>
        <w:numPr>
          <w:ilvl w:val="0"/>
          <w:numId w:val="32"/>
        </w:numPr>
        <w:shd w:val="clear" w:color="auto" w:fill="FFFFFF"/>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49E2" w:rsidRPr="00237EC3">
        <w:rPr>
          <w:rFonts w:ascii="Times New Roman" w:eastAsia="Times New Roman" w:hAnsi="Times New Roman" w:cs="Times New Roman"/>
          <w:sz w:val="24"/>
          <w:szCs w:val="24"/>
          <w:lang w:eastAsia="ru-RU"/>
        </w:rPr>
        <w:t>обучение основам базовых видов двигательных действий;</w:t>
      </w:r>
    </w:p>
    <w:p w:rsidR="005A49E2" w:rsidRPr="00237EC3" w:rsidRDefault="00D65A42" w:rsidP="00701334">
      <w:pPr>
        <w:widowControl w:val="0"/>
        <w:numPr>
          <w:ilvl w:val="0"/>
          <w:numId w:val="32"/>
        </w:numPr>
        <w:shd w:val="clear" w:color="auto" w:fill="FFFFFF"/>
        <w:tabs>
          <w:tab w:val="left" w:pos="540"/>
        </w:tabs>
        <w:autoSpaceDE w:val="0"/>
        <w:autoSpaceDN w:val="0"/>
        <w:adjustRightInd w:val="0"/>
        <w:spacing w:after="0" w:line="240" w:lineRule="auto"/>
        <w:ind w:right="2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5A49E2" w:rsidRPr="00237EC3">
        <w:rPr>
          <w:rFonts w:ascii="Times New Roman" w:eastAsia="Times New Roman" w:hAnsi="Times New Roman" w:cs="Times New Roman"/>
          <w:sz w:val="24"/>
          <w:szCs w:val="24"/>
          <w:lang w:eastAsia="ru-RU"/>
        </w:rPr>
        <w:t>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 и кондиционных способностей (скоростно-силовых, скоростных, выносливости, силы и гибкости);</w:t>
      </w:r>
      <w:proofErr w:type="gramEnd"/>
    </w:p>
    <w:p w:rsidR="005A49E2" w:rsidRPr="002068F8" w:rsidRDefault="005A49E2" w:rsidP="002068F8">
      <w:pPr>
        <w:pStyle w:val="a5"/>
        <w:widowControl w:val="0"/>
        <w:numPr>
          <w:ilvl w:val="0"/>
          <w:numId w:val="32"/>
        </w:numPr>
        <w:shd w:val="clear" w:color="auto" w:fill="FFFFFF"/>
        <w:autoSpaceDE w:val="0"/>
        <w:autoSpaceDN w:val="0"/>
        <w:adjustRightInd w:val="0"/>
        <w:spacing w:after="0" w:line="240" w:lineRule="auto"/>
        <w:ind w:right="43"/>
        <w:jc w:val="both"/>
        <w:rPr>
          <w:rFonts w:ascii="Times New Roman" w:eastAsia="Times New Roman" w:hAnsi="Times New Roman" w:cs="Times New Roman"/>
          <w:sz w:val="24"/>
          <w:szCs w:val="24"/>
          <w:lang w:eastAsia="ru-RU"/>
        </w:rPr>
      </w:pPr>
      <w:r w:rsidRPr="002068F8">
        <w:rPr>
          <w:rFonts w:ascii="Times New Roman" w:eastAsia="Times New Roman" w:hAnsi="Times New Roman" w:cs="Times New Roman"/>
          <w:sz w:val="24"/>
          <w:szCs w:val="24"/>
          <w:lang w:eastAsia="ru-RU"/>
        </w:rPr>
        <w:t>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w:t>
      </w:r>
    </w:p>
    <w:p w:rsidR="005A49E2" w:rsidRPr="00237EC3" w:rsidRDefault="00701334" w:rsidP="00701334">
      <w:pPr>
        <w:widowControl w:val="0"/>
        <w:numPr>
          <w:ilvl w:val="0"/>
          <w:numId w:val="32"/>
        </w:numPr>
        <w:shd w:val="clear" w:color="auto" w:fill="FFFFFF"/>
        <w:tabs>
          <w:tab w:val="left" w:pos="540"/>
        </w:tabs>
        <w:autoSpaceDE w:val="0"/>
        <w:autoSpaceDN w:val="0"/>
        <w:adjustRightInd w:val="0"/>
        <w:spacing w:after="0" w:line="240" w:lineRule="auto"/>
        <w:ind w:right="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49E2" w:rsidRPr="00237EC3">
        <w:rPr>
          <w:rFonts w:ascii="Times New Roman" w:eastAsia="Times New Roman" w:hAnsi="Times New Roman" w:cs="Times New Roman"/>
          <w:sz w:val="24"/>
          <w:szCs w:val="24"/>
          <w:lang w:eastAsia="ru-RU"/>
        </w:rPr>
        <w:t>выработку представлений о физической культуре личности и приёмах самоконтроля;</w:t>
      </w:r>
    </w:p>
    <w:p w:rsidR="005A49E2" w:rsidRPr="00237EC3" w:rsidRDefault="005A49E2" w:rsidP="00701334">
      <w:pPr>
        <w:widowControl w:val="0"/>
        <w:numPr>
          <w:ilvl w:val="0"/>
          <w:numId w:val="32"/>
        </w:numPr>
        <w:shd w:val="clear" w:color="auto" w:fill="FFFFFF"/>
        <w:tabs>
          <w:tab w:val="left" w:pos="540"/>
        </w:tabs>
        <w:autoSpaceDE w:val="0"/>
        <w:autoSpaceDN w:val="0"/>
        <w:adjustRightInd w:val="0"/>
        <w:spacing w:after="0" w:line="240" w:lineRule="auto"/>
        <w:ind w:right="43"/>
        <w:jc w:val="both"/>
        <w:rPr>
          <w:rFonts w:ascii="Times New Roman" w:eastAsia="Times New Roman" w:hAnsi="Times New Roman" w:cs="Times New Roman"/>
          <w:sz w:val="24"/>
          <w:szCs w:val="24"/>
          <w:lang w:eastAsia="ru-RU"/>
        </w:rPr>
      </w:pPr>
      <w:r w:rsidRPr="00237EC3">
        <w:rPr>
          <w:rFonts w:ascii="Times New Roman" w:eastAsia="Times New Roman" w:hAnsi="Times New Roman" w:cs="Times New Roman"/>
          <w:sz w:val="24"/>
          <w:szCs w:val="24"/>
          <w:lang w:eastAsia="ru-RU"/>
        </w:rPr>
        <w:t xml:space="preserve">углубление представления об основных видах спорта, соревнованиях, снарядах и инвентаре, соблюдение правил техники безопасности </w:t>
      </w:r>
      <w:r w:rsidRPr="00237EC3">
        <w:rPr>
          <w:rFonts w:ascii="Times New Roman" w:eastAsia="Times New Roman" w:hAnsi="Times New Roman" w:cs="Times New Roman"/>
          <w:sz w:val="24"/>
          <w:szCs w:val="24"/>
          <w:lang w:eastAsia="ru-RU"/>
        </w:rPr>
        <w:lastRenderedPageBreak/>
        <w:t>во время занятий, оказание первой помощи при травмах;</w:t>
      </w:r>
    </w:p>
    <w:p w:rsidR="005A49E2" w:rsidRPr="00237EC3" w:rsidRDefault="005A49E2" w:rsidP="00701334">
      <w:pPr>
        <w:widowControl w:val="0"/>
        <w:numPr>
          <w:ilvl w:val="0"/>
          <w:numId w:val="32"/>
        </w:numPr>
        <w:shd w:val="clear" w:color="auto" w:fill="FFFFFF"/>
        <w:tabs>
          <w:tab w:val="left" w:pos="540"/>
        </w:tabs>
        <w:autoSpaceDE w:val="0"/>
        <w:autoSpaceDN w:val="0"/>
        <w:adjustRightInd w:val="0"/>
        <w:spacing w:after="0" w:line="240" w:lineRule="auto"/>
        <w:ind w:right="58"/>
        <w:jc w:val="both"/>
        <w:rPr>
          <w:rFonts w:ascii="Times New Roman" w:eastAsia="Times New Roman" w:hAnsi="Times New Roman" w:cs="Times New Roman"/>
          <w:sz w:val="24"/>
          <w:szCs w:val="24"/>
          <w:lang w:eastAsia="ru-RU"/>
        </w:rPr>
      </w:pPr>
      <w:r w:rsidRPr="00237EC3">
        <w:rPr>
          <w:rFonts w:ascii="Times New Roman" w:eastAsia="Times New Roman" w:hAnsi="Times New Roman" w:cs="Times New Roman"/>
          <w:sz w:val="24"/>
          <w:szCs w:val="24"/>
          <w:lang w:eastAsia="ru-RU"/>
        </w:rPr>
        <w:t>воспитание привычки к самостоятельным занятиям физическими упражнениями, избранными видами спорта в свободное время;</w:t>
      </w:r>
    </w:p>
    <w:p w:rsidR="005A49E2" w:rsidRPr="00237EC3" w:rsidRDefault="005A49E2" w:rsidP="00701334">
      <w:pPr>
        <w:widowControl w:val="0"/>
        <w:numPr>
          <w:ilvl w:val="0"/>
          <w:numId w:val="32"/>
        </w:numPr>
        <w:shd w:val="clear" w:color="auto" w:fill="FFFFFF"/>
        <w:tabs>
          <w:tab w:val="left" w:pos="540"/>
        </w:tabs>
        <w:autoSpaceDE w:val="0"/>
        <w:autoSpaceDN w:val="0"/>
        <w:adjustRightInd w:val="0"/>
        <w:spacing w:after="0" w:line="240" w:lineRule="auto"/>
        <w:ind w:right="65"/>
        <w:jc w:val="both"/>
        <w:rPr>
          <w:rFonts w:ascii="Times New Roman" w:eastAsia="Times New Roman" w:hAnsi="Times New Roman" w:cs="Times New Roman"/>
          <w:sz w:val="24"/>
          <w:szCs w:val="24"/>
          <w:lang w:eastAsia="ru-RU"/>
        </w:rPr>
      </w:pPr>
      <w:r w:rsidRPr="00237EC3">
        <w:rPr>
          <w:rFonts w:ascii="Times New Roman" w:eastAsia="Times New Roman" w:hAnsi="Times New Roman" w:cs="Times New Roman"/>
          <w:sz w:val="24"/>
          <w:szCs w:val="24"/>
          <w:lang w:eastAsia="ru-RU"/>
        </w:rPr>
        <w:t>выработку организаторских навыков проведения занятий в качестве командира отделения, капитана команды, судьи;</w:t>
      </w:r>
    </w:p>
    <w:p w:rsidR="005A49E2" w:rsidRPr="00237EC3" w:rsidRDefault="005A49E2" w:rsidP="00701334">
      <w:pPr>
        <w:widowControl w:val="0"/>
        <w:numPr>
          <w:ilvl w:val="0"/>
          <w:numId w:val="32"/>
        </w:numPr>
        <w:shd w:val="clear" w:color="auto" w:fill="FFFFFF"/>
        <w:tabs>
          <w:tab w:val="left" w:pos="540"/>
        </w:tabs>
        <w:autoSpaceDE w:val="0"/>
        <w:autoSpaceDN w:val="0"/>
        <w:adjustRightInd w:val="0"/>
        <w:spacing w:after="0" w:line="240" w:lineRule="auto"/>
        <w:ind w:right="65"/>
        <w:jc w:val="both"/>
        <w:rPr>
          <w:rFonts w:ascii="Times New Roman" w:eastAsia="Times New Roman" w:hAnsi="Times New Roman" w:cs="Times New Roman"/>
          <w:sz w:val="24"/>
          <w:szCs w:val="24"/>
          <w:lang w:eastAsia="ru-RU"/>
        </w:rPr>
      </w:pPr>
      <w:r w:rsidRPr="00237EC3">
        <w:rPr>
          <w:rFonts w:ascii="Times New Roman" w:eastAsia="Times New Roman" w:hAnsi="Times New Roman" w:cs="Times New Roman"/>
          <w:sz w:val="24"/>
          <w:szCs w:val="24"/>
          <w:lang w:eastAsia="ru-RU"/>
        </w:rPr>
        <w:t>формирование адекватной оценки собственных физических возможностей;</w:t>
      </w:r>
    </w:p>
    <w:p w:rsidR="005A49E2" w:rsidRPr="00237EC3" w:rsidRDefault="005A49E2" w:rsidP="00701334">
      <w:pPr>
        <w:widowControl w:val="0"/>
        <w:numPr>
          <w:ilvl w:val="0"/>
          <w:numId w:val="32"/>
        </w:numPr>
        <w:shd w:val="clear" w:color="auto" w:fill="FFFFFF"/>
        <w:tabs>
          <w:tab w:val="left" w:pos="540"/>
        </w:tabs>
        <w:autoSpaceDE w:val="0"/>
        <w:autoSpaceDN w:val="0"/>
        <w:adjustRightInd w:val="0"/>
        <w:spacing w:after="0" w:line="240" w:lineRule="auto"/>
        <w:ind w:right="65"/>
        <w:jc w:val="both"/>
        <w:rPr>
          <w:rFonts w:ascii="Times New Roman" w:eastAsia="Times New Roman" w:hAnsi="Times New Roman" w:cs="Times New Roman"/>
          <w:sz w:val="24"/>
          <w:szCs w:val="24"/>
          <w:lang w:eastAsia="ru-RU"/>
        </w:rPr>
      </w:pPr>
      <w:r w:rsidRPr="00237EC3">
        <w:rPr>
          <w:rFonts w:ascii="Times New Roman" w:eastAsia="Times New Roman" w:hAnsi="Times New Roman" w:cs="Times New Roman"/>
          <w:sz w:val="24"/>
          <w:szCs w:val="24"/>
          <w:lang w:eastAsia="ru-RU"/>
        </w:rPr>
        <w:t>воспитание инициативности, самостоятельности, взаимопомощи, дисциплинированности, чувства ответственности;</w:t>
      </w:r>
    </w:p>
    <w:p w:rsidR="005A49E2" w:rsidRPr="00237EC3" w:rsidRDefault="005A49E2" w:rsidP="00701334">
      <w:pPr>
        <w:widowControl w:val="0"/>
        <w:numPr>
          <w:ilvl w:val="0"/>
          <w:numId w:val="32"/>
        </w:numPr>
        <w:shd w:val="clear" w:color="auto" w:fill="FFFFFF"/>
        <w:tabs>
          <w:tab w:val="left" w:pos="540"/>
        </w:tabs>
        <w:autoSpaceDE w:val="0"/>
        <w:autoSpaceDN w:val="0"/>
        <w:adjustRightInd w:val="0"/>
        <w:spacing w:after="0" w:line="240" w:lineRule="auto"/>
        <w:ind w:right="72"/>
        <w:jc w:val="both"/>
        <w:rPr>
          <w:rFonts w:ascii="Times New Roman" w:eastAsia="Times New Roman" w:hAnsi="Times New Roman" w:cs="Times New Roman"/>
          <w:sz w:val="24"/>
          <w:szCs w:val="24"/>
          <w:lang w:eastAsia="ru-RU"/>
        </w:rPr>
      </w:pPr>
      <w:r w:rsidRPr="00237EC3">
        <w:rPr>
          <w:rFonts w:ascii="Times New Roman" w:eastAsia="Times New Roman" w:hAnsi="Times New Roman" w:cs="Times New Roman"/>
          <w:sz w:val="24"/>
          <w:szCs w:val="24"/>
          <w:lang w:eastAsia="ru-RU"/>
        </w:rPr>
        <w:t xml:space="preserve">содействие развитию психических процессов и обучение основам </w:t>
      </w:r>
      <w:proofErr w:type="gramStart"/>
      <w:r w:rsidRPr="00237EC3">
        <w:rPr>
          <w:rFonts w:ascii="Times New Roman" w:eastAsia="Times New Roman" w:hAnsi="Times New Roman" w:cs="Times New Roman"/>
          <w:sz w:val="24"/>
          <w:szCs w:val="24"/>
          <w:lang w:eastAsia="ru-RU"/>
        </w:rPr>
        <w:t>психической</w:t>
      </w:r>
      <w:proofErr w:type="gramEnd"/>
      <w:r w:rsidRPr="00237EC3">
        <w:rPr>
          <w:rFonts w:ascii="Times New Roman" w:eastAsia="Times New Roman" w:hAnsi="Times New Roman" w:cs="Times New Roman"/>
          <w:sz w:val="24"/>
          <w:szCs w:val="24"/>
          <w:lang w:eastAsia="ru-RU"/>
        </w:rPr>
        <w:t xml:space="preserve"> </w:t>
      </w:r>
      <w:proofErr w:type="spellStart"/>
      <w:r w:rsidRPr="00237EC3">
        <w:rPr>
          <w:rFonts w:ascii="Times New Roman" w:eastAsia="Times New Roman" w:hAnsi="Times New Roman" w:cs="Times New Roman"/>
          <w:sz w:val="24"/>
          <w:szCs w:val="24"/>
          <w:lang w:eastAsia="ru-RU"/>
        </w:rPr>
        <w:t>саморегуляции</w:t>
      </w:r>
      <w:proofErr w:type="spellEnd"/>
      <w:r w:rsidRPr="00237EC3">
        <w:rPr>
          <w:rFonts w:ascii="Times New Roman" w:eastAsia="Times New Roman" w:hAnsi="Times New Roman" w:cs="Times New Roman"/>
          <w:sz w:val="24"/>
          <w:szCs w:val="24"/>
          <w:lang w:eastAsia="ru-RU"/>
        </w:rPr>
        <w:t>.</w:t>
      </w:r>
    </w:p>
    <w:p w:rsidR="005A49E2" w:rsidRPr="00237EC3" w:rsidRDefault="005A49E2" w:rsidP="00237EC3">
      <w:pPr>
        <w:widowControl w:val="0"/>
        <w:shd w:val="clear" w:color="auto" w:fill="FFFFFF"/>
        <w:autoSpaceDE w:val="0"/>
        <w:autoSpaceDN w:val="0"/>
        <w:adjustRightInd w:val="0"/>
        <w:spacing w:after="0" w:line="240" w:lineRule="auto"/>
        <w:ind w:left="7" w:firstLine="709"/>
        <w:jc w:val="both"/>
        <w:rPr>
          <w:rFonts w:ascii="Times New Roman" w:eastAsia="Times New Roman" w:hAnsi="Times New Roman" w:cs="Times New Roman"/>
          <w:sz w:val="24"/>
          <w:szCs w:val="24"/>
          <w:lang w:eastAsia="ru-RU"/>
        </w:rPr>
      </w:pPr>
      <w:r w:rsidRPr="00237EC3">
        <w:rPr>
          <w:rFonts w:ascii="Times New Roman" w:eastAsia="Times New Roman" w:hAnsi="Times New Roman" w:cs="Times New Roman"/>
          <w:sz w:val="24"/>
          <w:szCs w:val="24"/>
          <w:lang w:eastAsia="ru-RU"/>
        </w:rPr>
        <w:t>Принимая во внимание г</w:t>
      </w:r>
      <w:r w:rsidR="00701334">
        <w:rPr>
          <w:rFonts w:ascii="Times New Roman" w:eastAsia="Times New Roman" w:hAnsi="Times New Roman" w:cs="Times New Roman"/>
          <w:sz w:val="24"/>
          <w:szCs w:val="24"/>
          <w:lang w:eastAsia="ru-RU"/>
        </w:rPr>
        <w:t>лавную цель развития отечествен</w:t>
      </w:r>
      <w:r w:rsidRPr="00237EC3">
        <w:rPr>
          <w:rFonts w:ascii="Times New Roman" w:eastAsia="Times New Roman" w:hAnsi="Times New Roman" w:cs="Times New Roman"/>
          <w:sz w:val="24"/>
          <w:szCs w:val="24"/>
          <w:lang w:eastAsia="ru-RU"/>
        </w:rPr>
        <w:t>ной системы школьного о</w:t>
      </w:r>
      <w:r w:rsidR="006F575E">
        <w:rPr>
          <w:rFonts w:ascii="Times New Roman" w:eastAsia="Times New Roman" w:hAnsi="Times New Roman" w:cs="Times New Roman"/>
          <w:sz w:val="24"/>
          <w:szCs w:val="24"/>
          <w:lang w:eastAsia="ru-RU"/>
        </w:rPr>
        <w:t>бразования и необходимость реше</w:t>
      </w:r>
      <w:r w:rsidRPr="00237EC3">
        <w:rPr>
          <w:rFonts w:ascii="Times New Roman" w:eastAsia="Times New Roman" w:hAnsi="Times New Roman" w:cs="Times New Roman"/>
          <w:sz w:val="24"/>
          <w:szCs w:val="24"/>
          <w:lang w:eastAsia="ru-RU"/>
        </w:rPr>
        <w:t>ния выше</w:t>
      </w:r>
      <w:r w:rsidR="00701334">
        <w:rPr>
          <w:rFonts w:ascii="Times New Roman" w:eastAsia="Times New Roman" w:hAnsi="Times New Roman" w:cs="Times New Roman"/>
          <w:sz w:val="24"/>
          <w:szCs w:val="24"/>
          <w:lang w:eastAsia="ru-RU"/>
        </w:rPr>
        <w:t xml:space="preserve"> </w:t>
      </w:r>
      <w:r w:rsidRPr="00237EC3">
        <w:rPr>
          <w:rFonts w:ascii="Times New Roman" w:eastAsia="Times New Roman" w:hAnsi="Times New Roman" w:cs="Times New Roman"/>
          <w:sz w:val="24"/>
          <w:szCs w:val="24"/>
          <w:lang w:eastAsia="ru-RU"/>
        </w:rPr>
        <w:t>названных задач обр</w:t>
      </w:r>
      <w:r w:rsidR="006F575E">
        <w:rPr>
          <w:rFonts w:ascii="Times New Roman" w:eastAsia="Times New Roman" w:hAnsi="Times New Roman" w:cs="Times New Roman"/>
          <w:sz w:val="24"/>
          <w:szCs w:val="24"/>
          <w:lang w:eastAsia="ru-RU"/>
        </w:rPr>
        <w:t>азования учащихся 5—9 классом в</w:t>
      </w:r>
      <w:r w:rsidRPr="00237EC3">
        <w:rPr>
          <w:rFonts w:ascii="Times New Roman" w:eastAsia="Times New Roman" w:hAnsi="Times New Roman" w:cs="Times New Roman"/>
          <w:sz w:val="24"/>
          <w:szCs w:val="24"/>
          <w:lang w:eastAsia="ru-RU"/>
        </w:rPr>
        <w:t xml:space="preserve"> области   физической   культуры,  основными   принципами</w:t>
      </w:r>
      <w:r w:rsidR="006F575E">
        <w:rPr>
          <w:rFonts w:ascii="Times New Roman" w:eastAsia="Times New Roman" w:hAnsi="Times New Roman" w:cs="Times New Roman"/>
          <w:sz w:val="24"/>
          <w:szCs w:val="24"/>
          <w:lang w:eastAsia="ru-RU"/>
        </w:rPr>
        <w:t>,</w:t>
      </w:r>
      <w:r w:rsidRPr="00237EC3">
        <w:rPr>
          <w:rFonts w:ascii="Times New Roman" w:eastAsia="Times New Roman" w:hAnsi="Times New Roman" w:cs="Times New Roman"/>
          <w:sz w:val="24"/>
          <w:szCs w:val="24"/>
          <w:lang w:eastAsia="ru-RU"/>
        </w:rPr>
        <w:t xml:space="preserve"> идеями  и  подходами при формировании данной программы были следующие: демократизация и </w:t>
      </w:r>
      <w:proofErr w:type="spellStart"/>
      <w:r w:rsidRPr="00237EC3">
        <w:rPr>
          <w:rFonts w:ascii="Times New Roman" w:eastAsia="Times New Roman" w:hAnsi="Times New Roman" w:cs="Times New Roman"/>
          <w:sz w:val="24"/>
          <w:szCs w:val="24"/>
          <w:lang w:eastAsia="ru-RU"/>
        </w:rPr>
        <w:t>гуманизация</w:t>
      </w:r>
      <w:proofErr w:type="spellEnd"/>
      <w:r w:rsidRPr="00237EC3">
        <w:rPr>
          <w:rFonts w:ascii="Times New Roman" w:eastAsia="Times New Roman" w:hAnsi="Times New Roman" w:cs="Times New Roman"/>
          <w:sz w:val="24"/>
          <w:szCs w:val="24"/>
          <w:lang w:eastAsia="ru-RU"/>
        </w:rPr>
        <w:t xml:space="preserve"> педагогического  процесса;  педагогика сотрудничества, </w:t>
      </w:r>
      <w:proofErr w:type="spellStart"/>
      <w:r w:rsidRPr="00237EC3">
        <w:rPr>
          <w:rFonts w:ascii="Times New Roman" w:eastAsia="Times New Roman" w:hAnsi="Times New Roman" w:cs="Times New Roman"/>
          <w:sz w:val="24"/>
          <w:szCs w:val="24"/>
          <w:lang w:eastAsia="ru-RU"/>
        </w:rPr>
        <w:t>деятельностный</w:t>
      </w:r>
      <w:proofErr w:type="spellEnd"/>
      <w:r w:rsidRPr="00237EC3">
        <w:rPr>
          <w:rFonts w:ascii="Times New Roman" w:eastAsia="Times New Roman" w:hAnsi="Times New Roman" w:cs="Times New Roman"/>
          <w:sz w:val="24"/>
          <w:szCs w:val="24"/>
          <w:lang w:eastAsia="ru-RU"/>
        </w:rPr>
        <w:t xml:space="preserve"> подход; интенсификация и оптимизация; соблюдение дидактических правил; расширение </w:t>
      </w:r>
      <w:proofErr w:type="spellStart"/>
      <w:r w:rsidRPr="00237EC3">
        <w:rPr>
          <w:rFonts w:ascii="Times New Roman" w:eastAsia="Times New Roman" w:hAnsi="Times New Roman" w:cs="Times New Roman"/>
          <w:sz w:val="24"/>
          <w:szCs w:val="24"/>
          <w:lang w:eastAsia="ru-RU"/>
        </w:rPr>
        <w:t>межпредметных</w:t>
      </w:r>
      <w:proofErr w:type="spellEnd"/>
      <w:r w:rsidRPr="00237EC3">
        <w:rPr>
          <w:rFonts w:ascii="Times New Roman" w:eastAsia="Times New Roman" w:hAnsi="Times New Roman" w:cs="Times New Roman"/>
          <w:sz w:val="24"/>
          <w:szCs w:val="24"/>
          <w:lang w:eastAsia="ru-RU"/>
        </w:rPr>
        <w:t xml:space="preserve"> связей.</w:t>
      </w:r>
    </w:p>
    <w:p w:rsidR="005A49E2" w:rsidRPr="00237EC3" w:rsidRDefault="005A49E2" w:rsidP="00237EC3">
      <w:pPr>
        <w:widowControl w:val="0"/>
        <w:shd w:val="clear" w:color="auto" w:fill="FFFFFF"/>
        <w:autoSpaceDE w:val="0"/>
        <w:autoSpaceDN w:val="0"/>
        <w:adjustRightInd w:val="0"/>
        <w:spacing w:after="0" w:line="240" w:lineRule="auto"/>
        <w:ind w:left="65" w:right="14" w:firstLine="709"/>
        <w:jc w:val="both"/>
        <w:rPr>
          <w:rFonts w:ascii="Times New Roman" w:eastAsia="Times New Roman" w:hAnsi="Times New Roman" w:cs="Times New Roman"/>
          <w:sz w:val="24"/>
          <w:szCs w:val="24"/>
          <w:lang w:eastAsia="ru-RU"/>
        </w:rPr>
      </w:pPr>
      <w:r w:rsidRPr="00237EC3">
        <w:rPr>
          <w:rFonts w:ascii="Times New Roman" w:eastAsia="Times New Roman" w:hAnsi="Times New Roman" w:cs="Times New Roman"/>
          <w:i/>
          <w:iCs/>
          <w:sz w:val="24"/>
          <w:szCs w:val="24"/>
          <w:lang w:eastAsia="ru-RU"/>
        </w:rPr>
        <w:t xml:space="preserve">Уроки физической культуры </w:t>
      </w:r>
      <w:r w:rsidRPr="00237EC3">
        <w:rPr>
          <w:rFonts w:ascii="Times New Roman" w:eastAsia="Times New Roman" w:hAnsi="Times New Roman" w:cs="Times New Roman"/>
          <w:sz w:val="24"/>
          <w:szCs w:val="24"/>
          <w:lang w:eastAsia="ru-RU"/>
        </w:rPr>
        <w:t>— это основная форма организации учебной деятельности учащихся в процессе освоения ими содержания предмета.</w:t>
      </w:r>
    </w:p>
    <w:p w:rsidR="005A49E2" w:rsidRPr="00237EC3" w:rsidRDefault="005A49E2" w:rsidP="00237EC3">
      <w:pPr>
        <w:widowControl w:val="0"/>
        <w:shd w:val="clear" w:color="auto" w:fill="FFFFFF"/>
        <w:autoSpaceDE w:val="0"/>
        <w:autoSpaceDN w:val="0"/>
        <w:adjustRightInd w:val="0"/>
        <w:spacing w:after="0" w:line="240" w:lineRule="auto"/>
        <w:ind w:left="22" w:right="36" w:firstLine="709"/>
        <w:jc w:val="both"/>
        <w:rPr>
          <w:rFonts w:ascii="Times New Roman" w:eastAsia="Times New Roman" w:hAnsi="Times New Roman" w:cs="Times New Roman"/>
          <w:sz w:val="24"/>
          <w:szCs w:val="24"/>
          <w:lang w:eastAsia="ru-RU"/>
        </w:rPr>
      </w:pPr>
      <w:proofErr w:type="gramStart"/>
      <w:r w:rsidRPr="00237EC3">
        <w:rPr>
          <w:rFonts w:ascii="Times New Roman" w:eastAsia="Times New Roman" w:hAnsi="Times New Roman" w:cs="Times New Roman"/>
          <w:sz w:val="24"/>
          <w:szCs w:val="24"/>
          <w:lang w:eastAsia="ru-RU"/>
        </w:rPr>
        <w:t>Одна из главнейших задач уроков — обеспечение дальнейшего всестороннего развития координационных способностей (ориентирование в пространстве, быстрота перестроения двигательных действий, быстрота и точность двигательных реак</w:t>
      </w:r>
      <w:r w:rsidRPr="00237EC3">
        <w:rPr>
          <w:rFonts w:ascii="Times New Roman" w:eastAsia="Times New Roman" w:hAnsi="Times New Roman" w:cs="Times New Roman"/>
          <w:sz w:val="24"/>
          <w:szCs w:val="24"/>
          <w:lang w:eastAsia="ru-RU"/>
        </w:rPr>
        <w:softHyphen/>
        <w:t>ций, согласование движений, ритм, равновесие, точность воспроизведения и дифференцирования силовых, временных и пространственных параметров движений) и кондиционных способностей (скоростно-силовых, скоростных, выносливости, силы, гибкости), а также сочетание этих способностей.</w:t>
      </w:r>
      <w:proofErr w:type="gramEnd"/>
    </w:p>
    <w:p w:rsidR="005A49E2" w:rsidRPr="00237EC3" w:rsidRDefault="005A49E2" w:rsidP="00237EC3">
      <w:pPr>
        <w:widowControl w:val="0"/>
        <w:shd w:val="clear" w:color="auto" w:fill="FFFFFF"/>
        <w:autoSpaceDE w:val="0"/>
        <w:autoSpaceDN w:val="0"/>
        <w:adjustRightInd w:val="0"/>
        <w:spacing w:after="0" w:line="240" w:lineRule="auto"/>
        <w:ind w:left="7" w:right="58" w:firstLine="709"/>
        <w:jc w:val="both"/>
        <w:rPr>
          <w:rFonts w:ascii="Times New Roman" w:eastAsia="Times New Roman" w:hAnsi="Times New Roman" w:cs="Times New Roman"/>
          <w:sz w:val="24"/>
          <w:szCs w:val="24"/>
          <w:lang w:eastAsia="ru-RU"/>
        </w:rPr>
      </w:pPr>
      <w:r w:rsidRPr="00237EC3">
        <w:rPr>
          <w:rFonts w:ascii="Times New Roman" w:eastAsia="Times New Roman" w:hAnsi="Times New Roman" w:cs="Times New Roman"/>
          <w:sz w:val="24"/>
          <w:szCs w:val="24"/>
          <w:lang w:eastAsia="ru-RU"/>
        </w:rPr>
        <w:t>В основной школе рекомендуются три типа уроков физической культуры: с образовательно-познавательной направленностью; с образовательно-обучающей направленностью и с образовательно-тренировочной направленностью. Эти уроки по своим задачам и направленности учебного материала могут планироваться как комплексные уроки (когда на уроке решается несколько педагогических задач) и как целевые (с преимущественным решением одной педагогической задачи).</w:t>
      </w:r>
    </w:p>
    <w:p w:rsidR="005A49E2" w:rsidRPr="00237EC3" w:rsidRDefault="005A49E2" w:rsidP="00237EC3">
      <w:pPr>
        <w:widowControl w:val="0"/>
        <w:shd w:val="clear" w:color="auto" w:fill="FFFFFF"/>
        <w:autoSpaceDE w:val="0"/>
        <w:autoSpaceDN w:val="0"/>
        <w:adjustRightInd w:val="0"/>
        <w:spacing w:after="0" w:line="240" w:lineRule="auto"/>
        <w:ind w:left="130" w:right="7" w:firstLine="709"/>
        <w:jc w:val="both"/>
        <w:rPr>
          <w:rFonts w:ascii="Times New Roman" w:eastAsia="Times New Roman" w:hAnsi="Times New Roman" w:cs="Times New Roman"/>
          <w:sz w:val="24"/>
          <w:szCs w:val="24"/>
          <w:lang w:eastAsia="ru-RU"/>
        </w:rPr>
      </w:pPr>
      <w:r w:rsidRPr="00237EC3">
        <w:rPr>
          <w:rFonts w:ascii="Times New Roman" w:eastAsia="Times New Roman" w:hAnsi="Times New Roman" w:cs="Times New Roman"/>
          <w:sz w:val="24"/>
          <w:szCs w:val="24"/>
          <w:lang w:eastAsia="ru-RU"/>
        </w:rPr>
        <w:t>В соответствии с задачами уроков физической культуры, особенностями контингента учащихся, условиями проведения занятий определяются содержание учебного материала, мето</w:t>
      </w:r>
      <w:r w:rsidRPr="00237EC3">
        <w:rPr>
          <w:rFonts w:ascii="Times New Roman" w:eastAsia="Times New Roman" w:hAnsi="Times New Roman" w:cs="Times New Roman"/>
          <w:sz w:val="24"/>
          <w:szCs w:val="24"/>
          <w:lang w:eastAsia="ru-RU"/>
        </w:rPr>
        <w:softHyphen/>
        <w:t>ды и средства обучения и воспитания, способы организации занятий.</w:t>
      </w:r>
    </w:p>
    <w:p w:rsidR="005A49E2" w:rsidRPr="00237EC3" w:rsidRDefault="005A49E2" w:rsidP="00237EC3">
      <w:pPr>
        <w:widowControl w:val="0"/>
        <w:shd w:val="clear" w:color="auto" w:fill="FFFFFF"/>
        <w:autoSpaceDE w:val="0"/>
        <w:autoSpaceDN w:val="0"/>
        <w:adjustRightInd w:val="0"/>
        <w:spacing w:after="0" w:line="240" w:lineRule="auto"/>
        <w:ind w:left="79" w:firstLine="709"/>
        <w:jc w:val="both"/>
        <w:rPr>
          <w:rFonts w:ascii="Times New Roman" w:eastAsia="Times New Roman" w:hAnsi="Times New Roman" w:cs="Times New Roman"/>
          <w:sz w:val="24"/>
          <w:szCs w:val="24"/>
          <w:lang w:eastAsia="ru-RU"/>
        </w:rPr>
      </w:pPr>
      <w:proofErr w:type="gramStart"/>
      <w:r w:rsidRPr="00237EC3">
        <w:rPr>
          <w:rFonts w:ascii="Times New Roman" w:eastAsia="Times New Roman" w:hAnsi="Times New Roman" w:cs="Times New Roman"/>
          <w:sz w:val="24"/>
          <w:szCs w:val="24"/>
          <w:lang w:eastAsia="ru-RU"/>
        </w:rPr>
        <w:t>Высокая активность и сознательная работа учащихся на уроке достигается чёткой постановкой общей цели физического воспитания в школе, педагогических задач по освоению конкретного раздела или темы программы, а также в результате обучения детей двигательным действиям (навыкам), ос</w:t>
      </w:r>
      <w:r w:rsidRPr="00237EC3">
        <w:rPr>
          <w:rFonts w:ascii="Times New Roman" w:eastAsia="Times New Roman" w:hAnsi="Times New Roman" w:cs="Times New Roman"/>
          <w:sz w:val="24"/>
          <w:szCs w:val="24"/>
          <w:lang w:eastAsia="ru-RU"/>
        </w:rPr>
        <w:softHyphen/>
        <w:t>воения теоретических и методических знаний в области физической культуры, приобретения умений осуществлять физкультурно-оздоровительную и спортивную деятельность и достижения соответствующего уровня двигательных способностей.</w:t>
      </w:r>
      <w:proofErr w:type="gramEnd"/>
      <w:r w:rsidRPr="00237EC3">
        <w:rPr>
          <w:rFonts w:ascii="Times New Roman" w:eastAsia="Times New Roman" w:hAnsi="Times New Roman" w:cs="Times New Roman"/>
          <w:sz w:val="24"/>
          <w:szCs w:val="24"/>
          <w:lang w:eastAsia="ru-RU"/>
        </w:rPr>
        <w:t xml:space="preserve"> Усилению мотивации занятий на уроках способствует привлечение подростков к судейству, руководству командой или отделением, помощи в обучении, подготовке и организации занятий, демонстрации упражнений. Интерес к уроку физической культуры обеспечивается применением различных технических средств обучения, соответствующих возрасту тренажёров, нестандартного оборудования, творческих заданий и самостоятельных занятий.</w:t>
      </w:r>
    </w:p>
    <w:p w:rsidR="005A49E2" w:rsidRPr="00237EC3" w:rsidRDefault="005A49E2" w:rsidP="00237EC3">
      <w:pPr>
        <w:widowControl w:val="0"/>
        <w:shd w:val="clear" w:color="auto" w:fill="FFFFFF"/>
        <w:autoSpaceDE w:val="0"/>
        <w:autoSpaceDN w:val="0"/>
        <w:adjustRightInd w:val="0"/>
        <w:spacing w:after="0" w:line="240" w:lineRule="auto"/>
        <w:ind w:left="58" w:right="58" w:firstLine="709"/>
        <w:jc w:val="both"/>
        <w:rPr>
          <w:rFonts w:ascii="Times New Roman" w:eastAsia="Times New Roman" w:hAnsi="Times New Roman" w:cs="Times New Roman"/>
          <w:sz w:val="24"/>
          <w:szCs w:val="24"/>
          <w:lang w:eastAsia="ru-RU"/>
        </w:rPr>
      </w:pPr>
      <w:r w:rsidRPr="00237EC3">
        <w:rPr>
          <w:rFonts w:ascii="Times New Roman" w:eastAsia="Times New Roman" w:hAnsi="Times New Roman" w:cs="Times New Roman"/>
          <w:sz w:val="24"/>
          <w:szCs w:val="24"/>
          <w:lang w:eastAsia="ru-RU"/>
        </w:rPr>
        <w:t>Обучение сложной технике основных видов спорта основывается на приобретённых в начальной школе простейших двигательных умениях и навыках. Высокое качество этого процесса обеспечивается умелым применением подводящих и подготовительных упражнений, расчленённого и целостного методов обучения, интенсивных методов обучения (проблемное и программированное обучение, метод сопряжённого обучения и развития двигательных качеств, круговая тренировка и др.).</w:t>
      </w:r>
    </w:p>
    <w:p w:rsidR="005A49E2" w:rsidRPr="00237EC3" w:rsidRDefault="005A49E2" w:rsidP="00237EC3">
      <w:pPr>
        <w:widowControl w:val="0"/>
        <w:shd w:val="clear" w:color="auto" w:fill="FFFFFF"/>
        <w:autoSpaceDE w:val="0"/>
        <w:autoSpaceDN w:val="0"/>
        <w:adjustRightInd w:val="0"/>
        <w:spacing w:after="0" w:line="240" w:lineRule="auto"/>
        <w:ind w:left="22" w:right="94" w:firstLine="709"/>
        <w:jc w:val="both"/>
        <w:rPr>
          <w:rFonts w:ascii="Times New Roman" w:eastAsia="Times New Roman" w:hAnsi="Times New Roman" w:cs="Times New Roman"/>
          <w:sz w:val="24"/>
          <w:szCs w:val="24"/>
          <w:lang w:eastAsia="ru-RU"/>
        </w:rPr>
      </w:pPr>
      <w:r w:rsidRPr="00237EC3">
        <w:rPr>
          <w:rFonts w:ascii="Times New Roman" w:eastAsia="Times New Roman" w:hAnsi="Times New Roman" w:cs="Times New Roman"/>
          <w:sz w:val="24"/>
          <w:szCs w:val="24"/>
          <w:lang w:eastAsia="ru-RU"/>
        </w:rPr>
        <w:t>В среднем школьном возрасте (с 10—11 лет) техническое и технико-тактическое обучение и совершенствование наиболее тесно переплетаются с развитием координационных спо</w:t>
      </w:r>
      <w:r w:rsidRPr="00237EC3">
        <w:rPr>
          <w:rFonts w:ascii="Times New Roman" w:eastAsia="Times New Roman" w:hAnsi="Times New Roman" w:cs="Times New Roman"/>
          <w:sz w:val="24"/>
          <w:szCs w:val="24"/>
          <w:lang w:eastAsia="ru-RU"/>
        </w:rPr>
        <w:softHyphen/>
        <w:t xml:space="preserve">собностей. В соответствии с дидактическими принципами (последовательность, систематичность и индивидуализация) учитель физической культуры должен приучать учащихся к тому, чтобы они выполняли задания на </w:t>
      </w:r>
      <w:r w:rsidRPr="00237EC3">
        <w:rPr>
          <w:rFonts w:ascii="Times New Roman" w:eastAsia="Times New Roman" w:hAnsi="Times New Roman" w:cs="Times New Roman"/>
          <w:sz w:val="24"/>
          <w:szCs w:val="24"/>
          <w:lang w:eastAsia="ru-RU"/>
        </w:rPr>
        <w:lastRenderedPageBreak/>
        <w:t xml:space="preserve">технику или </w:t>
      </w:r>
      <w:proofErr w:type="gramStart"/>
      <w:r w:rsidRPr="00237EC3">
        <w:rPr>
          <w:rFonts w:ascii="Times New Roman" w:eastAsia="Times New Roman" w:hAnsi="Times New Roman" w:cs="Times New Roman"/>
          <w:sz w:val="24"/>
          <w:szCs w:val="24"/>
          <w:lang w:eastAsia="ru-RU"/>
        </w:rPr>
        <w:t>тактику</w:t>
      </w:r>
      <w:proofErr w:type="gramEnd"/>
      <w:r w:rsidRPr="00237EC3">
        <w:rPr>
          <w:rFonts w:ascii="Times New Roman" w:eastAsia="Times New Roman" w:hAnsi="Times New Roman" w:cs="Times New Roman"/>
          <w:sz w:val="24"/>
          <w:szCs w:val="24"/>
          <w:lang w:eastAsia="ru-RU"/>
        </w:rPr>
        <w:t xml:space="preserve"> прежде всего правильно (т. е. адекватно и точно). Затем не</w:t>
      </w:r>
      <w:r w:rsidRPr="00237EC3">
        <w:rPr>
          <w:rFonts w:ascii="Times New Roman" w:eastAsia="Times New Roman" w:hAnsi="Times New Roman" w:cs="Times New Roman"/>
          <w:sz w:val="24"/>
          <w:szCs w:val="24"/>
          <w:lang w:eastAsia="ru-RU"/>
        </w:rPr>
        <w:softHyphen/>
        <w:t xml:space="preserve">обходимо постепенно увеличивать требования к быстроте и рациональности выполнения изучаемых двигательных действий и, наконец, к находчивости при выполнении упражнений в изменяющихся условиях. В этой связи педагог должен умело переходить от </w:t>
      </w:r>
      <w:proofErr w:type="gramStart"/>
      <w:r w:rsidRPr="00237EC3">
        <w:rPr>
          <w:rFonts w:ascii="Times New Roman" w:eastAsia="Times New Roman" w:hAnsi="Times New Roman" w:cs="Times New Roman"/>
          <w:sz w:val="24"/>
          <w:szCs w:val="24"/>
          <w:lang w:eastAsia="ru-RU"/>
        </w:rPr>
        <w:t>стандартно-повторного</w:t>
      </w:r>
      <w:proofErr w:type="gramEnd"/>
      <w:r w:rsidRPr="00237EC3">
        <w:rPr>
          <w:rFonts w:ascii="Times New Roman" w:eastAsia="Times New Roman" w:hAnsi="Times New Roman" w:cs="Times New Roman"/>
          <w:sz w:val="24"/>
          <w:szCs w:val="24"/>
          <w:lang w:eastAsia="ru-RU"/>
        </w:rPr>
        <w:t xml:space="preserve"> к вариативному упражнению, игровому и соревновательному методам.</w:t>
      </w:r>
    </w:p>
    <w:p w:rsidR="005A49E2" w:rsidRPr="00237EC3" w:rsidRDefault="005A49E2" w:rsidP="00237EC3">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4"/>
          <w:szCs w:val="24"/>
          <w:lang w:eastAsia="ru-RU"/>
        </w:rPr>
      </w:pPr>
      <w:r w:rsidRPr="00237EC3">
        <w:rPr>
          <w:rFonts w:ascii="Times New Roman" w:eastAsia="Times New Roman" w:hAnsi="Times New Roman" w:cs="Times New Roman"/>
          <w:sz w:val="24"/>
          <w:szCs w:val="24"/>
          <w:lang w:eastAsia="ru-RU"/>
        </w:rPr>
        <w:t>При выборе содержания и методов проведения урока необходимо в большей мере, чем в младшем школьном возрасте, учитывать половые особенности занимающихся. При соответствующих условиях целесообразно объединять параллельные классы для раздельного обучения мальчиков и девочек.</w:t>
      </w:r>
    </w:p>
    <w:p w:rsidR="005A49E2" w:rsidRPr="00237EC3" w:rsidRDefault="005A49E2" w:rsidP="00237EC3">
      <w:pPr>
        <w:widowControl w:val="0"/>
        <w:shd w:val="clear" w:color="auto" w:fill="FFFFFF"/>
        <w:autoSpaceDE w:val="0"/>
        <w:autoSpaceDN w:val="0"/>
        <w:adjustRightInd w:val="0"/>
        <w:spacing w:after="0" w:line="240" w:lineRule="auto"/>
        <w:ind w:left="50" w:firstLine="709"/>
        <w:jc w:val="both"/>
        <w:rPr>
          <w:rFonts w:ascii="Times New Roman" w:eastAsia="Times New Roman" w:hAnsi="Times New Roman" w:cs="Times New Roman"/>
          <w:sz w:val="24"/>
          <w:szCs w:val="24"/>
          <w:lang w:eastAsia="ru-RU"/>
        </w:rPr>
      </w:pPr>
      <w:r w:rsidRPr="00237EC3">
        <w:rPr>
          <w:rFonts w:ascii="Times New Roman" w:eastAsia="Times New Roman" w:hAnsi="Times New Roman" w:cs="Times New Roman"/>
          <w:sz w:val="24"/>
          <w:szCs w:val="24"/>
          <w:lang w:eastAsia="ru-RU"/>
        </w:rPr>
        <w:t>Воспитательные и оздоровительные задачи решаются на каждом уроке. При воспитании нравственных и волевых качеств очень важно учитывать возрастные особенности личности подростка: его стремление к самоутверждению, самостоятельность мышления, интерес к собственному «Я», своим физическим и психическим возможностям.</w:t>
      </w:r>
    </w:p>
    <w:p w:rsidR="005A49E2" w:rsidRPr="00237EC3" w:rsidRDefault="005A49E2" w:rsidP="00237EC3">
      <w:pPr>
        <w:widowControl w:val="0"/>
        <w:shd w:val="clear" w:color="auto" w:fill="FFFFFF"/>
        <w:autoSpaceDE w:val="0"/>
        <w:autoSpaceDN w:val="0"/>
        <w:adjustRightInd w:val="0"/>
        <w:spacing w:after="0" w:line="240" w:lineRule="auto"/>
        <w:ind w:left="36" w:right="7" w:firstLine="709"/>
        <w:jc w:val="both"/>
        <w:rPr>
          <w:rFonts w:ascii="Times New Roman" w:eastAsia="Times New Roman" w:hAnsi="Times New Roman" w:cs="Times New Roman"/>
          <w:sz w:val="24"/>
          <w:szCs w:val="24"/>
          <w:lang w:eastAsia="ru-RU"/>
        </w:rPr>
      </w:pPr>
      <w:r w:rsidRPr="00237EC3">
        <w:rPr>
          <w:rFonts w:ascii="Times New Roman" w:eastAsia="Times New Roman" w:hAnsi="Times New Roman" w:cs="Times New Roman"/>
          <w:sz w:val="24"/>
          <w:szCs w:val="24"/>
          <w:lang w:eastAsia="ru-RU"/>
        </w:rPr>
        <w:t>Чтобы содействовать укреплению здоровья, уроки по физической культуре необходимо проводить преимущественно на открытом воздухе; при этом костюм учащегося должен соответствовать погодным условиям и гигиеническим требованиям. При наличии определённых условий целесообразно приучать школьников заниматься босиком. Непосредственное решение оздоровительных задач на уроке важно связать с воспитанием ценностных ориентации на здоровый образ жизни, на соблюдение правил личной гигиены вне стен школы.</w:t>
      </w:r>
    </w:p>
    <w:p w:rsidR="005A49E2" w:rsidRPr="00237EC3" w:rsidRDefault="005A49E2" w:rsidP="00237EC3">
      <w:pPr>
        <w:widowControl w:val="0"/>
        <w:shd w:val="clear" w:color="auto" w:fill="FFFFFF"/>
        <w:autoSpaceDE w:val="0"/>
        <w:autoSpaceDN w:val="0"/>
        <w:adjustRightInd w:val="0"/>
        <w:spacing w:after="0" w:line="240" w:lineRule="auto"/>
        <w:ind w:left="43" w:right="22" w:firstLine="709"/>
        <w:jc w:val="both"/>
        <w:rPr>
          <w:rFonts w:ascii="Times New Roman" w:eastAsia="Times New Roman" w:hAnsi="Times New Roman" w:cs="Times New Roman"/>
          <w:sz w:val="24"/>
          <w:szCs w:val="24"/>
          <w:lang w:eastAsia="ru-RU"/>
        </w:rPr>
      </w:pPr>
      <w:r w:rsidRPr="00237EC3">
        <w:rPr>
          <w:rFonts w:ascii="Times New Roman" w:eastAsia="Times New Roman" w:hAnsi="Times New Roman" w:cs="Times New Roman"/>
          <w:i/>
          <w:iCs/>
          <w:sz w:val="24"/>
          <w:szCs w:val="24"/>
          <w:lang w:eastAsia="ru-RU"/>
        </w:rPr>
        <w:t xml:space="preserve">Оценка успеваемости по физической культуре в 5— 9 классах </w:t>
      </w:r>
      <w:r w:rsidRPr="00237EC3">
        <w:rPr>
          <w:rFonts w:ascii="Times New Roman" w:eastAsia="Times New Roman" w:hAnsi="Times New Roman" w:cs="Times New Roman"/>
          <w:sz w:val="24"/>
          <w:szCs w:val="24"/>
          <w:lang w:eastAsia="ru-RU"/>
        </w:rPr>
        <w:t>производится на общих основаниях и включает в себя качественные и количественные показатели: уровень соответствующих знаний, степень владения двигательными умениями и навыками, умение осуществлять физкультурно-оздо</w:t>
      </w:r>
      <w:r w:rsidRPr="00237EC3">
        <w:rPr>
          <w:rFonts w:ascii="Times New Roman" w:eastAsia="Times New Roman" w:hAnsi="Times New Roman" w:cs="Times New Roman"/>
          <w:sz w:val="24"/>
          <w:szCs w:val="24"/>
          <w:lang w:eastAsia="ru-RU"/>
        </w:rPr>
        <w:softHyphen/>
        <w:t>ровительную и спортивную деятельность, выполнение учебных нормативов. Учитывая психологические особенности подростков, следует глубже аргументировать выставление той или иной оценки, шире привлекать учащихся к оценке своих достижений и достижений товарищей. Оценка должна стимулировать активность подростка, интерес к занятиям физической культурой, желание улучшить собственные результаты.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 поощрять его стремление к самосовершенствованию, к углублению знаний в области физической культуры и ведению здорового образа жизни.</w:t>
      </w:r>
    </w:p>
    <w:p w:rsidR="005A49E2" w:rsidRDefault="005A49E2" w:rsidP="00237EC3">
      <w:pPr>
        <w:widowControl w:val="0"/>
        <w:shd w:val="clear" w:color="auto" w:fill="FFFFFF"/>
        <w:autoSpaceDE w:val="0"/>
        <w:autoSpaceDN w:val="0"/>
        <w:adjustRightInd w:val="0"/>
        <w:spacing w:after="0" w:line="240" w:lineRule="auto"/>
        <w:ind w:left="65" w:right="22" w:firstLine="709"/>
        <w:jc w:val="both"/>
        <w:rPr>
          <w:rFonts w:ascii="Times New Roman" w:eastAsia="Times New Roman" w:hAnsi="Times New Roman" w:cs="Times New Roman"/>
          <w:sz w:val="24"/>
          <w:szCs w:val="24"/>
          <w:lang w:eastAsia="ru-RU"/>
        </w:rPr>
      </w:pPr>
      <w:r w:rsidRPr="00237EC3">
        <w:rPr>
          <w:rFonts w:ascii="Times New Roman" w:eastAsia="Times New Roman" w:hAnsi="Times New Roman" w:cs="Times New Roman"/>
          <w:sz w:val="24"/>
          <w:szCs w:val="24"/>
          <w:lang w:eastAsia="ru-RU"/>
        </w:rPr>
        <w:t>Учитель должен обеспечить каждому ученику одинаковый доступ к основам физической культуры, опираться на широкие и гибкие методы и средства обучения для развития учащихся с разным уровнем двигательных и психических способностей. На занятиях по физической культуре следует учитывать интересы и склонности детей.</w:t>
      </w:r>
    </w:p>
    <w:p w:rsidR="006F575E" w:rsidRPr="006F575E" w:rsidRDefault="006F575E" w:rsidP="006F575E">
      <w:pPr>
        <w:spacing w:after="0" w:line="240" w:lineRule="auto"/>
        <w:ind w:firstLine="708"/>
        <w:jc w:val="both"/>
        <w:rPr>
          <w:rFonts w:ascii="Times New Roman" w:eastAsia="Times New Roman" w:hAnsi="Times New Roman" w:cs="Times New Roman"/>
          <w:sz w:val="24"/>
          <w:szCs w:val="24"/>
          <w:lang w:eastAsia="ru-RU"/>
        </w:rPr>
      </w:pPr>
      <w:r w:rsidRPr="006F575E">
        <w:rPr>
          <w:rFonts w:ascii="Times New Roman" w:eastAsia="Times New Roman" w:hAnsi="Times New Roman" w:cs="Times New Roman"/>
          <w:sz w:val="24"/>
          <w:szCs w:val="24"/>
          <w:lang w:eastAsia="ru-RU"/>
        </w:rPr>
        <w:t>Рабочая программа рассчитана на 34 учебные недели, 102 часа в год, 3 часа</w:t>
      </w:r>
      <w:r w:rsidR="00B94C7A">
        <w:rPr>
          <w:rFonts w:ascii="Times New Roman" w:eastAsia="Times New Roman" w:hAnsi="Times New Roman" w:cs="Times New Roman"/>
          <w:sz w:val="24"/>
          <w:szCs w:val="24"/>
          <w:lang w:eastAsia="ru-RU"/>
        </w:rPr>
        <w:t xml:space="preserve"> в неделю</w:t>
      </w:r>
      <w:proofErr w:type="gramStart"/>
      <w:r w:rsidR="00B94C7A">
        <w:rPr>
          <w:rFonts w:ascii="Times New Roman" w:eastAsia="Times New Roman" w:hAnsi="Times New Roman" w:cs="Times New Roman"/>
          <w:sz w:val="24"/>
          <w:szCs w:val="24"/>
          <w:lang w:eastAsia="ru-RU"/>
        </w:rPr>
        <w:t xml:space="preserve"> </w:t>
      </w:r>
      <w:r w:rsidRPr="006F575E">
        <w:rPr>
          <w:rFonts w:ascii="Times New Roman" w:eastAsia="Times New Roman" w:hAnsi="Times New Roman" w:cs="Times New Roman"/>
          <w:sz w:val="24"/>
          <w:szCs w:val="24"/>
          <w:lang w:eastAsia="ru-RU"/>
        </w:rPr>
        <w:t>В</w:t>
      </w:r>
      <w:proofErr w:type="gramEnd"/>
      <w:r w:rsidRPr="006F575E">
        <w:rPr>
          <w:rFonts w:ascii="Times New Roman" w:eastAsia="Times New Roman" w:hAnsi="Times New Roman" w:cs="Times New Roman"/>
          <w:sz w:val="24"/>
          <w:szCs w:val="24"/>
          <w:lang w:eastAsia="ru-RU"/>
        </w:rPr>
        <w:t xml:space="preserve"> течение учебного года возможна корректировка распределения часов по темам. В случае выпадения даты урока на праздничные дни, переноса Правительством РФ дней отдыха, введения карантина (приказ на основании распорядительного акта учредителя) прохождение программы обеспечивается за счет уплотнения программного материала, увеличения доли самостоятельного изучения. Объем часов учебной нагрузки, отведенных на освоение Рабочей программы, определен учебным </w:t>
      </w:r>
      <w:r w:rsidR="00F13B0B">
        <w:rPr>
          <w:rFonts w:ascii="Times New Roman" w:eastAsia="Times New Roman" w:hAnsi="Times New Roman" w:cs="Times New Roman"/>
          <w:sz w:val="24"/>
          <w:szCs w:val="24"/>
          <w:lang w:eastAsia="ru-RU"/>
        </w:rPr>
        <w:t>планом МБОУ «Школа</w:t>
      </w:r>
      <w:r w:rsidRPr="006F575E">
        <w:rPr>
          <w:rFonts w:ascii="Times New Roman" w:eastAsia="Times New Roman" w:hAnsi="Times New Roman" w:cs="Times New Roman"/>
          <w:sz w:val="24"/>
          <w:szCs w:val="24"/>
          <w:lang w:eastAsia="ru-RU"/>
        </w:rPr>
        <w:t xml:space="preserve"> № 72</w:t>
      </w:r>
      <w:r w:rsidR="00F13B0B">
        <w:rPr>
          <w:rFonts w:ascii="Times New Roman" w:eastAsia="Times New Roman" w:hAnsi="Times New Roman" w:cs="Times New Roman"/>
          <w:sz w:val="24"/>
          <w:szCs w:val="24"/>
          <w:lang w:eastAsia="ru-RU"/>
        </w:rPr>
        <w:t>»</w:t>
      </w:r>
      <w:r w:rsidR="00B94C7A">
        <w:rPr>
          <w:rFonts w:ascii="Times New Roman" w:eastAsia="Times New Roman" w:hAnsi="Times New Roman" w:cs="Times New Roman"/>
          <w:sz w:val="24"/>
          <w:szCs w:val="24"/>
          <w:lang w:eastAsia="ru-RU"/>
        </w:rPr>
        <w:t>.</w:t>
      </w:r>
    </w:p>
    <w:p w:rsidR="006F575E" w:rsidRPr="006F575E" w:rsidRDefault="006F575E" w:rsidP="006F575E">
      <w:pPr>
        <w:spacing w:after="0" w:line="240" w:lineRule="auto"/>
        <w:ind w:left="284" w:right="170" w:firstLine="425"/>
        <w:jc w:val="both"/>
        <w:rPr>
          <w:rFonts w:ascii="Times New Roman" w:eastAsia="Times New Roman" w:hAnsi="Times New Roman" w:cs="Times New Roman"/>
          <w:sz w:val="24"/>
          <w:szCs w:val="24"/>
          <w:lang w:eastAsia="ru-RU"/>
        </w:rPr>
      </w:pPr>
      <w:r w:rsidRPr="002068F8">
        <w:rPr>
          <w:rFonts w:ascii="Times New Roman" w:eastAsia="Times New Roman" w:hAnsi="Times New Roman" w:cs="Times New Roman"/>
          <w:b/>
          <w:sz w:val="24"/>
          <w:szCs w:val="24"/>
          <w:lang w:eastAsia="ru-RU"/>
        </w:rPr>
        <w:t>Методы проведения занятий разнообразны</w:t>
      </w:r>
      <w:r w:rsidRPr="006F575E">
        <w:rPr>
          <w:rFonts w:ascii="Times New Roman" w:eastAsia="Times New Roman" w:hAnsi="Times New Roman" w:cs="Times New Roman"/>
          <w:sz w:val="24"/>
          <w:szCs w:val="24"/>
          <w:lang w:eastAsia="ru-RU"/>
        </w:rPr>
        <w:t>: метод показа, метод сравнения, метод анализа.</w:t>
      </w:r>
    </w:p>
    <w:p w:rsidR="006F575E" w:rsidRPr="006F575E" w:rsidRDefault="006F575E" w:rsidP="006F575E">
      <w:pPr>
        <w:spacing w:after="0" w:line="240" w:lineRule="auto"/>
        <w:ind w:left="284" w:right="170" w:firstLine="425"/>
        <w:jc w:val="both"/>
        <w:rPr>
          <w:rFonts w:ascii="Times New Roman" w:eastAsia="Times New Roman" w:hAnsi="Times New Roman" w:cs="Times New Roman"/>
          <w:sz w:val="24"/>
          <w:szCs w:val="24"/>
          <w:lang w:eastAsia="ru-RU"/>
        </w:rPr>
      </w:pPr>
      <w:r w:rsidRPr="002068F8">
        <w:rPr>
          <w:rFonts w:ascii="Times New Roman" w:eastAsia="Times New Roman" w:hAnsi="Times New Roman" w:cs="Times New Roman"/>
          <w:b/>
          <w:sz w:val="24"/>
          <w:szCs w:val="24"/>
          <w:lang w:eastAsia="ru-RU"/>
        </w:rPr>
        <w:t>Формы организации учебного процесса</w:t>
      </w:r>
      <w:r w:rsidRPr="006F575E">
        <w:rPr>
          <w:rFonts w:ascii="Times New Roman" w:eastAsia="Times New Roman" w:hAnsi="Times New Roman" w:cs="Times New Roman"/>
          <w:sz w:val="24"/>
          <w:szCs w:val="24"/>
          <w:lang w:eastAsia="ru-RU"/>
        </w:rPr>
        <w:t>: индивидуальные, групповые, фронтальные, практикумы.</w:t>
      </w:r>
    </w:p>
    <w:p w:rsidR="006F575E" w:rsidRDefault="006F575E" w:rsidP="006F575E">
      <w:pPr>
        <w:spacing w:after="0" w:line="240" w:lineRule="auto"/>
        <w:ind w:left="284" w:right="170" w:firstLine="425"/>
        <w:jc w:val="both"/>
        <w:rPr>
          <w:rFonts w:ascii="Times New Roman" w:eastAsia="Times New Roman" w:hAnsi="Times New Roman" w:cs="Times New Roman"/>
          <w:sz w:val="24"/>
          <w:szCs w:val="24"/>
          <w:lang w:eastAsia="ru-RU"/>
        </w:rPr>
      </w:pPr>
      <w:r w:rsidRPr="002068F8">
        <w:rPr>
          <w:rFonts w:ascii="Times New Roman" w:eastAsia="Times New Roman" w:hAnsi="Times New Roman" w:cs="Times New Roman"/>
          <w:b/>
          <w:sz w:val="24"/>
          <w:szCs w:val="24"/>
          <w:lang w:eastAsia="ru-RU"/>
        </w:rPr>
        <w:t xml:space="preserve">Формы </w:t>
      </w:r>
      <w:r w:rsidR="00F944EE">
        <w:rPr>
          <w:rFonts w:ascii="Times New Roman" w:eastAsia="Times New Roman" w:hAnsi="Times New Roman" w:cs="Times New Roman"/>
          <w:b/>
          <w:sz w:val="24"/>
          <w:szCs w:val="24"/>
          <w:lang w:eastAsia="ru-RU"/>
        </w:rPr>
        <w:t xml:space="preserve">текущего </w:t>
      </w:r>
      <w:r w:rsidRPr="002068F8">
        <w:rPr>
          <w:rFonts w:ascii="Times New Roman" w:eastAsia="Times New Roman" w:hAnsi="Times New Roman" w:cs="Times New Roman"/>
          <w:b/>
          <w:sz w:val="24"/>
          <w:szCs w:val="24"/>
          <w:lang w:eastAsia="ru-RU"/>
        </w:rPr>
        <w:t>контроля опорной системы знаний</w:t>
      </w:r>
      <w:r w:rsidRPr="006F575E">
        <w:rPr>
          <w:rFonts w:ascii="Times New Roman" w:eastAsia="Times New Roman" w:hAnsi="Times New Roman" w:cs="Times New Roman"/>
          <w:sz w:val="24"/>
          <w:szCs w:val="24"/>
          <w:lang w:eastAsia="ru-RU"/>
        </w:rPr>
        <w:t>: наблюдение, бесед</w:t>
      </w:r>
      <w:r w:rsidR="00F944EE">
        <w:rPr>
          <w:rFonts w:ascii="Times New Roman" w:eastAsia="Times New Roman" w:hAnsi="Times New Roman" w:cs="Times New Roman"/>
          <w:sz w:val="24"/>
          <w:szCs w:val="24"/>
          <w:lang w:eastAsia="ru-RU"/>
        </w:rPr>
        <w:t>а, сдача контрольных нормативов</w:t>
      </w:r>
    </w:p>
    <w:p w:rsidR="002068F8" w:rsidRPr="006F575E" w:rsidRDefault="002068F8" w:rsidP="006F575E">
      <w:pPr>
        <w:spacing w:after="0" w:line="240" w:lineRule="auto"/>
        <w:ind w:left="284" w:right="170"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Форма</w:t>
      </w:r>
      <w:r w:rsidR="00F944EE">
        <w:rPr>
          <w:rFonts w:ascii="Times New Roman" w:eastAsia="Times New Roman" w:hAnsi="Times New Roman" w:cs="Times New Roman"/>
          <w:b/>
          <w:sz w:val="24"/>
          <w:szCs w:val="24"/>
          <w:lang w:eastAsia="ru-RU"/>
        </w:rPr>
        <w:t xml:space="preserve"> промежуточной аттестации</w:t>
      </w:r>
      <w:r w:rsidR="00F944EE" w:rsidRPr="00F944EE">
        <w:rPr>
          <w:rFonts w:ascii="Times New Roman" w:eastAsia="Times New Roman" w:hAnsi="Times New Roman" w:cs="Times New Roman"/>
          <w:sz w:val="24"/>
          <w:szCs w:val="24"/>
          <w:lang w:eastAsia="ru-RU"/>
        </w:rPr>
        <w:t>:</w:t>
      </w:r>
      <w:r w:rsidR="00F944EE">
        <w:rPr>
          <w:rFonts w:ascii="Times New Roman" w:eastAsia="Times New Roman" w:hAnsi="Times New Roman" w:cs="Times New Roman"/>
          <w:sz w:val="24"/>
          <w:szCs w:val="24"/>
          <w:lang w:eastAsia="ru-RU"/>
        </w:rPr>
        <w:t xml:space="preserve"> итоговое тестирование, сдача нормативов</w:t>
      </w:r>
    </w:p>
    <w:p w:rsidR="005A49E2" w:rsidRPr="00C63612" w:rsidRDefault="00C63612" w:rsidP="00C63612">
      <w:pPr>
        <w:widowControl w:val="0"/>
        <w:shd w:val="clear" w:color="auto" w:fill="FFFFFF"/>
        <w:autoSpaceDE w:val="0"/>
        <w:autoSpaceDN w:val="0"/>
        <w:adjustRightInd w:val="0"/>
        <w:spacing w:after="0" w:line="240" w:lineRule="auto"/>
        <w:ind w:right="2"/>
        <w:rPr>
          <w:rFonts w:ascii="Times New Roman" w:eastAsia="Times New Roman" w:hAnsi="Times New Roman" w:cs="Times New Roman"/>
          <w:i/>
          <w:lang w:eastAsia="ru-RU"/>
        </w:rPr>
      </w:pPr>
      <w:r>
        <w:rPr>
          <w:rFonts w:ascii="Times New Roman" w:eastAsia="Times New Roman" w:hAnsi="Times New Roman" w:cs="Times New Roman"/>
          <w:bCs/>
          <w:i/>
          <w:lang w:eastAsia="ru-RU"/>
        </w:rPr>
        <w:t xml:space="preserve">             Общая характеристика учебного курса</w:t>
      </w:r>
    </w:p>
    <w:p w:rsidR="005A49E2" w:rsidRPr="005A49E2" w:rsidRDefault="005A49E2" w:rsidP="00356170">
      <w:pPr>
        <w:widowControl w:val="0"/>
        <w:shd w:val="clear" w:color="auto" w:fill="FFFFFF"/>
        <w:autoSpaceDE w:val="0"/>
        <w:autoSpaceDN w:val="0"/>
        <w:adjustRightInd w:val="0"/>
        <w:spacing w:after="0" w:line="240" w:lineRule="auto"/>
        <w:ind w:left="43" w:firstLine="709"/>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Предметом обучения физической культуре в основной школе является двигательная активность человека с общеразвивающей направленностью. В процессе овладения этой дея</w:t>
      </w:r>
      <w:r w:rsidRPr="005A49E2">
        <w:rPr>
          <w:rFonts w:ascii="Times New Roman" w:eastAsia="Times New Roman" w:hAnsi="Times New Roman" w:cs="Times New Roman"/>
          <w:sz w:val="24"/>
          <w:szCs w:val="24"/>
          <w:lang w:eastAsia="ru-RU"/>
        </w:rPr>
        <w:softHyphen/>
        <w:t>тельностью укрепляется здоровье, совершенствуются физиче</w:t>
      </w:r>
      <w:r w:rsidRPr="005A49E2">
        <w:rPr>
          <w:rFonts w:ascii="Times New Roman" w:eastAsia="Times New Roman" w:hAnsi="Times New Roman" w:cs="Times New Roman"/>
          <w:sz w:val="24"/>
          <w:szCs w:val="24"/>
          <w:lang w:eastAsia="ru-RU"/>
        </w:rPr>
        <w:softHyphen/>
        <w:t>ские качества, осваиваются определённые двигательные действия, активно развиваются мышление, творчество и самостоятельность.</w:t>
      </w:r>
    </w:p>
    <w:p w:rsidR="005A49E2" w:rsidRPr="005A49E2" w:rsidRDefault="005A49E2" w:rsidP="00356170">
      <w:pPr>
        <w:widowControl w:val="0"/>
        <w:shd w:val="clear" w:color="auto" w:fill="FFFFFF"/>
        <w:autoSpaceDE w:val="0"/>
        <w:autoSpaceDN w:val="0"/>
        <w:adjustRightInd w:val="0"/>
        <w:spacing w:after="0" w:line="240" w:lineRule="auto"/>
        <w:ind w:left="43" w:right="7" w:firstLine="709"/>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lastRenderedPageBreak/>
        <w:t>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5A49E2" w:rsidRPr="005A49E2" w:rsidRDefault="005A49E2" w:rsidP="00356170">
      <w:pPr>
        <w:widowControl w:val="0"/>
        <w:shd w:val="clear" w:color="auto" w:fill="FFFFFF"/>
        <w:autoSpaceDE w:val="0"/>
        <w:autoSpaceDN w:val="0"/>
        <w:adjustRightInd w:val="0"/>
        <w:spacing w:after="0" w:line="240" w:lineRule="auto"/>
        <w:ind w:left="43" w:right="29" w:firstLine="709"/>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Понятийная база и содержание курса основаны на положениях нормативно-правовых актов Российской Федерации, в том числе:</w:t>
      </w:r>
    </w:p>
    <w:p w:rsidR="00B94C7A" w:rsidRPr="00B94C7A" w:rsidRDefault="00B94C7A" w:rsidP="00B94C7A">
      <w:pPr>
        <w:numPr>
          <w:ilvl w:val="0"/>
          <w:numId w:val="43"/>
        </w:numPr>
        <w:spacing w:after="200" w:line="240" w:lineRule="auto"/>
        <w:contextualSpacing/>
        <w:jc w:val="both"/>
        <w:rPr>
          <w:rFonts w:ascii="Times New Roman" w:eastAsia="Times New Roman" w:hAnsi="Times New Roman" w:cs="Times New Roman"/>
          <w:sz w:val="24"/>
          <w:szCs w:val="24"/>
          <w:lang w:eastAsia="ru-RU"/>
        </w:rPr>
      </w:pPr>
      <w:r w:rsidRPr="00B94C7A">
        <w:rPr>
          <w:rFonts w:ascii="Times New Roman" w:eastAsia="Times New Roman" w:hAnsi="Times New Roman" w:cs="Times New Roman"/>
          <w:sz w:val="24"/>
          <w:szCs w:val="24"/>
          <w:lang w:eastAsia="ru-RU"/>
        </w:rPr>
        <w:t>Федеральным законом Российской Федерации от 29.12.2012 года № 273-ФЗ «Об образовании в РФ» (с изменениями)</w:t>
      </w:r>
    </w:p>
    <w:p w:rsidR="00B94C7A" w:rsidRPr="00B94C7A" w:rsidRDefault="00B94C7A" w:rsidP="00B94C7A">
      <w:pPr>
        <w:numPr>
          <w:ilvl w:val="0"/>
          <w:numId w:val="43"/>
        </w:numPr>
        <w:spacing w:after="0" w:line="240" w:lineRule="auto"/>
        <w:ind w:left="714" w:hanging="357"/>
        <w:contextualSpacing/>
        <w:jc w:val="both"/>
        <w:rPr>
          <w:rFonts w:ascii="Times New Roman" w:eastAsia="Times New Roman" w:hAnsi="Times New Roman" w:cs="Times New Roman"/>
          <w:sz w:val="24"/>
          <w:szCs w:val="24"/>
          <w:lang w:eastAsia="ru-RU"/>
        </w:rPr>
      </w:pPr>
      <w:r w:rsidRPr="00B94C7A">
        <w:rPr>
          <w:rFonts w:ascii="Times New Roman" w:eastAsia="Times New Roman" w:hAnsi="Times New Roman" w:cs="Times New Roman"/>
          <w:sz w:val="24"/>
          <w:szCs w:val="24"/>
          <w:lang w:eastAsia="ru-RU"/>
        </w:rPr>
        <w:t xml:space="preserve">Федеральным государственным образовательным стандартом основного общего образования, утвержденный приказом Министерства образования и науки РФ от 17.12.2010 г. № 1897 (с изменениями) </w:t>
      </w:r>
    </w:p>
    <w:p w:rsidR="00B94C7A" w:rsidRPr="00B94C7A" w:rsidRDefault="00B94C7A" w:rsidP="00B94C7A">
      <w:pPr>
        <w:numPr>
          <w:ilvl w:val="0"/>
          <w:numId w:val="43"/>
        </w:numPr>
        <w:spacing w:after="0" w:line="240" w:lineRule="auto"/>
        <w:ind w:left="714" w:hanging="357"/>
        <w:jc w:val="both"/>
        <w:rPr>
          <w:rFonts w:ascii="Times New Roman" w:eastAsia="Times New Roman" w:hAnsi="Times New Roman" w:cs="Times New Roman"/>
          <w:sz w:val="24"/>
          <w:szCs w:val="24"/>
          <w:lang w:eastAsia="ru-RU"/>
        </w:rPr>
      </w:pPr>
      <w:r w:rsidRPr="00B94C7A">
        <w:rPr>
          <w:rFonts w:ascii="Times New Roman" w:eastAsia="Times New Roman" w:hAnsi="Times New Roman" w:cs="Times New Roman"/>
          <w:sz w:val="24"/>
          <w:szCs w:val="24"/>
          <w:lang w:eastAsia="ru-RU"/>
        </w:rPr>
        <w:t xml:space="preserve"> Примерной основной образовательной программой основного общего образования, </w:t>
      </w:r>
      <w:proofErr w:type="gramStart"/>
      <w:r w:rsidRPr="00B94C7A">
        <w:rPr>
          <w:rFonts w:ascii="Times New Roman" w:eastAsia="Times New Roman" w:hAnsi="Times New Roman" w:cs="Times New Roman"/>
          <w:sz w:val="24"/>
          <w:szCs w:val="24"/>
          <w:lang w:eastAsia="ru-RU"/>
        </w:rPr>
        <w:t>одобренная</w:t>
      </w:r>
      <w:proofErr w:type="gramEnd"/>
      <w:r w:rsidRPr="00B94C7A">
        <w:rPr>
          <w:rFonts w:ascii="Times New Roman" w:eastAsia="Times New Roman" w:hAnsi="Times New Roman" w:cs="Times New Roman"/>
          <w:sz w:val="24"/>
          <w:szCs w:val="24"/>
          <w:lang w:eastAsia="ru-RU"/>
        </w:rPr>
        <w:t xml:space="preserve"> решением Федерального учебно-методического объединения по общему образованию (протокол заседания от 08.04.2015 г. № 1/15)</w:t>
      </w:r>
    </w:p>
    <w:p w:rsidR="00B94C7A" w:rsidRPr="00B94C7A" w:rsidRDefault="00B94C7A" w:rsidP="00B94C7A">
      <w:pPr>
        <w:numPr>
          <w:ilvl w:val="0"/>
          <w:numId w:val="43"/>
        </w:numPr>
        <w:spacing w:after="0" w:line="240" w:lineRule="auto"/>
        <w:jc w:val="both"/>
        <w:rPr>
          <w:rFonts w:ascii="Times New Roman" w:eastAsia="Times New Roman" w:hAnsi="Times New Roman" w:cs="Times New Roman"/>
          <w:sz w:val="24"/>
          <w:szCs w:val="24"/>
          <w:lang w:eastAsia="ru-RU"/>
        </w:rPr>
      </w:pPr>
      <w:r w:rsidRPr="00B94C7A">
        <w:rPr>
          <w:rFonts w:ascii="Times New Roman" w:eastAsia="Times New Roman" w:hAnsi="Times New Roman" w:cs="Times New Roman"/>
          <w:sz w:val="24"/>
          <w:szCs w:val="24"/>
          <w:lang w:eastAsia="ru-RU"/>
        </w:rPr>
        <w:t>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РФ в действующей редакции</w:t>
      </w:r>
    </w:p>
    <w:p w:rsidR="00F13B0B" w:rsidRPr="00472126" w:rsidRDefault="00F13B0B" w:rsidP="00472126">
      <w:pPr>
        <w:spacing w:after="0" w:line="240" w:lineRule="auto"/>
        <w:ind w:firstLine="709"/>
        <w:jc w:val="both"/>
        <w:rPr>
          <w:rFonts w:ascii="Times New Roman" w:eastAsia="Times New Roman" w:hAnsi="Times New Roman" w:cs="Times New Roman"/>
          <w:sz w:val="24"/>
          <w:szCs w:val="24"/>
          <w:lang w:eastAsia="ru-RU"/>
        </w:rPr>
      </w:pPr>
      <w:r w:rsidRPr="00472126">
        <w:rPr>
          <w:rFonts w:ascii="Times New Roman" w:eastAsia="Times New Roman" w:hAnsi="Times New Roman" w:cs="Times New Roman"/>
          <w:sz w:val="24"/>
          <w:szCs w:val="24"/>
          <w:lang w:eastAsia="ru-RU"/>
        </w:rPr>
        <w:t>Универсальными компетенциями учащихся  образования по физической культуре являются:</w:t>
      </w:r>
    </w:p>
    <w:p w:rsidR="00F13B0B" w:rsidRPr="00472126" w:rsidRDefault="00F13B0B" w:rsidP="00472126">
      <w:pPr>
        <w:spacing w:after="0" w:line="240" w:lineRule="auto"/>
        <w:ind w:firstLine="709"/>
        <w:jc w:val="both"/>
        <w:rPr>
          <w:rFonts w:ascii="Times New Roman" w:eastAsia="Times New Roman" w:hAnsi="Times New Roman" w:cs="Times New Roman"/>
          <w:sz w:val="24"/>
          <w:szCs w:val="24"/>
          <w:lang w:eastAsia="ru-RU"/>
        </w:rPr>
      </w:pPr>
      <w:r w:rsidRPr="00472126">
        <w:rPr>
          <w:rFonts w:ascii="Times New Roman" w:eastAsia="Times New Roman" w:hAnsi="Times New Roman" w:cs="Times New Roman"/>
          <w:sz w:val="24"/>
          <w:szCs w:val="24"/>
          <w:lang w:eastAsia="ru-RU"/>
        </w:rPr>
        <w:t>— умения организовывать собственную деятельность, выбирать и использовать средства для достижения её цели;</w:t>
      </w:r>
    </w:p>
    <w:p w:rsidR="00F13B0B" w:rsidRPr="00472126" w:rsidRDefault="00F13B0B" w:rsidP="00472126">
      <w:pPr>
        <w:spacing w:after="0" w:line="240" w:lineRule="auto"/>
        <w:ind w:firstLine="709"/>
        <w:jc w:val="both"/>
        <w:rPr>
          <w:rFonts w:ascii="Times New Roman" w:eastAsia="Times New Roman" w:hAnsi="Times New Roman" w:cs="Times New Roman"/>
          <w:sz w:val="24"/>
          <w:szCs w:val="24"/>
          <w:lang w:eastAsia="ru-RU"/>
        </w:rPr>
      </w:pPr>
      <w:r w:rsidRPr="00472126">
        <w:rPr>
          <w:rFonts w:ascii="Times New Roman" w:eastAsia="Times New Roman" w:hAnsi="Times New Roman" w:cs="Times New Roman"/>
          <w:sz w:val="24"/>
          <w:szCs w:val="24"/>
          <w:lang w:eastAsia="ru-RU"/>
        </w:rPr>
        <w:t>— умения активно включаться в коллективную деятельность, взаимодействовать со сверстниками в достижении общих целей;</w:t>
      </w:r>
    </w:p>
    <w:p w:rsidR="002B64D6" w:rsidRDefault="00F13B0B" w:rsidP="002B64D6">
      <w:pPr>
        <w:spacing w:after="0" w:line="240" w:lineRule="auto"/>
        <w:ind w:firstLine="709"/>
        <w:jc w:val="both"/>
        <w:rPr>
          <w:rFonts w:ascii="Times New Roman" w:eastAsia="Times New Roman" w:hAnsi="Times New Roman" w:cs="Times New Roman"/>
          <w:sz w:val="24"/>
          <w:szCs w:val="24"/>
          <w:lang w:eastAsia="ru-RU"/>
        </w:rPr>
      </w:pPr>
      <w:r w:rsidRPr="00472126">
        <w:rPr>
          <w:rFonts w:ascii="Times New Roman" w:eastAsia="Times New Roman" w:hAnsi="Times New Roman" w:cs="Times New Roman"/>
          <w:sz w:val="24"/>
          <w:szCs w:val="24"/>
          <w:lang w:eastAsia="ru-RU"/>
        </w:rPr>
        <w:t>— умение доносить информацию в доступной, эмоционально-яркой форме в процессе общения и взаимодействия со с</w:t>
      </w:r>
      <w:r w:rsidR="002B64D6">
        <w:rPr>
          <w:rFonts w:ascii="Times New Roman" w:eastAsia="Times New Roman" w:hAnsi="Times New Roman" w:cs="Times New Roman"/>
          <w:sz w:val="24"/>
          <w:szCs w:val="24"/>
          <w:lang w:eastAsia="ru-RU"/>
        </w:rPr>
        <w:t>верстниками и взрослыми людьми.</w:t>
      </w:r>
    </w:p>
    <w:p w:rsidR="002B64D6" w:rsidRPr="002B64D6" w:rsidRDefault="002B64D6" w:rsidP="002B64D6">
      <w:pPr>
        <w:spacing w:after="0" w:line="240" w:lineRule="auto"/>
        <w:ind w:firstLine="709"/>
        <w:jc w:val="both"/>
        <w:rPr>
          <w:rFonts w:ascii="Times New Roman" w:eastAsia="Times New Roman" w:hAnsi="Times New Roman" w:cs="Times New Roman"/>
          <w:b/>
          <w:i/>
          <w:sz w:val="24"/>
          <w:szCs w:val="24"/>
          <w:lang w:eastAsia="ru-RU"/>
        </w:rPr>
      </w:pPr>
      <w:r w:rsidRPr="002B64D6">
        <w:rPr>
          <w:rStyle w:val="a8"/>
          <w:rFonts w:ascii="Times New Roman" w:hAnsi="Times New Roman" w:cs="Times New Roman"/>
          <w:b w:val="0"/>
          <w:i/>
          <w:sz w:val="24"/>
          <w:szCs w:val="24"/>
        </w:rPr>
        <w:t>Система оценивания учащихся.</w:t>
      </w:r>
    </w:p>
    <w:p w:rsidR="002B64D6" w:rsidRPr="002B64D6" w:rsidRDefault="002B64D6" w:rsidP="002B64D6">
      <w:pPr>
        <w:pStyle w:val="a7"/>
        <w:spacing w:before="0" w:beforeAutospacing="0" w:after="0" w:afterAutospacing="0"/>
        <w:ind w:firstLine="709"/>
        <w:jc w:val="both"/>
      </w:pPr>
      <w:r w:rsidRPr="002B64D6">
        <w:t>Критериями оценки по физической культуре выступают качественные и количественные показатели.</w:t>
      </w:r>
    </w:p>
    <w:p w:rsidR="002B64D6" w:rsidRPr="002B64D6" w:rsidRDefault="002B64D6" w:rsidP="002B64D6">
      <w:pPr>
        <w:pStyle w:val="a7"/>
        <w:spacing w:before="0" w:beforeAutospacing="0" w:after="0" w:afterAutospacing="0"/>
        <w:ind w:firstLine="709"/>
        <w:jc w:val="both"/>
      </w:pPr>
      <w:r w:rsidRPr="002B64D6">
        <w:t>Качественными показателями успеваемости являются: степень овладения программным материалом (знаниями, двигательными умениями и навыками, способами физкультурно-оздоровительной и спортивной деятельности), систематичность и регулярность занятий физическими упражнениями, ведение здорового образа жизни, способствует приобщение каждого школьника к ценностям физической культуры.</w:t>
      </w:r>
    </w:p>
    <w:p w:rsidR="002B64D6" w:rsidRPr="002B64D6" w:rsidRDefault="002B64D6" w:rsidP="002B64D6">
      <w:pPr>
        <w:pStyle w:val="a7"/>
        <w:spacing w:before="0" w:beforeAutospacing="0" w:after="0" w:afterAutospacing="0"/>
        <w:ind w:firstLine="709"/>
        <w:jc w:val="both"/>
      </w:pPr>
      <w:r w:rsidRPr="002B64D6">
        <w:t>К количественным показателям успеваемости относятся сдвиги в показателях физической подготовленности (развитие основных физических качеств - способностей).</w:t>
      </w:r>
    </w:p>
    <w:p w:rsidR="002B64D6" w:rsidRPr="002B64D6" w:rsidRDefault="002B64D6" w:rsidP="002B64D6">
      <w:pPr>
        <w:pStyle w:val="a7"/>
        <w:spacing w:before="0" w:beforeAutospacing="0" w:after="0" w:afterAutospacing="0"/>
        <w:ind w:firstLine="709"/>
        <w:jc w:val="both"/>
      </w:pPr>
      <w:r w:rsidRPr="002B64D6">
        <w:t>В соответствии с процессами обучения двигательным действиям, развития физических способностей оценка успеваемости включает в себя виды учета: предварительный, текущий и итоговый.</w:t>
      </w:r>
    </w:p>
    <w:p w:rsidR="002B64D6" w:rsidRPr="002B64D6" w:rsidRDefault="002B64D6" w:rsidP="002B64D6">
      <w:pPr>
        <w:pStyle w:val="a7"/>
        <w:spacing w:before="0" w:beforeAutospacing="0" w:after="0" w:afterAutospacing="0"/>
        <w:ind w:firstLine="709"/>
        <w:jc w:val="both"/>
      </w:pPr>
      <w:r w:rsidRPr="002B64D6">
        <w:t>Учащиеся, отнесенные по состоянию здоровья к подготовительной медицинской группе, оцениваются на общих основаниях, за исключением тех видов двигательных действий и нормативов, которые им противопоказаны по состоянию здоровья.</w:t>
      </w:r>
    </w:p>
    <w:p w:rsidR="002B64D6" w:rsidRPr="002B64D6" w:rsidRDefault="002B64D6" w:rsidP="002B64D6">
      <w:pPr>
        <w:pStyle w:val="a7"/>
        <w:spacing w:before="0" w:beforeAutospacing="0" w:after="0" w:afterAutospacing="0"/>
        <w:ind w:firstLine="709"/>
        <w:jc w:val="both"/>
      </w:pPr>
      <w:r w:rsidRPr="002B64D6">
        <w:t>Оценка успеваемости складывается главным образом из качественных критериев оценки уровня достижений учащихся и сформированности качественных универсальных способностей. Особое внимание заслуживает систематичность и регулярность занятий физическими упражнениями и интерес, проявляемый при этом, умения самостоятельно заниматься физическими упражнениями. При оценке достижений учеников в большей мере следует ориентироваться на индивидуальные темпы продвижения в развитии их двигательных способностей.</w:t>
      </w:r>
    </w:p>
    <w:p w:rsidR="00F13B0B" w:rsidRPr="008E2589" w:rsidRDefault="00F13B0B" w:rsidP="005A49E2">
      <w:pPr>
        <w:widowControl w:val="0"/>
        <w:shd w:val="clear" w:color="auto" w:fill="FFFFFF"/>
        <w:autoSpaceDE w:val="0"/>
        <w:autoSpaceDN w:val="0"/>
        <w:adjustRightInd w:val="0"/>
        <w:spacing w:after="0" w:line="240" w:lineRule="auto"/>
        <w:ind w:right="22"/>
        <w:jc w:val="center"/>
        <w:rPr>
          <w:rFonts w:ascii="Times New Roman" w:eastAsia="Times New Roman" w:hAnsi="Times New Roman" w:cs="Times New Roman"/>
          <w:b/>
          <w:bCs/>
          <w:color w:val="FF0000"/>
          <w:sz w:val="24"/>
          <w:szCs w:val="24"/>
          <w:lang w:eastAsia="ru-RU"/>
        </w:rPr>
      </w:pPr>
    </w:p>
    <w:p w:rsidR="00F13B0B" w:rsidRPr="008E2589" w:rsidRDefault="00F13B0B" w:rsidP="005A49E2">
      <w:pPr>
        <w:widowControl w:val="0"/>
        <w:shd w:val="clear" w:color="auto" w:fill="FFFFFF"/>
        <w:autoSpaceDE w:val="0"/>
        <w:autoSpaceDN w:val="0"/>
        <w:adjustRightInd w:val="0"/>
        <w:spacing w:after="0" w:line="240" w:lineRule="auto"/>
        <w:ind w:right="22"/>
        <w:jc w:val="center"/>
        <w:rPr>
          <w:rFonts w:ascii="Times New Roman" w:eastAsia="Times New Roman" w:hAnsi="Times New Roman" w:cs="Times New Roman"/>
          <w:b/>
          <w:bCs/>
          <w:color w:val="FF0000"/>
          <w:sz w:val="24"/>
          <w:szCs w:val="24"/>
          <w:lang w:eastAsia="ru-RU"/>
        </w:rPr>
      </w:pPr>
    </w:p>
    <w:p w:rsidR="00F13B0B" w:rsidRDefault="00F13B0B" w:rsidP="005A49E2">
      <w:pPr>
        <w:widowControl w:val="0"/>
        <w:shd w:val="clear" w:color="auto" w:fill="FFFFFF"/>
        <w:autoSpaceDE w:val="0"/>
        <w:autoSpaceDN w:val="0"/>
        <w:adjustRightInd w:val="0"/>
        <w:spacing w:after="0" w:line="240" w:lineRule="auto"/>
        <w:ind w:right="22"/>
        <w:jc w:val="center"/>
        <w:rPr>
          <w:rFonts w:ascii="Times New Roman" w:eastAsia="Times New Roman" w:hAnsi="Times New Roman" w:cs="Times New Roman"/>
          <w:b/>
          <w:bCs/>
          <w:sz w:val="24"/>
          <w:szCs w:val="24"/>
          <w:lang w:eastAsia="ru-RU"/>
        </w:rPr>
      </w:pPr>
    </w:p>
    <w:p w:rsidR="00F13B0B" w:rsidRDefault="00F13B0B" w:rsidP="005A49E2">
      <w:pPr>
        <w:widowControl w:val="0"/>
        <w:shd w:val="clear" w:color="auto" w:fill="FFFFFF"/>
        <w:autoSpaceDE w:val="0"/>
        <w:autoSpaceDN w:val="0"/>
        <w:adjustRightInd w:val="0"/>
        <w:spacing w:after="0" w:line="240" w:lineRule="auto"/>
        <w:ind w:right="22"/>
        <w:jc w:val="center"/>
        <w:rPr>
          <w:rFonts w:ascii="Times New Roman" w:eastAsia="Times New Roman" w:hAnsi="Times New Roman" w:cs="Times New Roman"/>
          <w:b/>
          <w:bCs/>
          <w:sz w:val="24"/>
          <w:szCs w:val="24"/>
          <w:lang w:eastAsia="ru-RU"/>
        </w:rPr>
      </w:pPr>
    </w:p>
    <w:p w:rsidR="00F13B0B" w:rsidRDefault="00F13B0B" w:rsidP="005A49E2">
      <w:pPr>
        <w:widowControl w:val="0"/>
        <w:shd w:val="clear" w:color="auto" w:fill="FFFFFF"/>
        <w:autoSpaceDE w:val="0"/>
        <w:autoSpaceDN w:val="0"/>
        <w:adjustRightInd w:val="0"/>
        <w:spacing w:after="0" w:line="240" w:lineRule="auto"/>
        <w:ind w:right="22"/>
        <w:jc w:val="center"/>
        <w:rPr>
          <w:rFonts w:ascii="Times New Roman" w:eastAsia="Times New Roman" w:hAnsi="Times New Roman" w:cs="Times New Roman"/>
          <w:b/>
          <w:bCs/>
          <w:sz w:val="24"/>
          <w:szCs w:val="24"/>
          <w:lang w:eastAsia="ru-RU"/>
        </w:rPr>
      </w:pPr>
    </w:p>
    <w:p w:rsidR="005A49E2" w:rsidRPr="005870A6" w:rsidRDefault="00F944EE" w:rsidP="002B64D6">
      <w:pPr>
        <w:widowControl w:val="0"/>
        <w:shd w:val="clear" w:color="auto" w:fill="FFFFFF"/>
        <w:autoSpaceDE w:val="0"/>
        <w:autoSpaceDN w:val="0"/>
        <w:adjustRightInd w:val="0"/>
        <w:spacing w:after="0" w:line="240" w:lineRule="auto"/>
        <w:ind w:right="14"/>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Планируемые</w:t>
      </w:r>
      <w:r w:rsidR="005870A6">
        <w:rPr>
          <w:rFonts w:ascii="Times New Roman" w:eastAsia="Times New Roman" w:hAnsi="Times New Roman" w:cs="Times New Roman"/>
          <w:b/>
          <w:bCs/>
          <w:sz w:val="28"/>
          <w:szCs w:val="28"/>
          <w:lang w:eastAsia="ru-RU"/>
        </w:rPr>
        <w:t xml:space="preserve"> результаты освоения физической культуры в 5 – 9 классах</w:t>
      </w:r>
    </w:p>
    <w:p w:rsidR="005A49E2" w:rsidRPr="005A49E2" w:rsidRDefault="005A49E2" w:rsidP="005A49E2">
      <w:pPr>
        <w:widowControl w:val="0"/>
        <w:shd w:val="clear" w:color="auto" w:fill="FFFFFF"/>
        <w:autoSpaceDE w:val="0"/>
        <w:autoSpaceDN w:val="0"/>
        <w:adjustRightInd w:val="0"/>
        <w:spacing w:before="137" w:after="0" w:line="240" w:lineRule="auto"/>
        <w:ind w:left="29" w:right="22" w:firstLine="35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5—9 классов направлена на достижение учащимися личностных, метапредметных и предметных результатов по физической культуре.</w:t>
      </w:r>
    </w:p>
    <w:p w:rsidR="005A49E2" w:rsidRPr="005A49E2" w:rsidRDefault="005A49E2" w:rsidP="005A49E2">
      <w:pPr>
        <w:widowControl w:val="0"/>
        <w:shd w:val="clear" w:color="auto" w:fill="FFFFFF"/>
        <w:autoSpaceDE w:val="0"/>
        <w:autoSpaceDN w:val="0"/>
        <w:adjustRightInd w:val="0"/>
        <w:spacing w:before="50" w:after="0" w:line="240" w:lineRule="auto"/>
        <w:ind w:left="367"/>
        <w:rPr>
          <w:rFonts w:ascii="Times New Roman" w:eastAsia="Times New Roman" w:hAnsi="Times New Roman" w:cs="Times New Roman"/>
          <w:sz w:val="24"/>
          <w:szCs w:val="24"/>
          <w:lang w:eastAsia="ru-RU"/>
        </w:rPr>
      </w:pPr>
      <w:r w:rsidRPr="005A49E2">
        <w:rPr>
          <w:rFonts w:ascii="Times New Roman" w:eastAsia="Times New Roman" w:hAnsi="Times New Roman" w:cs="Times New Roman"/>
          <w:b/>
          <w:bCs/>
          <w:sz w:val="24"/>
          <w:szCs w:val="24"/>
          <w:lang w:eastAsia="ru-RU"/>
        </w:rPr>
        <w:t>Личностные результаты</w:t>
      </w:r>
    </w:p>
    <w:p w:rsidR="005A49E2" w:rsidRPr="005A49E2" w:rsidRDefault="005A49E2" w:rsidP="002A5BB7">
      <w:pPr>
        <w:widowControl w:val="0"/>
        <w:numPr>
          <w:ilvl w:val="0"/>
          <w:numId w:val="42"/>
        </w:numPr>
        <w:shd w:val="clear" w:color="auto" w:fill="FFFFFF"/>
        <w:tabs>
          <w:tab w:val="left" w:pos="583"/>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5A49E2" w:rsidRPr="005A49E2" w:rsidRDefault="005A49E2" w:rsidP="002A5BB7">
      <w:pPr>
        <w:widowControl w:val="0"/>
        <w:numPr>
          <w:ilvl w:val="0"/>
          <w:numId w:val="42"/>
        </w:numPr>
        <w:shd w:val="clear" w:color="auto" w:fill="FFFFFF"/>
        <w:tabs>
          <w:tab w:val="left" w:pos="583"/>
        </w:tabs>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знание истории физической культуры своего народа, своего края как части наследия народов России и человечества;</w:t>
      </w:r>
    </w:p>
    <w:p w:rsidR="005A49E2" w:rsidRPr="005A49E2" w:rsidRDefault="005A49E2" w:rsidP="002A5BB7">
      <w:pPr>
        <w:widowControl w:val="0"/>
        <w:numPr>
          <w:ilvl w:val="0"/>
          <w:numId w:val="42"/>
        </w:numPr>
        <w:shd w:val="clear" w:color="auto" w:fill="FFFFFF"/>
        <w:tabs>
          <w:tab w:val="left" w:pos="583"/>
        </w:tabs>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усвоение гуманистических, демократических и традиционных ценностей многонационального российского общества;</w:t>
      </w:r>
    </w:p>
    <w:p w:rsidR="005A49E2" w:rsidRPr="005A49E2" w:rsidRDefault="005A49E2" w:rsidP="002A5BB7">
      <w:pPr>
        <w:widowControl w:val="0"/>
        <w:numPr>
          <w:ilvl w:val="0"/>
          <w:numId w:val="42"/>
        </w:numPr>
        <w:shd w:val="clear" w:color="auto" w:fill="FFFFFF"/>
        <w:tabs>
          <w:tab w:val="left" w:pos="583"/>
        </w:tabs>
        <w:autoSpaceDE w:val="0"/>
        <w:autoSpaceDN w:val="0"/>
        <w:adjustRightInd w:val="0"/>
        <w:spacing w:after="0" w:line="240" w:lineRule="auto"/>
        <w:ind w:right="22"/>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воспитание чувства ответственности и долга перед Родиной;</w:t>
      </w:r>
    </w:p>
    <w:p w:rsidR="005A49E2" w:rsidRPr="005A49E2" w:rsidRDefault="005A49E2" w:rsidP="002A5BB7">
      <w:pPr>
        <w:widowControl w:val="0"/>
        <w:numPr>
          <w:ilvl w:val="0"/>
          <w:numId w:val="42"/>
        </w:numPr>
        <w:shd w:val="clear" w:color="auto" w:fill="FFFFFF"/>
        <w:tabs>
          <w:tab w:val="left" w:pos="58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формирование ответственного отношения к учению, готовности и способности</w:t>
      </w:r>
      <w:r w:rsidR="00356170">
        <w:rPr>
          <w:rFonts w:ascii="Times New Roman" w:eastAsia="Times New Roman" w:hAnsi="Times New Roman" w:cs="Times New Roman"/>
          <w:sz w:val="24"/>
          <w:szCs w:val="24"/>
          <w:lang w:eastAsia="ru-RU"/>
        </w:rPr>
        <w:t>,</w:t>
      </w:r>
      <w:r w:rsidRPr="005A49E2">
        <w:rPr>
          <w:rFonts w:ascii="Times New Roman" w:eastAsia="Times New Roman" w:hAnsi="Times New Roman" w:cs="Times New Roman"/>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5A49E2" w:rsidRPr="00356170" w:rsidRDefault="005A49E2" w:rsidP="002A5BB7">
      <w:pPr>
        <w:pStyle w:val="a5"/>
        <w:widowControl w:val="0"/>
        <w:numPr>
          <w:ilvl w:val="0"/>
          <w:numId w:val="4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170">
        <w:rPr>
          <w:rFonts w:ascii="Times New Roman" w:eastAsia="Times New Roman" w:hAnsi="Times New Roman" w:cs="Times New Roman"/>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A49E2" w:rsidRPr="00356170" w:rsidRDefault="005A49E2" w:rsidP="002A5BB7">
      <w:pPr>
        <w:pStyle w:val="a5"/>
        <w:widowControl w:val="0"/>
        <w:numPr>
          <w:ilvl w:val="0"/>
          <w:numId w:val="4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56170">
        <w:rPr>
          <w:rFonts w:ascii="Times New Roman" w:eastAsia="Times New Roman" w:hAnsi="Times New Roman" w:cs="Times New Roman"/>
          <w:sz w:val="24"/>
          <w:szCs w:val="24"/>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p>
    <w:p w:rsidR="005A49E2" w:rsidRPr="005A49E2" w:rsidRDefault="005A49E2" w:rsidP="005A49E2">
      <w:pPr>
        <w:widowControl w:val="0"/>
        <w:shd w:val="clear" w:color="auto" w:fill="FFFFFF"/>
        <w:tabs>
          <w:tab w:val="left" w:pos="583"/>
        </w:tabs>
        <w:autoSpaceDE w:val="0"/>
        <w:autoSpaceDN w:val="0"/>
        <w:adjustRightInd w:val="0"/>
        <w:spacing w:after="0" w:line="240" w:lineRule="auto"/>
        <w:ind w:right="7" w:firstLine="35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w:t>
      </w:r>
      <w:r w:rsidRPr="005A49E2">
        <w:rPr>
          <w:rFonts w:ascii="Times New Roman" w:eastAsia="Times New Roman" w:hAnsi="Times New Roman" w:cs="Times New Roman"/>
          <w:sz w:val="24"/>
          <w:szCs w:val="24"/>
          <w:lang w:eastAsia="ru-RU"/>
        </w:rPr>
        <w:tab/>
        <w:t>готовности и способности вести диалог с другими людьми и достигать в нём взаимопонимания;</w:t>
      </w:r>
    </w:p>
    <w:p w:rsidR="005A49E2" w:rsidRPr="00356170" w:rsidRDefault="005A49E2" w:rsidP="00356170">
      <w:pPr>
        <w:pStyle w:val="a5"/>
        <w:widowControl w:val="0"/>
        <w:numPr>
          <w:ilvl w:val="0"/>
          <w:numId w:val="39"/>
        </w:numPr>
        <w:shd w:val="clear" w:color="auto" w:fill="FFFFFF"/>
        <w:autoSpaceDE w:val="0"/>
        <w:autoSpaceDN w:val="0"/>
        <w:adjustRightInd w:val="0"/>
        <w:spacing w:after="0" w:line="240" w:lineRule="auto"/>
        <w:ind w:right="7"/>
        <w:jc w:val="both"/>
        <w:rPr>
          <w:rFonts w:ascii="Times New Roman" w:eastAsia="Times New Roman" w:hAnsi="Times New Roman" w:cs="Times New Roman"/>
          <w:sz w:val="24"/>
          <w:szCs w:val="24"/>
          <w:lang w:eastAsia="ru-RU"/>
        </w:rPr>
      </w:pPr>
      <w:r w:rsidRPr="00356170">
        <w:rPr>
          <w:rFonts w:ascii="Times New Roman" w:eastAsia="Times New Roman" w:hAnsi="Times New Roman" w:cs="Times New Roman"/>
          <w:sz w:val="24"/>
          <w:szCs w:val="24"/>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5A49E2" w:rsidRPr="005A49E2" w:rsidRDefault="005A49E2" w:rsidP="005A49E2">
      <w:pPr>
        <w:widowControl w:val="0"/>
        <w:numPr>
          <w:ilvl w:val="0"/>
          <w:numId w:val="3"/>
        </w:numPr>
        <w:shd w:val="clear" w:color="auto" w:fill="FFFFFF"/>
        <w:tabs>
          <w:tab w:val="left" w:pos="583"/>
        </w:tabs>
        <w:autoSpaceDE w:val="0"/>
        <w:autoSpaceDN w:val="0"/>
        <w:adjustRightInd w:val="0"/>
        <w:spacing w:after="0" w:line="240" w:lineRule="auto"/>
        <w:ind w:right="14" w:firstLine="35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5A49E2" w:rsidRPr="005A49E2" w:rsidRDefault="005A49E2" w:rsidP="005A49E2">
      <w:pPr>
        <w:widowControl w:val="0"/>
        <w:numPr>
          <w:ilvl w:val="0"/>
          <w:numId w:val="3"/>
        </w:numPr>
        <w:shd w:val="clear" w:color="auto" w:fill="FFFFFF"/>
        <w:tabs>
          <w:tab w:val="left" w:pos="583"/>
        </w:tabs>
        <w:autoSpaceDE w:val="0"/>
        <w:autoSpaceDN w:val="0"/>
        <w:adjustRightInd w:val="0"/>
        <w:spacing w:before="22" w:after="0" w:line="240" w:lineRule="auto"/>
        <w:ind w:right="29" w:firstLine="35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5A49E2" w:rsidRPr="005A49E2" w:rsidRDefault="005A49E2" w:rsidP="005A49E2">
      <w:pPr>
        <w:widowControl w:val="0"/>
        <w:numPr>
          <w:ilvl w:val="0"/>
          <w:numId w:val="3"/>
        </w:numPr>
        <w:shd w:val="clear" w:color="auto" w:fill="FFFFFF"/>
        <w:tabs>
          <w:tab w:val="left" w:pos="583"/>
        </w:tabs>
        <w:autoSpaceDE w:val="0"/>
        <w:autoSpaceDN w:val="0"/>
        <w:adjustRightInd w:val="0"/>
        <w:spacing w:before="7" w:after="0" w:line="240" w:lineRule="auto"/>
        <w:ind w:right="36" w:firstLine="35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5A49E2" w:rsidRPr="005A49E2" w:rsidRDefault="005A49E2" w:rsidP="005A49E2">
      <w:pPr>
        <w:widowControl w:val="0"/>
        <w:numPr>
          <w:ilvl w:val="0"/>
          <w:numId w:val="3"/>
        </w:numPr>
        <w:shd w:val="clear" w:color="auto" w:fill="FFFFFF"/>
        <w:tabs>
          <w:tab w:val="left" w:pos="583"/>
        </w:tabs>
        <w:autoSpaceDE w:val="0"/>
        <w:autoSpaceDN w:val="0"/>
        <w:adjustRightInd w:val="0"/>
        <w:spacing w:before="14" w:after="0" w:line="240" w:lineRule="auto"/>
        <w:ind w:right="50" w:firstLine="35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A49E2" w:rsidRPr="005A49E2" w:rsidRDefault="005A49E2" w:rsidP="005A49E2">
      <w:pPr>
        <w:widowControl w:val="0"/>
        <w:numPr>
          <w:ilvl w:val="0"/>
          <w:numId w:val="3"/>
        </w:numPr>
        <w:shd w:val="clear" w:color="auto" w:fill="FFFFFF"/>
        <w:tabs>
          <w:tab w:val="left" w:pos="583"/>
        </w:tabs>
        <w:autoSpaceDE w:val="0"/>
        <w:autoSpaceDN w:val="0"/>
        <w:adjustRightInd w:val="0"/>
        <w:spacing w:before="22" w:after="0" w:line="240" w:lineRule="auto"/>
        <w:ind w:right="58" w:firstLine="35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A49E2" w:rsidRPr="005A49E2" w:rsidRDefault="005A49E2" w:rsidP="005A49E2">
      <w:pPr>
        <w:widowControl w:val="0"/>
        <w:shd w:val="clear" w:color="auto" w:fill="FFFFFF"/>
        <w:autoSpaceDE w:val="0"/>
        <w:autoSpaceDN w:val="0"/>
        <w:adjustRightInd w:val="0"/>
        <w:spacing w:after="0" w:line="240" w:lineRule="auto"/>
        <w:ind w:left="7" w:right="58" w:firstLine="324"/>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Личностные результаты отражаются в готовности обучающихся к саморазвитию индивидуальных свойств личности, которые приобретаются в процессе освоения учебного предмета «Физическая культура». Они включают в себя основы гражданской идентичности, сформированную мотивацию к обучению и познанию в сфере физической культуры, умения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5A49E2" w:rsidRPr="005A49E2" w:rsidRDefault="005A49E2" w:rsidP="005A49E2">
      <w:pPr>
        <w:widowControl w:val="0"/>
        <w:shd w:val="clear" w:color="auto" w:fill="FFFFFF"/>
        <w:autoSpaceDE w:val="0"/>
        <w:autoSpaceDN w:val="0"/>
        <w:adjustRightInd w:val="0"/>
        <w:spacing w:after="0" w:line="240" w:lineRule="auto"/>
        <w:ind w:left="14" w:right="72" w:firstLine="324"/>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Личностные результаты освоения программного материала проявляются в следующих областях культуры.</w:t>
      </w:r>
    </w:p>
    <w:p w:rsidR="005A49E2" w:rsidRPr="005A49E2" w:rsidRDefault="005A49E2" w:rsidP="005A49E2">
      <w:pPr>
        <w:widowControl w:val="0"/>
        <w:shd w:val="clear" w:color="auto" w:fill="FFFFFF"/>
        <w:autoSpaceDE w:val="0"/>
        <w:autoSpaceDN w:val="0"/>
        <w:adjustRightInd w:val="0"/>
        <w:spacing w:after="0" w:line="240" w:lineRule="auto"/>
        <w:ind w:left="353"/>
        <w:rPr>
          <w:rFonts w:ascii="Times New Roman" w:eastAsia="Times New Roman" w:hAnsi="Times New Roman" w:cs="Times New Roman"/>
          <w:sz w:val="24"/>
          <w:szCs w:val="24"/>
          <w:lang w:eastAsia="ru-RU"/>
        </w:rPr>
      </w:pPr>
      <w:r w:rsidRPr="005A49E2">
        <w:rPr>
          <w:rFonts w:ascii="Times New Roman" w:eastAsia="Times New Roman" w:hAnsi="Times New Roman" w:cs="Times New Roman"/>
          <w:i/>
          <w:iCs/>
          <w:sz w:val="24"/>
          <w:szCs w:val="24"/>
          <w:lang w:eastAsia="ru-RU"/>
        </w:rPr>
        <w:t>В области познавательной культуры:</w:t>
      </w:r>
    </w:p>
    <w:p w:rsidR="005A49E2" w:rsidRPr="005A49E2" w:rsidRDefault="005A49E2" w:rsidP="005A49E2">
      <w:pPr>
        <w:widowControl w:val="0"/>
        <w:autoSpaceDE w:val="0"/>
        <w:autoSpaceDN w:val="0"/>
        <w:adjustRightInd w:val="0"/>
        <w:spacing w:after="0" w:line="240" w:lineRule="auto"/>
        <w:ind w:left="426"/>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lastRenderedPageBreak/>
        <w:t>•</w:t>
      </w:r>
      <w:r w:rsidRPr="005A49E2">
        <w:rPr>
          <w:rFonts w:ascii="Times New Roman" w:eastAsia="Times New Roman" w:hAnsi="Times New Roman" w:cs="Times New Roman"/>
          <w:sz w:val="24"/>
          <w:szCs w:val="24"/>
          <w:lang w:eastAsia="ru-RU"/>
        </w:rPr>
        <w:tab/>
        <w:t xml:space="preserve">владение знаниями об индивидуальных особенностях физического развития и физической подготовленности, о соответствии их возрастно-половым нормативам; </w:t>
      </w:r>
    </w:p>
    <w:p w:rsidR="005A49E2" w:rsidRPr="005A49E2" w:rsidRDefault="005A49E2" w:rsidP="005A49E2">
      <w:pPr>
        <w:widowControl w:val="0"/>
        <w:numPr>
          <w:ilvl w:val="0"/>
          <w:numId w:val="4"/>
        </w:numPr>
        <w:shd w:val="clear" w:color="auto" w:fill="FFFFFF"/>
        <w:tabs>
          <w:tab w:val="left" w:pos="562"/>
        </w:tabs>
        <w:autoSpaceDE w:val="0"/>
        <w:autoSpaceDN w:val="0"/>
        <w:adjustRightInd w:val="0"/>
        <w:spacing w:before="36" w:after="0" w:line="240" w:lineRule="auto"/>
        <w:ind w:right="65" w:firstLine="367"/>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владение знаниями об особенностях индивидуального здоровья и о функциональных возможностях организма, способах профилактики заболеваний, травматизма и оказания доврачебной помощи при занятиях физическими упражнениями;</w:t>
      </w:r>
    </w:p>
    <w:p w:rsidR="005A49E2" w:rsidRPr="005A49E2" w:rsidRDefault="005A49E2" w:rsidP="005A49E2">
      <w:pPr>
        <w:widowControl w:val="0"/>
        <w:numPr>
          <w:ilvl w:val="0"/>
          <w:numId w:val="4"/>
        </w:numPr>
        <w:shd w:val="clear" w:color="auto" w:fill="FFFFFF"/>
        <w:tabs>
          <w:tab w:val="left" w:pos="562"/>
        </w:tabs>
        <w:autoSpaceDE w:val="0"/>
        <w:autoSpaceDN w:val="0"/>
        <w:adjustRightInd w:val="0"/>
        <w:spacing w:after="0" w:line="240" w:lineRule="auto"/>
        <w:ind w:right="58" w:firstLine="367"/>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владение знаниями по организации и проведению занятий физическими упражнениями оздоровительной и тренировочной направленности, составлению содержания индивиду</w:t>
      </w:r>
      <w:r w:rsidRPr="005A49E2">
        <w:rPr>
          <w:rFonts w:ascii="Times New Roman" w:eastAsia="Times New Roman" w:hAnsi="Times New Roman" w:cs="Times New Roman"/>
          <w:sz w:val="24"/>
          <w:szCs w:val="24"/>
          <w:lang w:eastAsia="ru-RU"/>
        </w:rPr>
        <w:softHyphen/>
        <w:t>альных занятий в соответствии с задачами улучшения физического развития и физической подготовленности.</w:t>
      </w:r>
    </w:p>
    <w:p w:rsidR="005A49E2" w:rsidRPr="005A49E2" w:rsidRDefault="005A49E2" w:rsidP="005A49E2">
      <w:pPr>
        <w:widowControl w:val="0"/>
        <w:shd w:val="clear" w:color="auto" w:fill="FFFFFF"/>
        <w:autoSpaceDE w:val="0"/>
        <w:autoSpaceDN w:val="0"/>
        <w:adjustRightInd w:val="0"/>
        <w:spacing w:after="0" w:line="240" w:lineRule="auto"/>
        <w:ind w:left="367"/>
        <w:rPr>
          <w:rFonts w:ascii="Times New Roman" w:eastAsia="Times New Roman" w:hAnsi="Times New Roman" w:cs="Times New Roman"/>
          <w:sz w:val="24"/>
          <w:szCs w:val="24"/>
          <w:lang w:eastAsia="ru-RU"/>
        </w:rPr>
      </w:pPr>
      <w:r w:rsidRPr="005A49E2">
        <w:rPr>
          <w:rFonts w:ascii="Times New Roman" w:eastAsia="Times New Roman" w:hAnsi="Times New Roman" w:cs="Times New Roman"/>
          <w:i/>
          <w:iCs/>
          <w:sz w:val="24"/>
          <w:szCs w:val="24"/>
          <w:lang w:eastAsia="ru-RU"/>
        </w:rPr>
        <w:t>В области нравственной культуры:</w:t>
      </w:r>
    </w:p>
    <w:p w:rsidR="005A49E2" w:rsidRPr="005A49E2" w:rsidRDefault="005A49E2" w:rsidP="005A49E2">
      <w:pPr>
        <w:widowControl w:val="0"/>
        <w:shd w:val="clear" w:color="auto" w:fill="FFFFFF"/>
        <w:tabs>
          <w:tab w:val="left" w:pos="562"/>
        </w:tabs>
        <w:autoSpaceDE w:val="0"/>
        <w:autoSpaceDN w:val="0"/>
        <w:adjustRightInd w:val="0"/>
        <w:spacing w:after="0" w:line="240" w:lineRule="auto"/>
        <w:ind w:right="50" w:firstLine="367"/>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w:t>
      </w:r>
      <w:r w:rsidRPr="005A49E2">
        <w:rPr>
          <w:rFonts w:ascii="Times New Roman" w:eastAsia="Times New Roman" w:hAnsi="Times New Roman" w:cs="Times New Roman"/>
          <w:sz w:val="24"/>
          <w:szCs w:val="24"/>
          <w:lang w:eastAsia="ru-RU"/>
        </w:rPr>
        <w:tab/>
        <w:t>способность управлять своими эмоциями, владеть культурой общения и взаимодействия в процессе занятий физическими упражнениями, во время игр и соревнований;</w:t>
      </w:r>
    </w:p>
    <w:p w:rsidR="005A49E2" w:rsidRPr="00356170" w:rsidRDefault="005A49E2" w:rsidP="00356170">
      <w:pPr>
        <w:pStyle w:val="a5"/>
        <w:widowControl w:val="0"/>
        <w:numPr>
          <w:ilvl w:val="0"/>
          <w:numId w:val="41"/>
        </w:numPr>
        <w:shd w:val="clear" w:color="auto" w:fill="FFFFFF"/>
        <w:autoSpaceDE w:val="0"/>
        <w:autoSpaceDN w:val="0"/>
        <w:adjustRightInd w:val="0"/>
        <w:spacing w:after="0" w:line="240" w:lineRule="auto"/>
        <w:ind w:right="43"/>
        <w:jc w:val="both"/>
        <w:rPr>
          <w:rFonts w:ascii="Times New Roman" w:eastAsia="Times New Roman" w:hAnsi="Times New Roman" w:cs="Times New Roman"/>
          <w:sz w:val="24"/>
          <w:szCs w:val="24"/>
          <w:lang w:eastAsia="ru-RU"/>
        </w:rPr>
      </w:pPr>
      <w:r w:rsidRPr="00356170">
        <w:rPr>
          <w:rFonts w:ascii="Times New Roman" w:eastAsia="Times New Roman" w:hAnsi="Times New Roman" w:cs="Times New Roman"/>
          <w:sz w:val="24"/>
          <w:szCs w:val="24"/>
          <w:lang w:eastAsia="ru-RU"/>
        </w:rPr>
        <w:t>способность принимать активное участие в организации и проведении совместных физкультурно-оздоровительных и спортивных мероприятий;</w:t>
      </w:r>
    </w:p>
    <w:p w:rsidR="005A49E2" w:rsidRPr="005A49E2" w:rsidRDefault="005A49E2" w:rsidP="005A49E2">
      <w:pPr>
        <w:widowControl w:val="0"/>
        <w:shd w:val="clear" w:color="auto" w:fill="FFFFFF"/>
        <w:tabs>
          <w:tab w:val="left" w:pos="562"/>
        </w:tabs>
        <w:autoSpaceDE w:val="0"/>
        <w:autoSpaceDN w:val="0"/>
        <w:adjustRightInd w:val="0"/>
        <w:spacing w:after="0" w:line="240" w:lineRule="auto"/>
        <w:ind w:right="36" w:firstLine="367"/>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w:t>
      </w:r>
      <w:r w:rsidRPr="005A49E2">
        <w:rPr>
          <w:rFonts w:ascii="Times New Roman" w:eastAsia="Times New Roman" w:hAnsi="Times New Roman" w:cs="Times New Roman"/>
          <w:sz w:val="24"/>
          <w:szCs w:val="24"/>
          <w:lang w:eastAsia="ru-RU"/>
        </w:rPr>
        <w:tab/>
        <w:t>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5A49E2" w:rsidRPr="005A49E2" w:rsidRDefault="005A49E2" w:rsidP="005A49E2">
      <w:pPr>
        <w:widowControl w:val="0"/>
        <w:shd w:val="clear" w:color="auto" w:fill="FFFFFF"/>
        <w:autoSpaceDE w:val="0"/>
        <w:autoSpaceDN w:val="0"/>
        <w:adjustRightInd w:val="0"/>
        <w:spacing w:after="0" w:line="240" w:lineRule="auto"/>
        <w:ind w:left="389"/>
        <w:rPr>
          <w:rFonts w:ascii="Times New Roman" w:eastAsia="Times New Roman" w:hAnsi="Times New Roman" w:cs="Times New Roman"/>
          <w:sz w:val="24"/>
          <w:szCs w:val="24"/>
          <w:lang w:eastAsia="ru-RU"/>
        </w:rPr>
      </w:pPr>
      <w:r w:rsidRPr="005A49E2">
        <w:rPr>
          <w:rFonts w:ascii="Times New Roman" w:eastAsia="Times New Roman" w:hAnsi="Times New Roman" w:cs="Times New Roman"/>
          <w:i/>
          <w:iCs/>
          <w:sz w:val="24"/>
          <w:szCs w:val="24"/>
          <w:lang w:eastAsia="ru-RU"/>
        </w:rPr>
        <w:t>В области трудовой культуры:</w:t>
      </w:r>
    </w:p>
    <w:p w:rsidR="005A49E2" w:rsidRPr="005A49E2" w:rsidRDefault="005A49E2" w:rsidP="005A49E2">
      <w:pPr>
        <w:widowControl w:val="0"/>
        <w:shd w:val="clear" w:color="auto" w:fill="FFFFFF"/>
        <w:tabs>
          <w:tab w:val="left" w:pos="562"/>
        </w:tabs>
        <w:autoSpaceDE w:val="0"/>
        <w:autoSpaceDN w:val="0"/>
        <w:adjustRightInd w:val="0"/>
        <w:spacing w:after="0" w:line="240" w:lineRule="auto"/>
        <w:ind w:right="36" w:firstLine="367"/>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w:t>
      </w:r>
      <w:r w:rsidRPr="005A49E2">
        <w:rPr>
          <w:rFonts w:ascii="Times New Roman" w:eastAsia="Times New Roman" w:hAnsi="Times New Roman" w:cs="Times New Roman"/>
          <w:sz w:val="24"/>
          <w:szCs w:val="24"/>
          <w:lang w:eastAsia="ru-RU"/>
        </w:rPr>
        <w:tab/>
        <w:t>умение планировать режим дня, обеспечивать оптималь</w:t>
      </w:r>
      <w:r w:rsidRPr="005A49E2">
        <w:rPr>
          <w:rFonts w:ascii="Times New Roman" w:eastAsia="Times New Roman" w:hAnsi="Times New Roman" w:cs="Times New Roman"/>
          <w:sz w:val="24"/>
          <w:szCs w:val="24"/>
          <w:lang w:eastAsia="ru-RU"/>
        </w:rPr>
        <w:softHyphen/>
        <w:t>ное сочетание умственных, физических нагрузок и отдыха;</w:t>
      </w:r>
    </w:p>
    <w:p w:rsidR="005A49E2" w:rsidRPr="005A49E2" w:rsidRDefault="005A49E2" w:rsidP="005A49E2">
      <w:pPr>
        <w:widowControl w:val="0"/>
        <w:shd w:val="clear" w:color="auto" w:fill="FFFFFF"/>
        <w:autoSpaceDE w:val="0"/>
        <w:autoSpaceDN w:val="0"/>
        <w:adjustRightInd w:val="0"/>
        <w:spacing w:after="0" w:line="240" w:lineRule="auto"/>
        <w:ind w:left="43" w:right="22" w:firstLine="346"/>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5A49E2" w:rsidRPr="005A49E2" w:rsidRDefault="005A49E2" w:rsidP="005A49E2">
      <w:pPr>
        <w:widowControl w:val="0"/>
        <w:shd w:val="clear" w:color="auto" w:fill="FFFFFF"/>
        <w:tabs>
          <w:tab w:val="left" w:pos="590"/>
        </w:tabs>
        <w:autoSpaceDE w:val="0"/>
        <w:autoSpaceDN w:val="0"/>
        <w:adjustRightInd w:val="0"/>
        <w:spacing w:after="0" w:line="240" w:lineRule="auto"/>
        <w:ind w:left="43" w:right="36" w:firstLine="360"/>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w:t>
      </w:r>
      <w:r w:rsidRPr="005A49E2">
        <w:rPr>
          <w:rFonts w:ascii="Times New Roman" w:eastAsia="Times New Roman" w:hAnsi="Times New Roman" w:cs="Times New Roman"/>
          <w:sz w:val="24"/>
          <w:szCs w:val="24"/>
          <w:lang w:eastAsia="ru-RU"/>
        </w:rPr>
        <w:tab/>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5A49E2" w:rsidRPr="005A49E2" w:rsidRDefault="005A49E2" w:rsidP="005A49E2">
      <w:pPr>
        <w:widowControl w:val="0"/>
        <w:shd w:val="clear" w:color="auto" w:fill="FFFFFF"/>
        <w:autoSpaceDE w:val="0"/>
        <w:autoSpaceDN w:val="0"/>
        <w:adjustRightInd w:val="0"/>
        <w:spacing w:after="0" w:line="240" w:lineRule="auto"/>
        <w:ind w:left="389"/>
        <w:rPr>
          <w:rFonts w:ascii="Times New Roman" w:eastAsia="Times New Roman" w:hAnsi="Times New Roman" w:cs="Times New Roman"/>
          <w:sz w:val="24"/>
          <w:szCs w:val="24"/>
          <w:lang w:eastAsia="ru-RU"/>
        </w:rPr>
      </w:pPr>
      <w:r w:rsidRPr="005A49E2">
        <w:rPr>
          <w:rFonts w:ascii="Times New Roman" w:eastAsia="Times New Roman" w:hAnsi="Times New Roman" w:cs="Times New Roman"/>
          <w:i/>
          <w:iCs/>
          <w:sz w:val="24"/>
          <w:szCs w:val="24"/>
          <w:lang w:eastAsia="ru-RU"/>
        </w:rPr>
        <w:t>В области эстетической культуры:</w:t>
      </w:r>
    </w:p>
    <w:p w:rsidR="005A49E2" w:rsidRPr="005A49E2" w:rsidRDefault="005A49E2" w:rsidP="005A49E2">
      <w:pPr>
        <w:widowControl w:val="0"/>
        <w:shd w:val="clear" w:color="auto" w:fill="FFFFFF"/>
        <w:tabs>
          <w:tab w:val="left" w:pos="590"/>
        </w:tabs>
        <w:autoSpaceDE w:val="0"/>
        <w:autoSpaceDN w:val="0"/>
        <w:adjustRightInd w:val="0"/>
        <w:spacing w:after="0" w:line="240" w:lineRule="auto"/>
        <w:ind w:left="43" w:right="22" w:firstLine="360"/>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w:t>
      </w:r>
      <w:r w:rsidRPr="005A49E2">
        <w:rPr>
          <w:rFonts w:ascii="Times New Roman" w:eastAsia="Times New Roman" w:hAnsi="Times New Roman" w:cs="Times New Roman"/>
          <w:sz w:val="24"/>
          <w:szCs w:val="24"/>
          <w:lang w:eastAsia="ru-RU"/>
        </w:rPr>
        <w:tab/>
        <w:t>умение длительно сохранять правильную осанку во время статичных поз и в процессе разнообразных видов двигательной деятельности;</w:t>
      </w:r>
    </w:p>
    <w:p w:rsidR="005A49E2" w:rsidRPr="005A49E2" w:rsidRDefault="005A49E2" w:rsidP="002A5BB7">
      <w:pPr>
        <w:widowControl w:val="0"/>
        <w:shd w:val="clear" w:color="auto" w:fill="FFFFFF"/>
        <w:autoSpaceDE w:val="0"/>
        <w:autoSpaceDN w:val="0"/>
        <w:adjustRightInd w:val="0"/>
        <w:spacing w:after="0" w:line="240" w:lineRule="auto"/>
        <w:ind w:left="426" w:right="14"/>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формирование потребности иметь хорошее телосложение в соответствии с принятыми нормами и представлениями;</w:t>
      </w:r>
    </w:p>
    <w:p w:rsidR="005A49E2" w:rsidRPr="005A49E2" w:rsidRDefault="005A49E2" w:rsidP="002A5BB7">
      <w:pPr>
        <w:widowControl w:val="0"/>
        <w:shd w:val="clear" w:color="auto" w:fill="FFFFFF"/>
        <w:autoSpaceDE w:val="0"/>
        <w:autoSpaceDN w:val="0"/>
        <w:adjustRightInd w:val="0"/>
        <w:spacing w:after="0" w:line="240" w:lineRule="auto"/>
        <w:ind w:left="426" w:right="22"/>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формирование культуры движений, умения передвигаться легко, красиво, непринуждённо.</w:t>
      </w:r>
    </w:p>
    <w:p w:rsidR="005A49E2" w:rsidRPr="005A49E2" w:rsidRDefault="005A49E2" w:rsidP="005A49E2">
      <w:pPr>
        <w:widowControl w:val="0"/>
        <w:shd w:val="clear" w:color="auto" w:fill="FFFFFF"/>
        <w:autoSpaceDE w:val="0"/>
        <w:autoSpaceDN w:val="0"/>
        <w:adjustRightInd w:val="0"/>
        <w:spacing w:after="0" w:line="240" w:lineRule="auto"/>
        <w:ind w:left="410"/>
        <w:rPr>
          <w:rFonts w:ascii="Times New Roman" w:eastAsia="Times New Roman" w:hAnsi="Times New Roman" w:cs="Times New Roman"/>
          <w:sz w:val="24"/>
          <w:szCs w:val="24"/>
          <w:lang w:eastAsia="ru-RU"/>
        </w:rPr>
      </w:pPr>
      <w:r w:rsidRPr="005A49E2">
        <w:rPr>
          <w:rFonts w:ascii="Times New Roman" w:eastAsia="Times New Roman" w:hAnsi="Times New Roman" w:cs="Times New Roman"/>
          <w:i/>
          <w:iCs/>
          <w:sz w:val="24"/>
          <w:szCs w:val="24"/>
          <w:lang w:eastAsia="ru-RU"/>
        </w:rPr>
        <w:t>В области коммуникативной культуры:</w:t>
      </w:r>
    </w:p>
    <w:p w:rsidR="005A49E2" w:rsidRPr="005A49E2" w:rsidRDefault="005A49E2" w:rsidP="005A49E2">
      <w:pPr>
        <w:widowControl w:val="0"/>
        <w:shd w:val="clear" w:color="auto" w:fill="FFFFFF"/>
        <w:tabs>
          <w:tab w:val="left" w:pos="590"/>
        </w:tabs>
        <w:autoSpaceDE w:val="0"/>
        <w:autoSpaceDN w:val="0"/>
        <w:adjustRightInd w:val="0"/>
        <w:spacing w:after="0" w:line="240" w:lineRule="auto"/>
        <w:ind w:left="43" w:firstLine="360"/>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w:t>
      </w:r>
      <w:r w:rsidRPr="005A49E2">
        <w:rPr>
          <w:rFonts w:ascii="Times New Roman" w:eastAsia="Times New Roman" w:hAnsi="Times New Roman" w:cs="Times New Roman"/>
          <w:sz w:val="24"/>
          <w:szCs w:val="24"/>
          <w:lang w:eastAsia="ru-RU"/>
        </w:rPr>
        <w:tab/>
        <w:t>владение умением осуществлять поиск информации по вопросам современных оздоровительных систем (в справочных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w:t>
      </w:r>
    </w:p>
    <w:p w:rsidR="005A49E2" w:rsidRPr="005A49E2" w:rsidRDefault="005A49E2" w:rsidP="005A49E2">
      <w:pPr>
        <w:widowControl w:val="0"/>
        <w:shd w:val="clear" w:color="auto" w:fill="FFFFFF"/>
        <w:tabs>
          <w:tab w:val="left" w:pos="648"/>
        </w:tabs>
        <w:autoSpaceDE w:val="0"/>
        <w:autoSpaceDN w:val="0"/>
        <w:adjustRightInd w:val="0"/>
        <w:spacing w:after="0" w:line="240" w:lineRule="auto"/>
        <w:ind w:left="72" w:right="7" w:firstLine="360"/>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w:t>
      </w:r>
      <w:r w:rsidRPr="005A49E2">
        <w:rPr>
          <w:rFonts w:ascii="Times New Roman" w:eastAsia="Times New Roman" w:hAnsi="Times New Roman" w:cs="Times New Roman"/>
          <w:sz w:val="24"/>
          <w:szCs w:val="24"/>
          <w:lang w:eastAsia="ru-RU"/>
        </w:rPr>
        <w:tab/>
        <w:t>владение умением формулировать цель и задачи индивидуальных и совместных с другими детьми и подростками занятий физкультурно-оздоровительной и спортивно-оздоро</w:t>
      </w:r>
      <w:r w:rsidRPr="005A49E2">
        <w:rPr>
          <w:rFonts w:ascii="Times New Roman" w:eastAsia="Times New Roman" w:hAnsi="Times New Roman" w:cs="Times New Roman"/>
          <w:sz w:val="24"/>
          <w:szCs w:val="24"/>
          <w:lang w:eastAsia="ru-RU"/>
        </w:rPr>
        <w:softHyphen/>
        <w:t>вительной деятельностью, излагать их содержание;</w:t>
      </w:r>
    </w:p>
    <w:p w:rsidR="005A49E2" w:rsidRPr="005A49E2" w:rsidRDefault="005A49E2" w:rsidP="005A49E2">
      <w:pPr>
        <w:widowControl w:val="0"/>
        <w:shd w:val="clear" w:color="auto" w:fill="FFFFFF"/>
        <w:tabs>
          <w:tab w:val="left" w:pos="540"/>
        </w:tabs>
        <w:autoSpaceDE w:val="0"/>
        <w:autoSpaceDN w:val="0"/>
        <w:adjustRightInd w:val="0"/>
        <w:spacing w:before="58" w:after="0" w:line="240" w:lineRule="auto"/>
        <w:ind w:firstLine="35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w:t>
      </w:r>
      <w:r w:rsidRPr="005A49E2">
        <w:rPr>
          <w:rFonts w:ascii="Times New Roman" w:eastAsia="Times New Roman" w:hAnsi="Times New Roman" w:cs="Times New Roman"/>
          <w:sz w:val="24"/>
          <w:szCs w:val="24"/>
          <w:lang w:eastAsia="ru-RU"/>
        </w:rPr>
        <w:tab/>
        <w:t>владение умением оценивать ситуацию и оперативно принимать решения, находить адекватные способы взаимодействия с партнёрами во время учебной, игровой и соревновательной деятельности.</w:t>
      </w:r>
    </w:p>
    <w:p w:rsidR="005A49E2" w:rsidRPr="005A49E2" w:rsidRDefault="005A49E2" w:rsidP="005A49E2">
      <w:pPr>
        <w:widowControl w:val="0"/>
        <w:shd w:val="clear" w:color="auto" w:fill="FFFFFF"/>
        <w:autoSpaceDE w:val="0"/>
        <w:autoSpaceDN w:val="0"/>
        <w:adjustRightInd w:val="0"/>
        <w:spacing w:after="0" w:line="240" w:lineRule="auto"/>
        <w:ind w:left="389"/>
        <w:rPr>
          <w:rFonts w:ascii="Times New Roman" w:eastAsia="Times New Roman" w:hAnsi="Times New Roman" w:cs="Times New Roman"/>
          <w:sz w:val="24"/>
          <w:szCs w:val="24"/>
          <w:lang w:eastAsia="ru-RU"/>
        </w:rPr>
      </w:pPr>
      <w:r w:rsidRPr="005A49E2">
        <w:rPr>
          <w:rFonts w:ascii="Times New Roman" w:eastAsia="Times New Roman" w:hAnsi="Times New Roman" w:cs="Times New Roman"/>
          <w:i/>
          <w:iCs/>
          <w:sz w:val="24"/>
          <w:szCs w:val="24"/>
          <w:lang w:eastAsia="ru-RU"/>
        </w:rPr>
        <w:t>В области физической культуры:</w:t>
      </w:r>
    </w:p>
    <w:p w:rsidR="005A49E2" w:rsidRPr="005A49E2" w:rsidRDefault="005A49E2" w:rsidP="005A49E2">
      <w:pPr>
        <w:widowControl w:val="0"/>
        <w:shd w:val="clear" w:color="auto" w:fill="FFFFFF"/>
        <w:tabs>
          <w:tab w:val="left" w:pos="540"/>
        </w:tabs>
        <w:autoSpaceDE w:val="0"/>
        <w:autoSpaceDN w:val="0"/>
        <w:adjustRightInd w:val="0"/>
        <w:spacing w:after="0" w:line="240" w:lineRule="auto"/>
        <w:ind w:left="353"/>
        <w:rPr>
          <w:rFonts w:ascii="Times New Roman" w:eastAsia="Times New Roman" w:hAnsi="Times New Roman" w:cs="Times New Roman"/>
          <w:sz w:val="24"/>
          <w:szCs w:val="24"/>
          <w:lang w:eastAsia="ru-RU"/>
        </w:rPr>
      </w:pPr>
      <w:r w:rsidRPr="005A49E2">
        <w:rPr>
          <w:rFonts w:ascii="Times New Roman" w:eastAsia="Times New Roman" w:hAnsi="Times New Roman" w:cs="Times New Roman"/>
          <w:i/>
          <w:iCs/>
          <w:sz w:val="24"/>
          <w:szCs w:val="24"/>
          <w:lang w:eastAsia="ru-RU"/>
        </w:rPr>
        <w:t>•</w:t>
      </w:r>
      <w:r w:rsidRPr="005A49E2">
        <w:rPr>
          <w:rFonts w:ascii="Times New Roman" w:eastAsia="Times New Roman" w:hAnsi="Times New Roman" w:cs="Times New Roman"/>
          <w:i/>
          <w:iCs/>
          <w:sz w:val="24"/>
          <w:szCs w:val="24"/>
          <w:lang w:eastAsia="ru-RU"/>
        </w:rPr>
        <w:tab/>
      </w:r>
      <w:r w:rsidRPr="005A49E2">
        <w:rPr>
          <w:rFonts w:ascii="Times New Roman" w:eastAsia="Times New Roman" w:hAnsi="Times New Roman" w:cs="Times New Roman"/>
          <w:sz w:val="24"/>
          <w:szCs w:val="24"/>
          <w:lang w:eastAsia="ru-RU"/>
        </w:rPr>
        <w:t>владение умениями:</w:t>
      </w:r>
    </w:p>
    <w:p w:rsidR="005A49E2" w:rsidRPr="005A49E2" w:rsidRDefault="005A49E2" w:rsidP="005A49E2">
      <w:pPr>
        <w:widowControl w:val="0"/>
        <w:numPr>
          <w:ilvl w:val="0"/>
          <w:numId w:val="5"/>
        </w:numPr>
        <w:shd w:val="clear" w:color="auto" w:fill="FFFFFF"/>
        <w:tabs>
          <w:tab w:val="left" w:pos="655"/>
        </w:tabs>
        <w:autoSpaceDE w:val="0"/>
        <w:autoSpaceDN w:val="0"/>
        <w:adjustRightInd w:val="0"/>
        <w:spacing w:before="7" w:after="0" w:line="240" w:lineRule="auto"/>
        <w:ind w:left="7" w:firstLine="360"/>
        <w:jc w:val="both"/>
        <w:rPr>
          <w:rFonts w:ascii="Times New Roman" w:eastAsia="Times New Roman" w:hAnsi="Times New Roman" w:cs="Times New Roman"/>
          <w:sz w:val="24"/>
          <w:szCs w:val="24"/>
          <w:lang w:eastAsia="ru-RU"/>
        </w:rPr>
      </w:pPr>
      <w:proofErr w:type="gramStart"/>
      <w:r w:rsidRPr="005A49E2">
        <w:rPr>
          <w:rFonts w:ascii="Times New Roman" w:eastAsia="Times New Roman" w:hAnsi="Times New Roman" w:cs="Times New Roman"/>
          <w:sz w:val="24"/>
          <w:szCs w:val="24"/>
          <w:lang w:eastAsia="ru-RU"/>
        </w:rPr>
        <w:t xml:space="preserve">в циклических и ациклических локомоциях: с максимальной скоростью пробегать </w:t>
      </w:r>
      <w:smartTag w:uri="urn:schemas-microsoft-com:office:smarttags" w:element="metricconverter">
        <w:smartTagPr>
          <w:attr w:name="ProductID" w:val="60 м"/>
        </w:smartTagPr>
        <w:r w:rsidRPr="005A49E2">
          <w:rPr>
            <w:rFonts w:ascii="Times New Roman" w:eastAsia="Times New Roman" w:hAnsi="Times New Roman" w:cs="Times New Roman"/>
            <w:sz w:val="24"/>
            <w:szCs w:val="24"/>
            <w:lang w:eastAsia="ru-RU"/>
          </w:rPr>
          <w:t>60 м</w:t>
        </w:r>
      </w:smartTag>
      <w:r w:rsidRPr="005A49E2">
        <w:rPr>
          <w:rFonts w:ascii="Times New Roman" w:eastAsia="Times New Roman" w:hAnsi="Times New Roman" w:cs="Times New Roman"/>
          <w:sz w:val="24"/>
          <w:szCs w:val="24"/>
          <w:lang w:eastAsia="ru-RU"/>
        </w:rPr>
        <w:t xml:space="preserve"> из положения низкого старта; в равномерном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 проплывать </w:t>
      </w:r>
      <w:smartTag w:uri="urn:schemas-microsoft-com:office:smarttags" w:element="metricconverter">
        <w:smartTagPr>
          <w:attr w:name="ProductID" w:val="50 м"/>
        </w:smartTagPr>
        <w:r w:rsidRPr="005A49E2">
          <w:rPr>
            <w:rFonts w:ascii="Times New Roman" w:eastAsia="Times New Roman" w:hAnsi="Times New Roman" w:cs="Times New Roman"/>
            <w:sz w:val="24"/>
            <w:szCs w:val="24"/>
            <w:lang w:eastAsia="ru-RU"/>
          </w:rPr>
          <w:t>50 м</w:t>
        </w:r>
      </w:smartTag>
      <w:r w:rsidRPr="005A49E2">
        <w:rPr>
          <w:rFonts w:ascii="Times New Roman" w:eastAsia="Times New Roman" w:hAnsi="Times New Roman" w:cs="Times New Roman"/>
          <w:sz w:val="24"/>
          <w:szCs w:val="24"/>
          <w:lang w:eastAsia="ru-RU"/>
        </w:rPr>
        <w:t>;</w:t>
      </w:r>
      <w:proofErr w:type="gramEnd"/>
    </w:p>
    <w:p w:rsidR="005A49E2" w:rsidRPr="005A49E2" w:rsidRDefault="005A49E2" w:rsidP="005A49E2">
      <w:pPr>
        <w:widowControl w:val="0"/>
        <w:numPr>
          <w:ilvl w:val="0"/>
          <w:numId w:val="5"/>
        </w:numPr>
        <w:shd w:val="clear" w:color="auto" w:fill="FFFFFF"/>
        <w:tabs>
          <w:tab w:val="left" w:pos="655"/>
        </w:tabs>
        <w:autoSpaceDE w:val="0"/>
        <w:autoSpaceDN w:val="0"/>
        <w:adjustRightInd w:val="0"/>
        <w:spacing w:after="0" w:line="240" w:lineRule="auto"/>
        <w:ind w:left="7" w:right="7" w:firstLine="360"/>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lastRenderedPageBreak/>
        <w:t xml:space="preserve">в метаниях на дальность и на меткость: метать малый мяч и мяч </w:t>
      </w:r>
      <w:smartTag w:uri="urn:schemas-microsoft-com:office:smarttags" w:element="metricconverter">
        <w:smartTagPr>
          <w:attr w:name="ProductID" w:val="150 г"/>
        </w:smartTagPr>
        <w:r w:rsidRPr="005A49E2">
          <w:rPr>
            <w:rFonts w:ascii="Times New Roman" w:eastAsia="Times New Roman" w:hAnsi="Times New Roman" w:cs="Times New Roman"/>
            <w:sz w:val="24"/>
            <w:szCs w:val="24"/>
            <w:lang w:eastAsia="ru-RU"/>
          </w:rPr>
          <w:t>150 г</w:t>
        </w:r>
      </w:smartTag>
      <w:r w:rsidRPr="005A49E2">
        <w:rPr>
          <w:rFonts w:ascii="Times New Roman" w:eastAsia="Times New Roman" w:hAnsi="Times New Roman" w:cs="Times New Roman"/>
          <w:sz w:val="24"/>
          <w:szCs w:val="24"/>
          <w:lang w:eastAsia="ru-RU"/>
        </w:rPr>
        <w:t xml:space="preserve"> с места и с разбега (10—12 м) с использованием </w:t>
      </w:r>
      <w:proofErr w:type="spellStart"/>
      <w:r w:rsidRPr="005A49E2">
        <w:rPr>
          <w:rFonts w:ascii="Times New Roman" w:eastAsia="Times New Roman" w:hAnsi="Times New Roman" w:cs="Times New Roman"/>
          <w:sz w:val="24"/>
          <w:szCs w:val="24"/>
          <w:lang w:eastAsia="ru-RU"/>
        </w:rPr>
        <w:t>четырёхшажного</w:t>
      </w:r>
      <w:proofErr w:type="spellEnd"/>
      <w:r w:rsidRPr="005A49E2">
        <w:rPr>
          <w:rFonts w:ascii="Times New Roman" w:eastAsia="Times New Roman" w:hAnsi="Times New Roman" w:cs="Times New Roman"/>
          <w:sz w:val="24"/>
          <w:szCs w:val="24"/>
          <w:lang w:eastAsia="ru-RU"/>
        </w:rPr>
        <w:t xml:space="preserve"> варианта бросковых шагов с соблюдением ритма; </w:t>
      </w:r>
      <w:proofErr w:type="gramStart"/>
      <w:r w:rsidRPr="005A49E2">
        <w:rPr>
          <w:rFonts w:ascii="Times New Roman" w:eastAsia="Times New Roman" w:hAnsi="Times New Roman" w:cs="Times New Roman"/>
          <w:sz w:val="24"/>
          <w:szCs w:val="24"/>
          <w:lang w:eastAsia="ru-RU"/>
        </w:rPr>
        <w:t xml:space="preserve">метать малый мяч и мяч </w:t>
      </w:r>
      <w:smartTag w:uri="urn:schemas-microsoft-com:office:smarttags" w:element="metricconverter">
        <w:smartTagPr>
          <w:attr w:name="ProductID" w:val="150 г"/>
        </w:smartTagPr>
        <w:r w:rsidRPr="005A49E2">
          <w:rPr>
            <w:rFonts w:ascii="Times New Roman" w:eastAsia="Times New Roman" w:hAnsi="Times New Roman" w:cs="Times New Roman"/>
            <w:sz w:val="24"/>
            <w:szCs w:val="24"/>
            <w:lang w:eastAsia="ru-RU"/>
          </w:rPr>
          <w:t>150 г</w:t>
        </w:r>
      </w:smartTag>
      <w:r w:rsidRPr="005A49E2">
        <w:rPr>
          <w:rFonts w:ascii="Times New Roman" w:eastAsia="Times New Roman" w:hAnsi="Times New Roman" w:cs="Times New Roman"/>
          <w:sz w:val="24"/>
          <w:szCs w:val="24"/>
          <w:lang w:eastAsia="ru-RU"/>
        </w:rPr>
        <w:t xml:space="preserve"> с места и с 3 шагов разбега в горизонтальную и вертикальную цели с 10— </w:t>
      </w:r>
      <w:smartTag w:uri="urn:schemas-microsoft-com:office:smarttags" w:element="metricconverter">
        <w:smartTagPr>
          <w:attr w:name="ProductID" w:val="15 м"/>
        </w:smartTagPr>
        <w:r w:rsidRPr="005A49E2">
          <w:rPr>
            <w:rFonts w:ascii="Times New Roman" w:eastAsia="Times New Roman" w:hAnsi="Times New Roman" w:cs="Times New Roman"/>
            <w:sz w:val="24"/>
            <w:szCs w:val="24"/>
            <w:lang w:eastAsia="ru-RU"/>
          </w:rPr>
          <w:t>15 м</w:t>
        </w:r>
      </w:smartTag>
      <w:r w:rsidRPr="005A49E2">
        <w:rPr>
          <w:rFonts w:ascii="Times New Roman" w:eastAsia="Times New Roman" w:hAnsi="Times New Roman" w:cs="Times New Roman"/>
          <w:sz w:val="24"/>
          <w:szCs w:val="24"/>
          <w:lang w:eastAsia="ru-RU"/>
        </w:rPr>
        <w:t xml:space="preserve">, метать малый мяч и мяч </w:t>
      </w:r>
      <w:smartTag w:uri="urn:schemas-microsoft-com:office:smarttags" w:element="metricconverter">
        <w:smartTagPr>
          <w:attr w:name="ProductID" w:val="150 г"/>
        </w:smartTagPr>
        <w:r w:rsidRPr="005A49E2">
          <w:rPr>
            <w:rFonts w:ascii="Times New Roman" w:eastAsia="Times New Roman" w:hAnsi="Times New Roman" w:cs="Times New Roman"/>
            <w:sz w:val="24"/>
            <w:szCs w:val="24"/>
            <w:lang w:eastAsia="ru-RU"/>
          </w:rPr>
          <w:t>150 г</w:t>
        </w:r>
      </w:smartTag>
      <w:r w:rsidRPr="005A49E2">
        <w:rPr>
          <w:rFonts w:ascii="Times New Roman" w:eastAsia="Times New Roman" w:hAnsi="Times New Roman" w:cs="Times New Roman"/>
          <w:sz w:val="24"/>
          <w:szCs w:val="24"/>
          <w:lang w:eastAsia="ru-RU"/>
        </w:rPr>
        <w:t xml:space="preserve"> с места по медленно и</w:t>
      </w:r>
      <w:r w:rsidR="002850DD">
        <w:rPr>
          <w:rFonts w:ascii="Times New Roman" w:eastAsia="Times New Roman" w:hAnsi="Times New Roman" w:cs="Times New Roman"/>
          <w:sz w:val="24"/>
          <w:szCs w:val="24"/>
          <w:lang w:eastAsia="ru-RU"/>
        </w:rPr>
        <w:t xml:space="preserve"> быстро движущейся цели с 10—12</w:t>
      </w:r>
      <w:r w:rsidRPr="005A49E2">
        <w:rPr>
          <w:rFonts w:ascii="Times New Roman" w:eastAsia="Times New Roman" w:hAnsi="Times New Roman" w:cs="Times New Roman"/>
          <w:sz w:val="24"/>
          <w:szCs w:val="24"/>
          <w:lang w:eastAsia="ru-RU"/>
        </w:rPr>
        <w:t>м;</w:t>
      </w:r>
      <w:proofErr w:type="gramEnd"/>
    </w:p>
    <w:p w:rsidR="005A49E2" w:rsidRPr="005A49E2" w:rsidRDefault="005A49E2" w:rsidP="005A49E2">
      <w:pPr>
        <w:widowControl w:val="0"/>
        <w:numPr>
          <w:ilvl w:val="0"/>
          <w:numId w:val="5"/>
        </w:numPr>
        <w:shd w:val="clear" w:color="auto" w:fill="FFFFFF"/>
        <w:tabs>
          <w:tab w:val="left" w:pos="655"/>
        </w:tabs>
        <w:autoSpaceDE w:val="0"/>
        <w:autoSpaceDN w:val="0"/>
        <w:adjustRightInd w:val="0"/>
        <w:spacing w:before="14" w:after="0" w:line="240" w:lineRule="auto"/>
        <w:ind w:left="7" w:right="7" w:firstLine="360"/>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в гимнастических и акробатических упражнениях: выполнять комбинацию из четырёх элементов на перекладине (мальчики) и на разновысоких брусьях (девочки); опорные прыжки через козла в длину (мальчики) и в ширину (девочки); комбинацию движений с одним из предметов (мяч, палка, скакалка, обруч), состоящих из шести элементов, или комбинацию, состоящую из шести гимнастических элементов; выполнять акробатическую комбинацию из четырёх элемен</w:t>
      </w:r>
      <w:r w:rsidRPr="005A49E2">
        <w:rPr>
          <w:rFonts w:ascii="Times New Roman" w:eastAsia="Times New Roman" w:hAnsi="Times New Roman" w:cs="Times New Roman"/>
          <w:sz w:val="24"/>
          <w:szCs w:val="24"/>
          <w:lang w:eastAsia="ru-RU"/>
        </w:rPr>
        <w:softHyphen/>
        <w:t>тов, включающую кувырки вперёд и назад, стойку на голове и руках, длинный кувырок (мальчики), кувырок вперёд и назад в полушпагат, «мост» и поворот в упор стоя на одном колене (девочки);</w:t>
      </w:r>
    </w:p>
    <w:p w:rsidR="005A49E2" w:rsidRPr="005A49E2" w:rsidRDefault="005A49E2" w:rsidP="005A49E2">
      <w:pPr>
        <w:widowControl w:val="0"/>
        <w:numPr>
          <w:ilvl w:val="0"/>
          <w:numId w:val="5"/>
        </w:numPr>
        <w:shd w:val="clear" w:color="auto" w:fill="FFFFFF"/>
        <w:tabs>
          <w:tab w:val="left" w:pos="655"/>
        </w:tabs>
        <w:autoSpaceDE w:val="0"/>
        <w:autoSpaceDN w:val="0"/>
        <w:adjustRightInd w:val="0"/>
        <w:spacing w:before="14" w:after="0" w:line="240" w:lineRule="auto"/>
        <w:ind w:left="7" w:right="14" w:firstLine="360"/>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в единоборствах: осуществлять подводящие упражнения по овладению приёмами техники и борьбы в партере и в стойке (юноши);</w:t>
      </w:r>
    </w:p>
    <w:p w:rsidR="005A49E2" w:rsidRPr="002850DD" w:rsidRDefault="005A49E2" w:rsidP="002850DD">
      <w:pPr>
        <w:pStyle w:val="a5"/>
        <w:widowControl w:val="0"/>
        <w:numPr>
          <w:ilvl w:val="0"/>
          <w:numId w:val="5"/>
        </w:numPr>
        <w:shd w:val="clear" w:color="auto" w:fill="FFFFFF"/>
        <w:autoSpaceDE w:val="0"/>
        <w:autoSpaceDN w:val="0"/>
        <w:adjustRightInd w:val="0"/>
        <w:spacing w:before="7" w:after="0" w:line="240" w:lineRule="auto"/>
        <w:ind w:right="14"/>
        <w:jc w:val="both"/>
        <w:rPr>
          <w:rFonts w:ascii="Times New Roman" w:eastAsia="Times New Roman" w:hAnsi="Times New Roman" w:cs="Times New Roman"/>
          <w:sz w:val="24"/>
          <w:szCs w:val="24"/>
          <w:lang w:eastAsia="ru-RU"/>
        </w:rPr>
      </w:pPr>
      <w:r w:rsidRPr="002850DD">
        <w:rPr>
          <w:rFonts w:ascii="Times New Roman" w:eastAsia="Times New Roman" w:hAnsi="Times New Roman" w:cs="Times New Roman"/>
          <w:sz w:val="24"/>
          <w:szCs w:val="24"/>
          <w:lang w:eastAsia="ru-RU"/>
        </w:rPr>
        <w:t>в спортивных играх: играть в одну из спортивных игр (по упрощённым правилам);</w:t>
      </w:r>
    </w:p>
    <w:p w:rsidR="005A49E2" w:rsidRPr="005A49E2" w:rsidRDefault="005A49E2" w:rsidP="005A49E2">
      <w:pPr>
        <w:widowControl w:val="0"/>
        <w:shd w:val="clear" w:color="auto" w:fill="FFFFFF"/>
        <w:autoSpaceDE w:val="0"/>
        <w:autoSpaceDN w:val="0"/>
        <w:adjustRightInd w:val="0"/>
        <w:spacing w:before="7" w:after="0" w:line="240" w:lineRule="auto"/>
        <w:ind w:left="22" w:right="29" w:firstLine="346"/>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 демонстрировать результаты не ниже, чем средний уровень основных физических способностей;</w:t>
      </w:r>
    </w:p>
    <w:p w:rsidR="005A49E2" w:rsidRPr="005A49E2" w:rsidRDefault="005A49E2" w:rsidP="005A49E2">
      <w:pPr>
        <w:widowControl w:val="0"/>
        <w:numPr>
          <w:ilvl w:val="0"/>
          <w:numId w:val="1"/>
        </w:numPr>
        <w:shd w:val="clear" w:color="auto" w:fill="FFFFFF"/>
        <w:tabs>
          <w:tab w:val="left" w:pos="540"/>
        </w:tabs>
        <w:autoSpaceDE w:val="0"/>
        <w:autoSpaceDN w:val="0"/>
        <w:adjustRightInd w:val="0"/>
        <w:spacing w:before="7" w:after="0" w:line="240" w:lineRule="auto"/>
        <w:ind w:right="22" w:firstLine="35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5A49E2" w:rsidRPr="005A49E2" w:rsidRDefault="005A49E2" w:rsidP="005A49E2">
      <w:pPr>
        <w:widowControl w:val="0"/>
        <w:numPr>
          <w:ilvl w:val="0"/>
          <w:numId w:val="1"/>
        </w:numPr>
        <w:shd w:val="clear" w:color="auto" w:fill="FFFFFF"/>
        <w:tabs>
          <w:tab w:val="left" w:pos="540"/>
        </w:tabs>
        <w:autoSpaceDE w:val="0"/>
        <w:autoSpaceDN w:val="0"/>
        <w:adjustRightInd w:val="0"/>
        <w:spacing w:after="0" w:line="240" w:lineRule="auto"/>
        <w:ind w:right="14" w:firstLine="35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 xml:space="preserve">владеть способами спортивной деятельности: участвовать в соревновании по легкоатлетическому </w:t>
      </w:r>
      <w:proofErr w:type="spellStart"/>
      <w:r w:rsidRPr="005A49E2">
        <w:rPr>
          <w:rFonts w:ascii="Times New Roman" w:eastAsia="Times New Roman" w:hAnsi="Times New Roman" w:cs="Times New Roman"/>
          <w:sz w:val="24"/>
          <w:szCs w:val="24"/>
          <w:lang w:eastAsia="ru-RU"/>
        </w:rPr>
        <w:t>четырёхборью</w:t>
      </w:r>
      <w:proofErr w:type="spellEnd"/>
      <w:r w:rsidRPr="005A49E2">
        <w:rPr>
          <w:rFonts w:ascii="Times New Roman" w:eastAsia="Times New Roman" w:hAnsi="Times New Roman" w:cs="Times New Roman"/>
          <w:sz w:val="24"/>
          <w:szCs w:val="24"/>
          <w:lang w:eastAsia="ru-RU"/>
        </w:rPr>
        <w:t xml:space="preserve">: бег </w:t>
      </w:r>
      <w:smartTag w:uri="urn:schemas-microsoft-com:office:smarttags" w:element="metricconverter">
        <w:smartTagPr>
          <w:attr w:name="ProductID" w:val="60 м"/>
        </w:smartTagPr>
        <w:r w:rsidRPr="005A49E2">
          <w:rPr>
            <w:rFonts w:ascii="Times New Roman" w:eastAsia="Times New Roman" w:hAnsi="Times New Roman" w:cs="Times New Roman"/>
            <w:sz w:val="24"/>
            <w:szCs w:val="24"/>
            <w:lang w:eastAsia="ru-RU"/>
          </w:rPr>
          <w:t>60 м</w:t>
        </w:r>
      </w:smartTag>
      <w:r w:rsidRPr="005A49E2">
        <w:rPr>
          <w:rFonts w:ascii="Times New Roman" w:eastAsia="Times New Roman" w:hAnsi="Times New Roman" w:cs="Times New Roman"/>
          <w:sz w:val="24"/>
          <w:szCs w:val="24"/>
          <w:lang w:eastAsia="ru-RU"/>
        </w:rPr>
        <w:t>, прыжок в длину или в высоту с разбега, метание, бег на выносливость; участвовать в соревнованиях по одному из видов спорта;</w:t>
      </w:r>
    </w:p>
    <w:p w:rsidR="005A49E2" w:rsidRPr="005A49E2" w:rsidRDefault="005A49E2" w:rsidP="005A49E2">
      <w:pPr>
        <w:widowControl w:val="0"/>
        <w:numPr>
          <w:ilvl w:val="0"/>
          <w:numId w:val="1"/>
        </w:numPr>
        <w:shd w:val="clear" w:color="auto" w:fill="FFFFFF"/>
        <w:tabs>
          <w:tab w:val="left" w:pos="540"/>
        </w:tabs>
        <w:autoSpaceDE w:val="0"/>
        <w:autoSpaceDN w:val="0"/>
        <w:adjustRightInd w:val="0"/>
        <w:spacing w:before="7" w:after="0" w:line="240" w:lineRule="auto"/>
        <w:ind w:right="36" w:firstLine="35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 xml:space="preserve">владеть правилами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 </w:t>
      </w:r>
    </w:p>
    <w:p w:rsidR="005A49E2" w:rsidRPr="005A49E2" w:rsidRDefault="005A49E2" w:rsidP="005A49E2">
      <w:pPr>
        <w:widowControl w:val="0"/>
        <w:numPr>
          <w:ilvl w:val="0"/>
          <w:numId w:val="1"/>
        </w:numPr>
        <w:shd w:val="clear" w:color="auto" w:fill="FFFFFF"/>
        <w:tabs>
          <w:tab w:val="left" w:pos="540"/>
        </w:tabs>
        <w:autoSpaceDE w:val="0"/>
        <w:autoSpaceDN w:val="0"/>
        <w:adjustRightInd w:val="0"/>
        <w:spacing w:before="7" w:after="0" w:line="240" w:lineRule="auto"/>
        <w:ind w:right="36" w:firstLine="35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b/>
          <w:bCs/>
          <w:sz w:val="24"/>
          <w:szCs w:val="24"/>
          <w:lang w:eastAsia="ru-RU"/>
        </w:rPr>
        <w:t>Метапредметные результаты</w:t>
      </w:r>
    </w:p>
    <w:p w:rsidR="005A49E2" w:rsidRPr="005A49E2" w:rsidRDefault="005A49E2" w:rsidP="005A49E2">
      <w:pPr>
        <w:widowControl w:val="0"/>
        <w:numPr>
          <w:ilvl w:val="0"/>
          <w:numId w:val="4"/>
        </w:numPr>
        <w:shd w:val="clear" w:color="auto" w:fill="FFFFFF"/>
        <w:tabs>
          <w:tab w:val="left" w:pos="562"/>
        </w:tabs>
        <w:autoSpaceDE w:val="0"/>
        <w:autoSpaceDN w:val="0"/>
        <w:adjustRightInd w:val="0"/>
        <w:spacing w:after="0" w:line="240" w:lineRule="auto"/>
        <w:ind w:left="14" w:right="86" w:firstLine="35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5A49E2" w:rsidRPr="005A49E2" w:rsidRDefault="005A49E2" w:rsidP="005A49E2">
      <w:pPr>
        <w:widowControl w:val="0"/>
        <w:numPr>
          <w:ilvl w:val="0"/>
          <w:numId w:val="4"/>
        </w:numPr>
        <w:shd w:val="clear" w:color="auto" w:fill="FFFFFF"/>
        <w:tabs>
          <w:tab w:val="left" w:pos="562"/>
        </w:tabs>
        <w:autoSpaceDE w:val="0"/>
        <w:autoSpaceDN w:val="0"/>
        <w:adjustRightInd w:val="0"/>
        <w:spacing w:after="0" w:line="240" w:lineRule="auto"/>
        <w:ind w:left="14" w:right="79" w:firstLine="35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A49E2" w:rsidRPr="005A49E2" w:rsidRDefault="005A49E2" w:rsidP="005A49E2">
      <w:pPr>
        <w:widowControl w:val="0"/>
        <w:numPr>
          <w:ilvl w:val="0"/>
          <w:numId w:val="4"/>
        </w:numPr>
        <w:shd w:val="clear" w:color="auto" w:fill="FFFFFF"/>
        <w:autoSpaceDE w:val="0"/>
        <w:autoSpaceDN w:val="0"/>
        <w:adjustRightInd w:val="0"/>
        <w:spacing w:after="0" w:line="240" w:lineRule="auto"/>
        <w:ind w:left="22" w:right="58" w:firstLine="360"/>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A49E2" w:rsidRPr="005A49E2" w:rsidRDefault="005A49E2" w:rsidP="005A49E2">
      <w:pPr>
        <w:widowControl w:val="0"/>
        <w:shd w:val="clear" w:color="auto" w:fill="FFFFFF"/>
        <w:tabs>
          <w:tab w:val="left" w:pos="562"/>
        </w:tabs>
        <w:autoSpaceDE w:val="0"/>
        <w:autoSpaceDN w:val="0"/>
        <w:adjustRightInd w:val="0"/>
        <w:spacing w:after="0" w:line="240" w:lineRule="auto"/>
        <w:ind w:left="14" w:right="72" w:firstLine="35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w:t>
      </w:r>
      <w:r w:rsidRPr="005A49E2">
        <w:rPr>
          <w:rFonts w:ascii="Times New Roman" w:eastAsia="Times New Roman" w:hAnsi="Times New Roman" w:cs="Times New Roman"/>
          <w:sz w:val="24"/>
          <w:szCs w:val="24"/>
          <w:lang w:eastAsia="ru-RU"/>
        </w:rPr>
        <w:tab/>
        <w:t>умение оценивать правильность выполнения учебной задачи, собственные возможности её решения;</w:t>
      </w:r>
    </w:p>
    <w:p w:rsidR="005A49E2" w:rsidRPr="005A49E2" w:rsidRDefault="005A49E2" w:rsidP="005A49E2">
      <w:pPr>
        <w:widowControl w:val="0"/>
        <w:numPr>
          <w:ilvl w:val="0"/>
          <w:numId w:val="1"/>
        </w:numPr>
        <w:shd w:val="clear" w:color="auto" w:fill="FFFFFF"/>
        <w:tabs>
          <w:tab w:val="left" w:pos="576"/>
        </w:tabs>
        <w:autoSpaceDE w:val="0"/>
        <w:autoSpaceDN w:val="0"/>
        <w:adjustRightInd w:val="0"/>
        <w:spacing w:after="0" w:line="240" w:lineRule="auto"/>
        <w:ind w:left="36" w:right="58" w:firstLine="35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5A49E2" w:rsidRPr="005A49E2" w:rsidRDefault="005A49E2" w:rsidP="005A49E2">
      <w:pPr>
        <w:widowControl w:val="0"/>
        <w:numPr>
          <w:ilvl w:val="0"/>
          <w:numId w:val="1"/>
        </w:numPr>
        <w:shd w:val="clear" w:color="auto" w:fill="FFFFFF"/>
        <w:tabs>
          <w:tab w:val="left" w:pos="576"/>
        </w:tabs>
        <w:autoSpaceDE w:val="0"/>
        <w:autoSpaceDN w:val="0"/>
        <w:adjustRightInd w:val="0"/>
        <w:spacing w:after="0" w:line="240" w:lineRule="auto"/>
        <w:ind w:left="36" w:right="58" w:firstLine="35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умение организовывать учебное сотрудничество и совместную деятельность с учителем и сверстниками;</w:t>
      </w:r>
    </w:p>
    <w:p w:rsidR="005A49E2" w:rsidRPr="005A49E2" w:rsidRDefault="005A49E2" w:rsidP="005A49E2">
      <w:pPr>
        <w:widowControl w:val="0"/>
        <w:numPr>
          <w:ilvl w:val="0"/>
          <w:numId w:val="1"/>
        </w:numPr>
        <w:shd w:val="clear" w:color="auto" w:fill="FFFFFF"/>
        <w:tabs>
          <w:tab w:val="left" w:pos="576"/>
        </w:tabs>
        <w:autoSpaceDE w:val="0"/>
        <w:autoSpaceDN w:val="0"/>
        <w:adjustRightInd w:val="0"/>
        <w:spacing w:after="0" w:line="240" w:lineRule="auto"/>
        <w:ind w:left="36" w:right="50" w:firstLine="35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умение работать индивидуально и в группе: находить общее решение и разрешать конфликты на основе согласования позиций и учёта интересов;</w:t>
      </w:r>
    </w:p>
    <w:p w:rsidR="005A49E2" w:rsidRPr="005A49E2" w:rsidRDefault="005A49E2" w:rsidP="005A49E2">
      <w:pPr>
        <w:widowControl w:val="0"/>
        <w:shd w:val="clear" w:color="auto" w:fill="FFFFFF"/>
        <w:tabs>
          <w:tab w:val="left" w:pos="634"/>
        </w:tabs>
        <w:autoSpaceDE w:val="0"/>
        <w:autoSpaceDN w:val="0"/>
        <w:adjustRightInd w:val="0"/>
        <w:spacing w:after="0" w:line="240" w:lineRule="auto"/>
        <w:ind w:left="50" w:right="36" w:firstLine="35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w:t>
      </w:r>
      <w:r w:rsidRPr="005A49E2">
        <w:rPr>
          <w:rFonts w:ascii="Times New Roman" w:eastAsia="Times New Roman" w:hAnsi="Times New Roman" w:cs="Times New Roman"/>
          <w:sz w:val="24"/>
          <w:szCs w:val="24"/>
          <w:lang w:eastAsia="ru-RU"/>
        </w:rPr>
        <w:tab/>
        <w:t>умение формулировать, аргументировать и отстаивать своё мнение;</w:t>
      </w:r>
    </w:p>
    <w:p w:rsidR="005A49E2" w:rsidRPr="005A49E2" w:rsidRDefault="005A49E2" w:rsidP="005A49E2">
      <w:pPr>
        <w:widowControl w:val="0"/>
        <w:shd w:val="clear" w:color="auto" w:fill="FFFFFF"/>
        <w:autoSpaceDE w:val="0"/>
        <w:autoSpaceDN w:val="0"/>
        <w:adjustRightInd w:val="0"/>
        <w:spacing w:after="0" w:line="240" w:lineRule="auto"/>
        <w:ind w:left="58" w:right="29" w:firstLine="346"/>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5A49E2" w:rsidRPr="005A49E2" w:rsidRDefault="005A49E2" w:rsidP="005A49E2">
      <w:pPr>
        <w:widowControl w:val="0"/>
        <w:shd w:val="clear" w:color="auto" w:fill="FFFFFF"/>
        <w:autoSpaceDE w:val="0"/>
        <w:autoSpaceDN w:val="0"/>
        <w:adjustRightInd w:val="0"/>
        <w:spacing w:after="0" w:line="240" w:lineRule="auto"/>
        <w:ind w:left="58" w:right="36" w:firstLine="35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Метапредметные результаты проявляются в различных областях культуры.</w:t>
      </w:r>
    </w:p>
    <w:p w:rsidR="005A49E2" w:rsidRPr="005A49E2" w:rsidRDefault="005A49E2" w:rsidP="005A49E2">
      <w:pPr>
        <w:widowControl w:val="0"/>
        <w:shd w:val="clear" w:color="auto" w:fill="FFFFFF"/>
        <w:autoSpaceDE w:val="0"/>
        <w:autoSpaceDN w:val="0"/>
        <w:adjustRightInd w:val="0"/>
        <w:spacing w:after="0" w:line="240" w:lineRule="auto"/>
        <w:ind w:left="425"/>
        <w:rPr>
          <w:rFonts w:ascii="Times New Roman" w:eastAsia="Times New Roman" w:hAnsi="Times New Roman" w:cs="Times New Roman"/>
          <w:sz w:val="24"/>
          <w:szCs w:val="24"/>
          <w:lang w:eastAsia="ru-RU"/>
        </w:rPr>
      </w:pPr>
      <w:r w:rsidRPr="005A49E2">
        <w:rPr>
          <w:rFonts w:ascii="Times New Roman" w:eastAsia="Times New Roman" w:hAnsi="Times New Roman" w:cs="Times New Roman"/>
          <w:i/>
          <w:iCs/>
          <w:sz w:val="24"/>
          <w:szCs w:val="24"/>
          <w:lang w:eastAsia="ru-RU"/>
        </w:rPr>
        <w:t>В области познавательной культуры:</w:t>
      </w:r>
    </w:p>
    <w:p w:rsidR="005A49E2" w:rsidRPr="005A49E2" w:rsidRDefault="005A49E2" w:rsidP="005A49E2">
      <w:pPr>
        <w:widowControl w:val="0"/>
        <w:numPr>
          <w:ilvl w:val="0"/>
          <w:numId w:val="6"/>
        </w:numPr>
        <w:shd w:val="clear" w:color="auto" w:fill="FFFFFF"/>
        <w:tabs>
          <w:tab w:val="left" w:pos="634"/>
        </w:tabs>
        <w:autoSpaceDE w:val="0"/>
        <w:autoSpaceDN w:val="0"/>
        <w:adjustRightInd w:val="0"/>
        <w:spacing w:after="0" w:line="240" w:lineRule="auto"/>
        <w:ind w:left="50" w:right="22" w:firstLine="35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 xml:space="preserve">овладение сведениями о роли и значении физической культуры в формировании целостной личности человека, в развитии его </w:t>
      </w:r>
      <w:r w:rsidRPr="005A49E2">
        <w:rPr>
          <w:rFonts w:ascii="Times New Roman" w:eastAsia="Times New Roman" w:hAnsi="Times New Roman" w:cs="Times New Roman"/>
          <w:sz w:val="24"/>
          <w:szCs w:val="24"/>
          <w:lang w:eastAsia="ru-RU"/>
        </w:rPr>
        <w:lastRenderedPageBreak/>
        <w:t>сознания и мышления, физических, психических и нравственных качеств;</w:t>
      </w:r>
    </w:p>
    <w:p w:rsidR="005A49E2" w:rsidRPr="005A49E2" w:rsidRDefault="005A49E2" w:rsidP="005A49E2">
      <w:pPr>
        <w:widowControl w:val="0"/>
        <w:numPr>
          <w:ilvl w:val="0"/>
          <w:numId w:val="6"/>
        </w:numPr>
        <w:shd w:val="clear" w:color="auto" w:fill="FFFFFF"/>
        <w:tabs>
          <w:tab w:val="left" w:pos="634"/>
        </w:tabs>
        <w:autoSpaceDE w:val="0"/>
        <w:autoSpaceDN w:val="0"/>
        <w:adjustRightInd w:val="0"/>
        <w:spacing w:after="0" w:line="240" w:lineRule="auto"/>
        <w:ind w:left="50" w:right="22" w:firstLine="35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понимание здоровья как одного из важнейших условий развития и самореализации человека, расширяющего возможности выбора профессиональной деятельности и обеспечивающего длительную творческую активность;</w:t>
      </w:r>
    </w:p>
    <w:p w:rsidR="005A49E2" w:rsidRPr="005A49E2" w:rsidRDefault="005A49E2" w:rsidP="005A49E2">
      <w:pPr>
        <w:widowControl w:val="0"/>
        <w:numPr>
          <w:ilvl w:val="0"/>
          <w:numId w:val="6"/>
        </w:numPr>
        <w:shd w:val="clear" w:color="auto" w:fill="FFFFFF"/>
        <w:tabs>
          <w:tab w:val="left" w:pos="634"/>
        </w:tabs>
        <w:autoSpaceDE w:val="0"/>
        <w:autoSpaceDN w:val="0"/>
        <w:adjustRightInd w:val="0"/>
        <w:spacing w:after="0" w:line="240" w:lineRule="auto"/>
        <w:ind w:left="50" w:firstLine="35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 xml:space="preserve">понимание физической культуры как средства организации и активного ведения здорового образа жизни, профилактики вредных привычек и </w:t>
      </w:r>
      <w:proofErr w:type="spellStart"/>
      <w:r w:rsidRPr="005A49E2">
        <w:rPr>
          <w:rFonts w:ascii="Times New Roman" w:eastAsia="Times New Roman" w:hAnsi="Times New Roman" w:cs="Times New Roman"/>
          <w:sz w:val="24"/>
          <w:szCs w:val="24"/>
          <w:lang w:eastAsia="ru-RU"/>
        </w:rPr>
        <w:t>девиантного</w:t>
      </w:r>
      <w:proofErr w:type="spellEnd"/>
      <w:r w:rsidRPr="005A49E2">
        <w:rPr>
          <w:rFonts w:ascii="Times New Roman" w:eastAsia="Times New Roman" w:hAnsi="Times New Roman" w:cs="Times New Roman"/>
          <w:sz w:val="24"/>
          <w:szCs w:val="24"/>
          <w:lang w:eastAsia="ru-RU"/>
        </w:rPr>
        <w:t xml:space="preserve"> (отклоняющегося от норм) поведения.</w:t>
      </w:r>
    </w:p>
    <w:p w:rsidR="005A49E2" w:rsidRPr="005A49E2" w:rsidRDefault="005A49E2" w:rsidP="005A49E2">
      <w:pPr>
        <w:widowControl w:val="0"/>
        <w:shd w:val="clear" w:color="auto" w:fill="FFFFFF"/>
        <w:autoSpaceDE w:val="0"/>
        <w:autoSpaceDN w:val="0"/>
        <w:adjustRightInd w:val="0"/>
        <w:spacing w:after="0" w:line="240" w:lineRule="auto"/>
        <w:ind w:left="410"/>
        <w:rPr>
          <w:rFonts w:ascii="Times New Roman" w:eastAsia="Times New Roman" w:hAnsi="Times New Roman" w:cs="Times New Roman"/>
          <w:sz w:val="24"/>
          <w:szCs w:val="24"/>
          <w:lang w:eastAsia="ru-RU"/>
        </w:rPr>
      </w:pPr>
      <w:r w:rsidRPr="005A49E2">
        <w:rPr>
          <w:rFonts w:ascii="Times New Roman" w:eastAsia="Times New Roman" w:hAnsi="Times New Roman" w:cs="Times New Roman"/>
          <w:i/>
          <w:iCs/>
          <w:sz w:val="24"/>
          <w:szCs w:val="24"/>
          <w:lang w:eastAsia="ru-RU"/>
        </w:rPr>
        <w:t>В области нравственной культуры:</w:t>
      </w:r>
    </w:p>
    <w:p w:rsidR="005A49E2" w:rsidRPr="005A49E2" w:rsidRDefault="005A49E2" w:rsidP="005A49E2">
      <w:pPr>
        <w:widowControl w:val="0"/>
        <w:numPr>
          <w:ilvl w:val="0"/>
          <w:numId w:val="7"/>
        </w:numPr>
        <w:shd w:val="clear" w:color="auto" w:fill="FFFFFF"/>
        <w:tabs>
          <w:tab w:val="left" w:pos="533"/>
        </w:tabs>
        <w:autoSpaceDE w:val="0"/>
        <w:autoSpaceDN w:val="0"/>
        <w:adjustRightInd w:val="0"/>
        <w:spacing w:after="0" w:line="240" w:lineRule="auto"/>
        <w:ind w:firstLine="35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5A49E2" w:rsidRPr="005A49E2" w:rsidRDefault="005A49E2" w:rsidP="005A49E2">
      <w:pPr>
        <w:widowControl w:val="0"/>
        <w:numPr>
          <w:ilvl w:val="0"/>
          <w:numId w:val="7"/>
        </w:numPr>
        <w:shd w:val="clear" w:color="auto" w:fill="FFFFFF"/>
        <w:tabs>
          <w:tab w:val="left" w:pos="533"/>
        </w:tabs>
        <w:autoSpaceDE w:val="0"/>
        <w:autoSpaceDN w:val="0"/>
        <w:adjustRightInd w:val="0"/>
        <w:spacing w:after="0" w:line="240" w:lineRule="auto"/>
        <w:ind w:right="7" w:firstLine="35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проявление уважительного отношения к окружающим, товарищам по команде и соперникам, проявление культуры взаимодействия, терпимости и толерантности в достижении общих целей при совместной деятельности;</w:t>
      </w:r>
    </w:p>
    <w:p w:rsidR="005A49E2" w:rsidRPr="005A49E2" w:rsidRDefault="005A49E2" w:rsidP="005A49E2">
      <w:pPr>
        <w:widowControl w:val="0"/>
        <w:numPr>
          <w:ilvl w:val="0"/>
          <w:numId w:val="7"/>
        </w:numPr>
        <w:shd w:val="clear" w:color="auto" w:fill="FFFFFF"/>
        <w:tabs>
          <w:tab w:val="left" w:pos="533"/>
        </w:tabs>
        <w:autoSpaceDE w:val="0"/>
        <w:autoSpaceDN w:val="0"/>
        <w:adjustRightInd w:val="0"/>
        <w:spacing w:after="0" w:line="240" w:lineRule="auto"/>
        <w:ind w:right="14" w:firstLine="35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ответственное отношение к порученному делу, проявление дисциплинированности и готовности отстаивать собственные позиции, отвечать за результаты собственной деятельности.</w:t>
      </w:r>
    </w:p>
    <w:p w:rsidR="005A49E2" w:rsidRPr="005A49E2" w:rsidRDefault="005A49E2" w:rsidP="005A49E2">
      <w:pPr>
        <w:widowControl w:val="0"/>
        <w:shd w:val="clear" w:color="auto" w:fill="FFFFFF"/>
        <w:autoSpaceDE w:val="0"/>
        <w:autoSpaceDN w:val="0"/>
        <w:adjustRightInd w:val="0"/>
        <w:spacing w:after="0" w:line="240" w:lineRule="auto"/>
        <w:ind w:left="389"/>
        <w:rPr>
          <w:rFonts w:ascii="Times New Roman" w:eastAsia="Times New Roman" w:hAnsi="Times New Roman" w:cs="Times New Roman"/>
          <w:sz w:val="24"/>
          <w:szCs w:val="24"/>
          <w:lang w:eastAsia="ru-RU"/>
        </w:rPr>
      </w:pPr>
      <w:r w:rsidRPr="005A49E2">
        <w:rPr>
          <w:rFonts w:ascii="Times New Roman" w:eastAsia="Times New Roman" w:hAnsi="Times New Roman" w:cs="Times New Roman"/>
          <w:i/>
          <w:iCs/>
          <w:sz w:val="24"/>
          <w:szCs w:val="24"/>
          <w:lang w:eastAsia="ru-RU"/>
        </w:rPr>
        <w:t>В области трудовой культуры:</w:t>
      </w:r>
    </w:p>
    <w:p w:rsidR="005A49E2" w:rsidRPr="005A49E2" w:rsidRDefault="005A49E2" w:rsidP="005A49E2">
      <w:pPr>
        <w:widowControl w:val="0"/>
        <w:numPr>
          <w:ilvl w:val="0"/>
          <w:numId w:val="7"/>
        </w:numPr>
        <w:shd w:val="clear" w:color="auto" w:fill="FFFFFF"/>
        <w:tabs>
          <w:tab w:val="left" w:pos="533"/>
        </w:tabs>
        <w:autoSpaceDE w:val="0"/>
        <w:autoSpaceDN w:val="0"/>
        <w:adjustRightInd w:val="0"/>
        <w:spacing w:after="0" w:line="240" w:lineRule="auto"/>
        <w:ind w:right="29" w:firstLine="35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добросовестное выполнение учебных заданий, осознанное стремление к освоению новых знаний и умений, повышающих результативность выполнения заданий;</w:t>
      </w:r>
    </w:p>
    <w:p w:rsidR="005A49E2" w:rsidRPr="005A49E2" w:rsidRDefault="005A49E2" w:rsidP="005A49E2">
      <w:pPr>
        <w:widowControl w:val="0"/>
        <w:numPr>
          <w:ilvl w:val="0"/>
          <w:numId w:val="7"/>
        </w:numPr>
        <w:shd w:val="clear" w:color="auto" w:fill="FFFFFF"/>
        <w:tabs>
          <w:tab w:val="left" w:pos="533"/>
        </w:tabs>
        <w:autoSpaceDE w:val="0"/>
        <w:autoSpaceDN w:val="0"/>
        <w:adjustRightInd w:val="0"/>
        <w:spacing w:after="0" w:line="240" w:lineRule="auto"/>
        <w:ind w:right="22" w:firstLine="35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приобретение умений планировать, контролировать и оценивать учебную деятельность, организовывать места занятий и обеспечивать их безопасность;</w:t>
      </w:r>
    </w:p>
    <w:p w:rsidR="005A49E2" w:rsidRPr="005A49E2" w:rsidRDefault="005A49E2" w:rsidP="005A49E2">
      <w:pPr>
        <w:widowControl w:val="0"/>
        <w:numPr>
          <w:ilvl w:val="0"/>
          <w:numId w:val="7"/>
        </w:numPr>
        <w:shd w:val="clear" w:color="auto" w:fill="FFFFFF"/>
        <w:tabs>
          <w:tab w:val="left" w:pos="533"/>
        </w:tabs>
        <w:autoSpaceDE w:val="0"/>
        <w:autoSpaceDN w:val="0"/>
        <w:adjustRightInd w:val="0"/>
        <w:spacing w:before="7" w:after="0" w:line="240" w:lineRule="auto"/>
        <w:ind w:right="29" w:firstLine="35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 гигиенических факторов и естественных сил приро</w:t>
      </w:r>
      <w:r w:rsidRPr="005A49E2">
        <w:rPr>
          <w:rFonts w:ascii="Times New Roman" w:eastAsia="Times New Roman" w:hAnsi="Times New Roman" w:cs="Times New Roman"/>
          <w:sz w:val="24"/>
          <w:szCs w:val="24"/>
          <w:lang w:eastAsia="ru-RU"/>
        </w:rPr>
        <w:softHyphen/>
        <w:t>ды для профилактики психического и физического утомления.</w:t>
      </w:r>
    </w:p>
    <w:p w:rsidR="005A49E2" w:rsidRPr="005A49E2" w:rsidRDefault="005A49E2" w:rsidP="005A49E2">
      <w:pPr>
        <w:widowControl w:val="0"/>
        <w:shd w:val="clear" w:color="auto" w:fill="FFFFFF"/>
        <w:autoSpaceDE w:val="0"/>
        <w:autoSpaceDN w:val="0"/>
        <w:adjustRightInd w:val="0"/>
        <w:spacing w:after="0" w:line="240" w:lineRule="auto"/>
        <w:ind w:left="367"/>
        <w:rPr>
          <w:rFonts w:ascii="Times New Roman" w:eastAsia="Times New Roman" w:hAnsi="Times New Roman" w:cs="Times New Roman"/>
          <w:sz w:val="24"/>
          <w:szCs w:val="24"/>
          <w:lang w:eastAsia="ru-RU"/>
        </w:rPr>
      </w:pPr>
      <w:r w:rsidRPr="005A49E2">
        <w:rPr>
          <w:rFonts w:ascii="Times New Roman" w:eastAsia="Times New Roman" w:hAnsi="Times New Roman" w:cs="Times New Roman"/>
          <w:i/>
          <w:iCs/>
          <w:sz w:val="24"/>
          <w:szCs w:val="24"/>
          <w:lang w:eastAsia="ru-RU"/>
        </w:rPr>
        <w:t>В области эстетической культуры:</w:t>
      </w:r>
    </w:p>
    <w:p w:rsidR="005A49E2" w:rsidRPr="005A49E2" w:rsidRDefault="005A49E2" w:rsidP="005A49E2">
      <w:pPr>
        <w:widowControl w:val="0"/>
        <w:shd w:val="clear" w:color="auto" w:fill="FFFFFF"/>
        <w:tabs>
          <w:tab w:val="left" w:pos="533"/>
        </w:tabs>
        <w:autoSpaceDE w:val="0"/>
        <w:autoSpaceDN w:val="0"/>
        <w:adjustRightInd w:val="0"/>
        <w:spacing w:after="0" w:line="240" w:lineRule="auto"/>
        <w:ind w:right="29" w:firstLine="35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i/>
          <w:iCs/>
          <w:sz w:val="24"/>
          <w:szCs w:val="24"/>
          <w:lang w:eastAsia="ru-RU"/>
        </w:rPr>
        <w:t>•</w:t>
      </w:r>
      <w:r w:rsidRPr="005A49E2">
        <w:rPr>
          <w:rFonts w:ascii="Times New Roman" w:eastAsia="Times New Roman" w:hAnsi="Times New Roman" w:cs="Times New Roman"/>
          <w:i/>
          <w:iCs/>
          <w:sz w:val="24"/>
          <w:szCs w:val="24"/>
          <w:lang w:eastAsia="ru-RU"/>
        </w:rPr>
        <w:tab/>
      </w:r>
      <w:r w:rsidRPr="005A49E2">
        <w:rPr>
          <w:rFonts w:ascii="Times New Roman" w:eastAsia="Times New Roman" w:hAnsi="Times New Roman" w:cs="Times New Roman"/>
          <w:sz w:val="24"/>
          <w:szCs w:val="24"/>
          <w:lang w:eastAsia="ru-RU"/>
        </w:rPr>
        <w:t>знание факторов, потенциально опасных для здоровья (вредные привычки, ранние половые связи, допинг), и их опасных последствий;</w:t>
      </w:r>
    </w:p>
    <w:p w:rsidR="005A49E2" w:rsidRPr="005A49E2" w:rsidRDefault="005A49E2" w:rsidP="005A49E2">
      <w:pPr>
        <w:widowControl w:val="0"/>
        <w:numPr>
          <w:ilvl w:val="0"/>
          <w:numId w:val="13"/>
        </w:numPr>
        <w:shd w:val="clear" w:color="auto" w:fill="FFFFFF"/>
        <w:autoSpaceDE w:val="0"/>
        <w:autoSpaceDN w:val="0"/>
        <w:adjustRightInd w:val="0"/>
        <w:spacing w:before="7" w:after="0" w:line="240" w:lineRule="auto"/>
        <w:ind w:right="36"/>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 xml:space="preserve">  понимание культуры движений человека, постижение значения овладения жизненно важными двигательными умениями и навыками, исходя из целесообразности и эстетической привлекательности;</w:t>
      </w:r>
    </w:p>
    <w:p w:rsidR="005A49E2" w:rsidRPr="005A49E2" w:rsidRDefault="005A49E2" w:rsidP="005A49E2">
      <w:pPr>
        <w:widowControl w:val="0"/>
        <w:shd w:val="clear" w:color="auto" w:fill="FFFFFF"/>
        <w:tabs>
          <w:tab w:val="left" w:pos="533"/>
        </w:tabs>
        <w:autoSpaceDE w:val="0"/>
        <w:autoSpaceDN w:val="0"/>
        <w:adjustRightInd w:val="0"/>
        <w:spacing w:before="7" w:after="0" w:line="240" w:lineRule="auto"/>
        <w:ind w:right="36" w:firstLine="35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w:t>
      </w:r>
      <w:r w:rsidRPr="005A49E2">
        <w:rPr>
          <w:rFonts w:ascii="Times New Roman" w:eastAsia="Times New Roman" w:hAnsi="Times New Roman" w:cs="Times New Roman"/>
          <w:sz w:val="24"/>
          <w:szCs w:val="24"/>
          <w:lang w:eastAsia="ru-RU"/>
        </w:rPr>
        <w:tab/>
        <w:t>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5A49E2" w:rsidRPr="005A49E2" w:rsidRDefault="005A49E2" w:rsidP="005A49E2">
      <w:pPr>
        <w:widowControl w:val="0"/>
        <w:shd w:val="clear" w:color="auto" w:fill="FFFFFF"/>
        <w:autoSpaceDE w:val="0"/>
        <w:autoSpaceDN w:val="0"/>
        <w:adjustRightInd w:val="0"/>
        <w:spacing w:before="7" w:after="0" w:line="240" w:lineRule="auto"/>
        <w:ind w:left="353"/>
        <w:rPr>
          <w:rFonts w:ascii="Times New Roman" w:eastAsia="Times New Roman" w:hAnsi="Times New Roman" w:cs="Times New Roman"/>
          <w:sz w:val="24"/>
          <w:szCs w:val="24"/>
          <w:lang w:eastAsia="ru-RU"/>
        </w:rPr>
      </w:pPr>
      <w:r w:rsidRPr="005A49E2">
        <w:rPr>
          <w:rFonts w:ascii="Times New Roman" w:eastAsia="Times New Roman" w:hAnsi="Times New Roman" w:cs="Times New Roman"/>
          <w:i/>
          <w:iCs/>
          <w:sz w:val="24"/>
          <w:szCs w:val="24"/>
          <w:lang w:eastAsia="ru-RU"/>
        </w:rPr>
        <w:t>В области коммуникативной культуры:</w:t>
      </w:r>
    </w:p>
    <w:p w:rsidR="005A49E2" w:rsidRPr="005A49E2" w:rsidRDefault="005A49E2" w:rsidP="005A49E2">
      <w:pPr>
        <w:widowControl w:val="0"/>
        <w:numPr>
          <w:ilvl w:val="0"/>
          <w:numId w:val="7"/>
        </w:numPr>
        <w:shd w:val="clear" w:color="auto" w:fill="FFFFFF"/>
        <w:tabs>
          <w:tab w:val="left" w:pos="533"/>
        </w:tabs>
        <w:autoSpaceDE w:val="0"/>
        <w:autoSpaceDN w:val="0"/>
        <w:adjustRightInd w:val="0"/>
        <w:spacing w:after="0" w:line="240" w:lineRule="auto"/>
        <w:ind w:right="58" w:firstLine="35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владение культурой речи, ведение диалога в доброжелательной и открытой форме, проявление к собеседнику внимания, интереса и уважения;</w:t>
      </w:r>
    </w:p>
    <w:p w:rsidR="005A49E2" w:rsidRPr="005A49E2" w:rsidRDefault="005A49E2" w:rsidP="005A49E2">
      <w:pPr>
        <w:widowControl w:val="0"/>
        <w:numPr>
          <w:ilvl w:val="0"/>
          <w:numId w:val="7"/>
        </w:numPr>
        <w:shd w:val="clear" w:color="auto" w:fill="FFFFFF"/>
        <w:tabs>
          <w:tab w:val="left" w:pos="533"/>
        </w:tabs>
        <w:autoSpaceDE w:val="0"/>
        <w:autoSpaceDN w:val="0"/>
        <w:adjustRightInd w:val="0"/>
        <w:spacing w:before="14" w:after="0" w:line="240" w:lineRule="auto"/>
        <w:ind w:right="58" w:firstLine="35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5A49E2" w:rsidRPr="005A49E2" w:rsidRDefault="005A49E2" w:rsidP="005A49E2">
      <w:pPr>
        <w:widowControl w:val="0"/>
        <w:numPr>
          <w:ilvl w:val="0"/>
          <w:numId w:val="7"/>
        </w:numPr>
        <w:shd w:val="clear" w:color="auto" w:fill="FFFFFF"/>
        <w:tabs>
          <w:tab w:val="left" w:pos="533"/>
        </w:tabs>
        <w:autoSpaceDE w:val="0"/>
        <w:autoSpaceDN w:val="0"/>
        <w:adjustRightInd w:val="0"/>
        <w:spacing w:before="7" w:after="0" w:line="240" w:lineRule="auto"/>
        <w:ind w:right="58" w:firstLine="35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владение умением логически грамотно излагать, аргументировать и обосновывать собственную точку зрения, доводить её до собеседника.</w:t>
      </w:r>
    </w:p>
    <w:p w:rsidR="005A49E2" w:rsidRPr="005A49E2" w:rsidRDefault="005A49E2" w:rsidP="005A49E2">
      <w:pPr>
        <w:widowControl w:val="0"/>
        <w:shd w:val="clear" w:color="auto" w:fill="FFFFFF"/>
        <w:autoSpaceDE w:val="0"/>
        <w:autoSpaceDN w:val="0"/>
        <w:adjustRightInd w:val="0"/>
        <w:spacing w:after="0" w:line="240" w:lineRule="auto"/>
        <w:ind w:left="338"/>
        <w:rPr>
          <w:rFonts w:ascii="Times New Roman" w:eastAsia="Times New Roman" w:hAnsi="Times New Roman" w:cs="Times New Roman"/>
          <w:sz w:val="24"/>
          <w:szCs w:val="24"/>
          <w:lang w:eastAsia="ru-RU"/>
        </w:rPr>
      </w:pPr>
      <w:r w:rsidRPr="005A49E2">
        <w:rPr>
          <w:rFonts w:ascii="Times New Roman" w:eastAsia="Times New Roman" w:hAnsi="Times New Roman" w:cs="Times New Roman"/>
          <w:i/>
          <w:iCs/>
          <w:sz w:val="24"/>
          <w:szCs w:val="24"/>
          <w:lang w:eastAsia="ru-RU"/>
        </w:rPr>
        <w:t>В области физической культуры:</w:t>
      </w:r>
    </w:p>
    <w:p w:rsidR="005A49E2" w:rsidRPr="005A49E2" w:rsidRDefault="005A49E2" w:rsidP="005A49E2">
      <w:pPr>
        <w:widowControl w:val="0"/>
        <w:shd w:val="clear" w:color="auto" w:fill="FFFFFF"/>
        <w:autoSpaceDE w:val="0"/>
        <w:autoSpaceDN w:val="0"/>
        <w:adjustRightInd w:val="0"/>
        <w:spacing w:before="7" w:after="0" w:line="240" w:lineRule="auto"/>
        <w:ind w:left="14" w:right="50"/>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w:t>
      </w:r>
      <w:r w:rsidRPr="005A49E2">
        <w:rPr>
          <w:rFonts w:ascii="Times New Roman" w:eastAsia="Times New Roman" w:hAnsi="Times New Roman" w:cs="Times New Roman"/>
          <w:sz w:val="24"/>
          <w:szCs w:val="24"/>
          <w:lang w:eastAsia="ru-RU"/>
        </w:rPr>
        <w:tab/>
        <w:t>владение способами организации и проведения разнообразных форм занятий физическими упражнениями, их планирования и наполнения содержанием;</w:t>
      </w:r>
    </w:p>
    <w:p w:rsidR="005A49E2" w:rsidRPr="005A49E2" w:rsidRDefault="005A49E2" w:rsidP="005A49E2">
      <w:pPr>
        <w:widowControl w:val="0"/>
        <w:numPr>
          <w:ilvl w:val="0"/>
          <w:numId w:val="8"/>
        </w:numPr>
        <w:shd w:val="clear" w:color="auto" w:fill="FFFFFF"/>
        <w:tabs>
          <w:tab w:val="left" w:pos="562"/>
        </w:tabs>
        <w:autoSpaceDE w:val="0"/>
        <w:autoSpaceDN w:val="0"/>
        <w:adjustRightInd w:val="0"/>
        <w:spacing w:after="0" w:line="240" w:lineRule="auto"/>
        <w:ind w:right="43" w:firstLine="35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владение умениями выполнения двигательных действий и физических упражнений базовых видов спорта и оздоровительной физической культуры, активно их использовать в самостоятельно организуемой спортивно-оздоровительной и физкультурно-</w:t>
      </w:r>
      <w:r w:rsidRPr="005A49E2">
        <w:rPr>
          <w:rFonts w:ascii="Times New Roman" w:eastAsia="Times New Roman" w:hAnsi="Times New Roman" w:cs="Times New Roman"/>
          <w:sz w:val="24"/>
          <w:szCs w:val="24"/>
          <w:lang w:eastAsia="ru-RU"/>
        </w:rPr>
        <w:lastRenderedPageBreak/>
        <w:t>оздоровительной деятельности;</w:t>
      </w:r>
    </w:p>
    <w:p w:rsidR="005A49E2" w:rsidRPr="005A49E2" w:rsidRDefault="005A49E2" w:rsidP="005A49E2">
      <w:pPr>
        <w:widowControl w:val="0"/>
        <w:numPr>
          <w:ilvl w:val="0"/>
          <w:numId w:val="8"/>
        </w:numPr>
        <w:shd w:val="clear" w:color="auto" w:fill="FFFFFF"/>
        <w:tabs>
          <w:tab w:val="left" w:pos="562"/>
        </w:tabs>
        <w:autoSpaceDE w:val="0"/>
        <w:autoSpaceDN w:val="0"/>
        <w:adjustRightInd w:val="0"/>
        <w:spacing w:after="0" w:line="240" w:lineRule="auto"/>
        <w:ind w:right="36" w:firstLine="35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владение способами наблюдения за показателями индивидуального здоровья, физического развития и физической подготовленности, величиной физических нагрузок, использования этих показателей в организации и проведении само</w:t>
      </w:r>
      <w:r w:rsidRPr="005A49E2">
        <w:rPr>
          <w:rFonts w:ascii="Times New Roman" w:eastAsia="Times New Roman" w:hAnsi="Times New Roman" w:cs="Times New Roman"/>
          <w:sz w:val="24"/>
          <w:szCs w:val="24"/>
          <w:lang w:eastAsia="ru-RU"/>
        </w:rPr>
        <w:softHyphen/>
        <w:t>стоятельных форм занятий.</w:t>
      </w:r>
    </w:p>
    <w:p w:rsidR="005A49E2" w:rsidRPr="005A49E2" w:rsidRDefault="005A49E2" w:rsidP="005A49E2">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5A49E2">
        <w:rPr>
          <w:rFonts w:ascii="Times New Roman" w:eastAsia="Times New Roman" w:hAnsi="Times New Roman" w:cs="Times New Roman"/>
          <w:b/>
          <w:bCs/>
          <w:sz w:val="24"/>
          <w:szCs w:val="24"/>
          <w:lang w:eastAsia="ru-RU"/>
        </w:rPr>
        <w:t>Предметные результаты</w:t>
      </w:r>
    </w:p>
    <w:p w:rsidR="005A49E2" w:rsidRPr="005A49E2" w:rsidRDefault="005A49E2" w:rsidP="005A49E2">
      <w:pPr>
        <w:widowControl w:val="0"/>
        <w:shd w:val="clear" w:color="auto" w:fill="FFFFFF"/>
        <w:autoSpaceDE w:val="0"/>
        <w:autoSpaceDN w:val="0"/>
        <w:adjustRightInd w:val="0"/>
        <w:spacing w:after="0" w:line="240" w:lineRule="auto"/>
        <w:ind w:left="14" w:right="29" w:firstLine="35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lang w:eastAsia="ru-RU"/>
        </w:rPr>
        <w:t>В</w:t>
      </w:r>
      <w:r w:rsidRPr="005A49E2">
        <w:rPr>
          <w:rFonts w:ascii="Times New Roman" w:eastAsia="Times New Roman" w:hAnsi="Times New Roman" w:cs="Times New Roman"/>
          <w:b/>
          <w:bCs/>
          <w:sz w:val="24"/>
          <w:szCs w:val="24"/>
          <w:lang w:eastAsia="ru-RU"/>
        </w:rPr>
        <w:t xml:space="preserve"> </w:t>
      </w:r>
      <w:r w:rsidRPr="005A49E2">
        <w:rPr>
          <w:rFonts w:ascii="Times New Roman" w:eastAsia="Times New Roman" w:hAnsi="Times New Roman" w:cs="Times New Roman"/>
          <w:sz w:val="24"/>
          <w:szCs w:val="24"/>
          <w:lang w:eastAsia="ru-RU"/>
        </w:rPr>
        <w:t xml:space="preserve">основной школе в соответствии с Федеральным государственным образовательным стандартом основного общего образования </w:t>
      </w:r>
      <w:r w:rsidRPr="005A49E2">
        <w:rPr>
          <w:rFonts w:ascii="Times New Roman" w:eastAsia="Times New Roman" w:hAnsi="Times New Roman" w:cs="Times New Roman"/>
          <w:i/>
          <w:iCs/>
          <w:sz w:val="24"/>
          <w:szCs w:val="24"/>
          <w:lang w:eastAsia="ru-RU"/>
        </w:rPr>
        <w:t xml:space="preserve">результаты </w:t>
      </w:r>
      <w:r w:rsidRPr="005A49E2">
        <w:rPr>
          <w:rFonts w:ascii="Times New Roman" w:eastAsia="Times New Roman" w:hAnsi="Times New Roman" w:cs="Times New Roman"/>
          <w:sz w:val="24"/>
          <w:szCs w:val="24"/>
          <w:lang w:eastAsia="ru-RU"/>
        </w:rPr>
        <w:t>изучения курса «Физическая культура» должны отражать:</w:t>
      </w:r>
    </w:p>
    <w:p w:rsidR="005A49E2" w:rsidRPr="005A49E2" w:rsidRDefault="005A49E2" w:rsidP="005A49E2">
      <w:pPr>
        <w:widowControl w:val="0"/>
        <w:numPr>
          <w:ilvl w:val="0"/>
          <w:numId w:val="8"/>
        </w:numPr>
        <w:shd w:val="clear" w:color="auto" w:fill="FFFFFF"/>
        <w:tabs>
          <w:tab w:val="left" w:pos="562"/>
        </w:tabs>
        <w:autoSpaceDE w:val="0"/>
        <w:autoSpaceDN w:val="0"/>
        <w:adjustRightInd w:val="0"/>
        <w:spacing w:after="0" w:line="240" w:lineRule="auto"/>
        <w:ind w:right="29" w:firstLine="35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5A49E2" w:rsidRPr="005A49E2" w:rsidRDefault="005A49E2" w:rsidP="005A49E2">
      <w:pPr>
        <w:widowControl w:val="0"/>
        <w:numPr>
          <w:ilvl w:val="0"/>
          <w:numId w:val="8"/>
        </w:numPr>
        <w:shd w:val="clear" w:color="auto" w:fill="FFFFFF"/>
        <w:tabs>
          <w:tab w:val="left" w:pos="562"/>
        </w:tabs>
        <w:autoSpaceDE w:val="0"/>
        <w:autoSpaceDN w:val="0"/>
        <w:adjustRightInd w:val="0"/>
        <w:spacing w:after="0" w:line="240" w:lineRule="auto"/>
        <w:ind w:right="22" w:firstLine="35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5A49E2" w:rsidRPr="005A49E2" w:rsidRDefault="005A49E2" w:rsidP="005A49E2">
      <w:pPr>
        <w:widowControl w:val="0"/>
        <w:numPr>
          <w:ilvl w:val="0"/>
          <w:numId w:val="8"/>
        </w:numPr>
        <w:shd w:val="clear" w:color="auto" w:fill="FFFFFF"/>
        <w:tabs>
          <w:tab w:val="left" w:pos="562"/>
        </w:tabs>
        <w:autoSpaceDE w:val="0"/>
        <w:autoSpaceDN w:val="0"/>
        <w:adjustRightInd w:val="0"/>
        <w:spacing w:after="0" w:line="240" w:lineRule="auto"/>
        <w:ind w:right="14" w:firstLine="35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лёгких травмах; обогащение опыта совместной деятельности в орга</w:t>
      </w:r>
      <w:r w:rsidRPr="005A49E2">
        <w:rPr>
          <w:rFonts w:ascii="Times New Roman" w:eastAsia="Times New Roman" w:hAnsi="Times New Roman" w:cs="Times New Roman"/>
          <w:sz w:val="24"/>
          <w:szCs w:val="24"/>
          <w:lang w:eastAsia="ru-RU"/>
        </w:rPr>
        <w:softHyphen/>
        <w:t>низации и проведении занятий физической культурой, форм активного отдыха и досуга;</w:t>
      </w:r>
    </w:p>
    <w:p w:rsidR="005A49E2" w:rsidRPr="005A49E2" w:rsidRDefault="005A49E2" w:rsidP="005A49E2">
      <w:pPr>
        <w:widowControl w:val="0"/>
        <w:numPr>
          <w:ilvl w:val="0"/>
          <w:numId w:val="8"/>
        </w:numPr>
        <w:shd w:val="clear" w:color="auto" w:fill="FFFFFF"/>
        <w:tabs>
          <w:tab w:val="left" w:pos="562"/>
        </w:tabs>
        <w:autoSpaceDE w:val="0"/>
        <w:autoSpaceDN w:val="0"/>
        <w:adjustRightInd w:val="0"/>
        <w:spacing w:after="0" w:line="240" w:lineRule="auto"/>
        <w:ind w:firstLine="35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5A49E2" w:rsidRPr="005A49E2" w:rsidRDefault="005A49E2" w:rsidP="005A49E2">
      <w:pPr>
        <w:widowControl w:val="0"/>
        <w:shd w:val="clear" w:color="auto" w:fill="FFFFFF"/>
        <w:tabs>
          <w:tab w:val="left" w:pos="526"/>
        </w:tabs>
        <w:autoSpaceDE w:val="0"/>
        <w:autoSpaceDN w:val="0"/>
        <w:adjustRightInd w:val="0"/>
        <w:spacing w:before="115" w:after="0" w:line="240" w:lineRule="auto"/>
        <w:ind w:firstLine="360"/>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w:t>
      </w:r>
      <w:r w:rsidRPr="005A49E2">
        <w:rPr>
          <w:rFonts w:ascii="Times New Roman" w:eastAsia="Times New Roman" w:hAnsi="Times New Roman" w:cs="Times New Roman"/>
          <w:sz w:val="24"/>
          <w:szCs w:val="24"/>
          <w:lang w:eastAsia="ru-RU"/>
        </w:rPr>
        <w:tab/>
        <w:t>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5A49E2" w:rsidRPr="005A49E2" w:rsidRDefault="005A49E2" w:rsidP="005A49E2">
      <w:pPr>
        <w:widowControl w:val="0"/>
        <w:shd w:val="clear" w:color="auto" w:fill="FFFFFF"/>
        <w:autoSpaceDE w:val="0"/>
        <w:autoSpaceDN w:val="0"/>
        <w:adjustRightInd w:val="0"/>
        <w:spacing w:before="7" w:after="0" w:line="240" w:lineRule="auto"/>
        <w:ind w:left="43"/>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 xml:space="preserve">Предметные результаты, так же как личностные и метапредметные, проявляются в разных областях культуры. </w:t>
      </w:r>
      <w:r w:rsidRPr="005A49E2">
        <w:rPr>
          <w:rFonts w:ascii="Times New Roman" w:eastAsia="Times New Roman" w:hAnsi="Times New Roman" w:cs="Times New Roman"/>
          <w:i/>
          <w:iCs/>
          <w:sz w:val="24"/>
          <w:szCs w:val="24"/>
          <w:lang w:eastAsia="ru-RU"/>
        </w:rPr>
        <w:t>В области познавательной культуры:</w:t>
      </w:r>
    </w:p>
    <w:p w:rsidR="005A49E2" w:rsidRPr="005A49E2" w:rsidRDefault="005A49E2" w:rsidP="005A49E2">
      <w:pPr>
        <w:widowControl w:val="0"/>
        <w:numPr>
          <w:ilvl w:val="0"/>
          <w:numId w:val="9"/>
        </w:numPr>
        <w:shd w:val="clear" w:color="auto" w:fill="FFFFFF"/>
        <w:tabs>
          <w:tab w:val="left" w:pos="526"/>
        </w:tabs>
        <w:autoSpaceDE w:val="0"/>
        <w:autoSpaceDN w:val="0"/>
        <w:adjustRightInd w:val="0"/>
        <w:spacing w:after="0" w:line="240" w:lineRule="auto"/>
        <w:ind w:right="7" w:firstLine="360"/>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знания по истории развития спорта и олимпийского движения, о положительном их влиянии на укрепление мира и дружбы между народами;</w:t>
      </w:r>
    </w:p>
    <w:p w:rsidR="005A49E2" w:rsidRPr="005A49E2" w:rsidRDefault="005A49E2" w:rsidP="005A49E2">
      <w:pPr>
        <w:widowControl w:val="0"/>
        <w:numPr>
          <w:ilvl w:val="0"/>
          <w:numId w:val="9"/>
        </w:numPr>
        <w:shd w:val="clear" w:color="auto" w:fill="FFFFFF"/>
        <w:tabs>
          <w:tab w:val="left" w:pos="526"/>
        </w:tabs>
        <w:autoSpaceDE w:val="0"/>
        <w:autoSpaceDN w:val="0"/>
        <w:adjustRightInd w:val="0"/>
        <w:spacing w:before="7" w:after="0" w:line="240" w:lineRule="auto"/>
        <w:ind w:right="22" w:firstLine="360"/>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знания основных направлений развития физической культуры в обществе, их целей, задач и форм организации;</w:t>
      </w:r>
    </w:p>
    <w:p w:rsidR="005A49E2" w:rsidRPr="005A49E2" w:rsidRDefault="005A49E2" w:rsidP="005A49E2">
      <w:pPr>
        <w:widowControl w:val="0"/>
        <w:numPr>
          <w:ilvl w:val="0"/>
          <w:numId w:val="9"/>
        </w:numPr>
        <w:shd w:val="clear" w:color="auto" w:fill="FFFFFF"/>
        <w:tabs>
          <w:tab w:val="left" w:pos="526"/>
        </w:tabs>
        <w:autoSpaceDE w:val="0"/>
        <w:autoSpaceDN w:val="0"/>
        <w:adjustRightInd w:val="0"/>
        <w:spacing w:after="0" w:line="240" w:lineRule="auto"/>
        <w:ind w:right="22" w:firstLine="360"/>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5A49E2" w:rsidRPr="005A49E2" w:rsidRDefault="005A49E2" w:rsidP="005A49E2">
      <w:pPr>
        <w:widowControl w:val="0"/>
        <w:shd w:val="clear" w:color="auto" w:fill="FFFFFF"/>
        <w:autoSpaceDE w:val="0"/>
        <w:autoSpaceDN w:val="0"/>
        <w:adjustRightInd w:val="0"/>
        <w:spacing w:before="7" w:after="0" w:line="240" w:lineRule="auto"/>
        <w:ind w:left="367"/>
        <w:rPr>
          <w:rFonts w:ascii="Times New Roman" w:eastAsia="Times New Roman" w:hAnsi="Times New Roman" w:cs="Times New Roman"/>
          <w:sz w:val="24"/>
          <w:szCs w:val="24"/>
          <w:lang w:eastAsia="ru-RU"/>
        </w:rPr>
      </w:pPr>
      <w:r w:rsidRPr="005A49E2">
        <w:rPr>
          <w:rFonts w:ascii="Times New Roman" w:eastAsia="Times New Roman" w:hAnsi="Times New Roman" w:cs="Times New Roman"/>
          <w:i/>
          <w:iCs/>
          <w:sz w:val="24"/>
          <w:szCs w:val="24"/>
          <w:lang w:eastAsia="ru-RU"/>
        </w:rPr>
        <w:t>В области нравственной культуры:</w:t>
      </w:r>
    </w:p>
    <w:p w:rsidR="005A49E2" w:rsidRPr="005A49E2" w:rsidRDefault="005A49E2" w:rsidP="005A49E2">
      <w:pPr>
        <w:widowControl w:val="0"/>
        <w:shd w:val="clear" w:color="auto" w:fill="FFFFFF"/>
        <w:autoSpaceDE w:val="0"/>
        <w:autoSpaceDN w:val="0"/>
        <w:adjustRightInd w:val="0"/>
        <w:spacing w:after="0" w:line="240" w:lineRule="auto"/>
        <w:ind w:left="14" w:right="14" w:firstLine="346"/>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 способность проявлять инициативу и самостоятельность при организации совместных занятий физическими упражнениями, доброжелательное и уважительное отношение к участникам с разным уровнем их умений, физических способностей, состояния здоровья;</w:t>
      </w:r>
    </w:p>
    <w:p w:rsidR="005A49E2" w:rsidRPr="005A49E2" w:rsidRDefault="005A49E2" w:rsidP="005A49E2">
      <w:pPr>
        <w:widowControl w:val="0"/>
        <w:numPr>
          <w:ilvl w:val="0"/>
          <w:numId w:val="9"/>
        </w:numPr>
        <w:shd w:val="clear" w:color="auto" w:fill="FFFFFF"/>
        <w:tabs>
          <w:tab w:val="left" w:pos="526"/>
        </w:tabs>
        <w:autoSpaceDE w:val="0"/>
        <w:autoSpaceDN w:val="0"/>
        <w:adjustRightInd w:val="0"/>
        <w:spacing w:after="0" w:line="240" w:lineRule="auto"/>
        <w:ind w:right="29" w:firstLine="360"/>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умение взаимодействовать с одноклассниками и сверстниками, оказывать им помощь при освоении новых двигательных действий, корректно объяснять и объективно оценивать технику их выполнения;</w:t>
      </w:r>
    </w:p>
    <w:p w:rsidR="005A49E2" w:rsidRPr="005A49E2" w:rsidRDefault="005A49E2" w:rsidP="005A49E2">
      <w:pPr>
        <w:widowControl w:val="0"/>
        <w:numPr>
          <w:ilvl w:val="0"/>
          <w:numId w:val="9"/>
        </w:numPr>
        <w:shd w:val="clear" w:color="auto" w:fill="FFFFFF"/>
        <w:tabs>
          <w:tab w:val="left" w:pos="526"/>
        </w:tabs>
        <w:autoSpaceDE w:val="0"/>
        <w:autoSpaceDN w:val="0"/>
        <w:adjustRightInd w:val="0"/>
        <w:spacing w:after="0" w:line="240" w:lineRule="auto"/>
        <w:ind w:right="36" w:firstLine="360"/>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 xml:space="preserve">способность проявлять дисциплинированность и уважение к товарищам по команде и соперникам во время игровой и </w:t>
      </w:r>
      <w:r w:rsidRPr="005A49E2">
        <w:rPr>
          <w:rFonts w:ascii="Times New Roman" w:eastAsia="Times New Roman" w:hAnsi="Times New Roman" w:cs="Times New Roman"/>
          <w:sz w:val="24"/>
          <w:szCs w:val="24"/>
          <w:lang w:eastAsia="ru-RU"/>
        </w:rPr>
        <w:lastRenderedPageBreak/>
        <w:t>соревновательной деятельности, соблюдать правила игры и соревнований.</w:t>
      </w:r>
    </w:p>
    <w:p w:rsidR="005A49E2" w:rsidRPr="005A49E2" w:rsidRDefault="005A49E2" w:rsidP="005A49E2">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5A49E2">
        <w:rPr>
          <w:rFonts w:ascii="Times New Roman" w:eastAsia="Times New Roman" w:hAnsi="Times New Roman" w:cs="Times New Roman"/>
          <w:i/>
          <w:iCs/>
          <w:sz w:val="24"/>
          <w:szCs w:val="24"/>
          <w:lang w:eastAsia="ru-RU"/>
        </w:rPr>
        <w:t>В области трудовой культуры:</w:t>
      </w:r>
    </w:p>
    <w:p w:rsidR="005A49E2" w:rsidRPr="005A49E2" w:rsidRDefault="005A49E2" w:rsidP="005A49E2">
      <w:pPr>
        <w:widowControl w:val="0"/>
        <w:numPr>
          <w:ilvl w:val="0"/>
          <w:numId w:val="9"/>
        </w:numPr>
        <w:shd w:val="clear" w:color="auto" w:fill="FFFFFF"/>
        <w:tabs>
          <w:tab w:val="left" w:pos="526"/>
        </w:tabs>
        <w:autoSpaceDE w:val="0"/>
        <w:autoSpaceDN w:val="0"/>
        <w:adjustRightInd w:val="0"/>
        <w:spacing w:after="0" w:line="240" w:lineRule="auto"/>
        <w:ind w:right="36" w:firstLine="360"/>
        <w:jc w:val="both"/>
        <w:rPr>
          <w:rFonts w:ascii="Times New Roman" w:eastAsia="Times New Roman" w:hAnsi="Times New Roman" w:cs="Times New Roman"/>
          <w:i/>
          <w:iCs/>
          <w:sz w:val="24"/>
          <w:szCs w:val="24"/>
          <w:lang w:eastAsia="ru-RU"/>
        </w:rPr>
      </w:pPr>
      <w:r w:rsidRPr="005A49E2">
        <w:rPr>
          <w:rFonts w:ascii="Times New Roman" w:eastAsia="Times New Roman" w:hAnsi="Times New Roman" w:cs="Times New Roman"/>
          <w:sz w:val="24"/>
          <w:szCs w:val="24"/>
          <w:lang w:eastAsia="ru-RU"/>
        </w:rPr>
        <w:t>способность преодолевать трудности, добросовестно выполнять учебные задания по технической и физической подготовке;</w:t>
      </w:r>
    </w:p>
    <w:p w:rsidR="005A49E2" w:rsidRPr="005A49E2" w:rsidRDefault="005A49E2" w:rsidP="005A49E2">
      <w:pPr>
        <w:widowControl w:val="0"/>
        <w:numPr>
          <w:ilvl w:val="0"/>
          <w:numId w:val="9"/>
        </w:numPr>
        <w:shd w:val="clear" w:color="auto" w:fill="FFFFFF"/>
        <w:tabs>
          <w:tab w:val="left" w:pos="526"/>
        </w:tabs>
        <w:autoSpaceDE w:val="0"/>
        <w:autoSpaceDN w:val="0"/>
        <w:adjustRightInd w:val="0"/>
        <w:spacing w:before="14" w:after="0" w:line="240" w:lineRule="auto"/>
        <w:ind w:right="36" w:firstLine="360"/>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умение организовывать самостоятельные занятия физическими упражнениями разной функциональной направленности, обеспечивать безопасность мест занятий, спортивного инвентаря и оборудования, спортивной одежды;</w:t>
      </w:r>
    </w:p>
    <w:p w:rsidR="005A49E2" w:rsidRPr="005A49E2" w:rsidRDefault="005A49E2" w:rsidP="005A49E2">
      <w:pPr>
        <w:widowControl w:val="0"/>
        <w:numPr>
          <w:ilvl w:val="0"/>
          <w:numId w:val="9"/>
        </w:numPr>
        <w:shd w:val="clear" w:color="auto" w:fill="FFFFFF"/>
        <w:tabs>
          <w:tab w:val="left" w:pos="526"/>
        </w:tabs>
        <w:autoSpaceDE w:val="0"/>
        <w:autoSpaceDN w:val="0"/>
        <w:adjustRightInd w:val="0"/>
        <w:spacing w:before="7" w:after="0" w:line="240" w:lineRule="auto"/>
        <w:ind w:right="29" w:firstLine="360"/>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умение организовывать и проводить самостоятельные занятия по базовым видам школьной программы, подбирать физические упражнения в зависимости от индивидуальной ориентации на будущую профессиональную деятельность.</w:t>
      </w:r>
    </w:p>
    <w:p w:rsidR="005A49E2" w:rsidRPr="005A49E2" w:rsidRDefault="005A49E2" w:rsidP="005A49E2">
      <w:pPr>
        <w:widowControl w:val="0"/>
        <w:shd w:val="clear" w:color="auto" w:fill="FFFFFF"/>
        <w:autoSpaceDE w:val="0"/>
        <w:autoSpaceDN w:val="0"/>
        <w:adjustRightInd w:val="0"/>
        <w:spacing w:after="0" w:line="240" w:lineRule="auto"/>
        <w:ind w:left="346"/>
        <w:rPr>
          <w:rFonts w:ascii="Times New Roman" w:eastAsia="Times New Roman" w:hAnsi="Times New Roman" w:cs="Times New Roman"/>
          <w:sz w:val="24"/>
          <w:szCs w:val="24"/>
          <w:lang w:eastAsia="ru-RU"/>
        </w:rPr>
      </w:pPr>
      <w:r w:rsidRPr="005A49E2">
        <w:rPr>
          <w:rFonts w:ascii="Times New Roman" w:eastAsia="Times New Roman" w:hAnsi="Times New Roman" w:cs="Times New Roman"/>
          <w:i/>
          <w:iCs/>
          <w:sz w:val="24"/>
          <w:szCs w:val="24"/>
          <w:lang w:eastAsia="ru-RU"/>
        </w:rPr>
        <w:t>В области эстетической культуры:</w:t>
      </w:r>
    </w:p>
    <w:p w:rsidR="005A49E2" w:rsidRPr="005A49E2" w:rsidRDefault="005A49E2" w:rsidP="005A49E2">
      <w:pPr>
        <w:widowControl w:val="0"/>
        <w:numPr>
          <w:ilvl w:val="0"/>
          <w:numId w:val="10"/>
        </w:numPr>
        <w:shd w:val="clear" w:color="auto" w:fill="FFFFFF"/>
        <w:tabs>
          <w:tab w:val="left" w:pos="569"/>
        </w:tabs>
        <w:autoSpaceDE w:val="0"/>
        <w:autoSpaceDN w:val="0"/>
        <w:adjustRightInd w:val="0"/>
        <w:spacing w:after="0" w:line="240" w:lineRule="auto"/>
        <w:ind w:right="65" w:firstLine="35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умение организовывать самостоятельные занятия с использованием физических упражнений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5A49E2" w:rsidRPr="005A49E2" w:rsidRDefault="005A49E2" w:rsidP="005A49E2">
      <w:pPr>
        <w:widowControl w:val="0"/>
        <w:numPr>
          <w:ilvl w:val="0"/>
          <w:numId w:val="10"/>
        </w:numPr>
        <w:shd w:val="clear" w:color="auto" w:fill="FFFFFF"/>
        <w:tabs>
          <w:tab w:val="left" w:pos="569"/>
        </w:tabs>
        <w:autoSpaceDE w:val="0"/>
        <w:autoSpaceDN w:val="0"/>
        <w:adjustRightInd w:val="0"/>
        <w:spacing w:after="0" w:line="240" w:lineRule="auto"/>
        <w:ind w:right="58" w:firstLine="35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умение организовывать самостоятельные занятия по формированию культуры движений при выполнении упражнений разной направленности (на развитие координационных способностей, силовых, скоростных, выносливости, гибкости) в зависимости от индивидуальных особенностей физической подготовленности;</w:t>
      </w:r>
    </w:p>
    <w:p w:rsidR="005A49E2" w:rsidRPr="005A49E2" w:rsidRDefault="005A49E2" w:rsidP="005A49E2">
      <w:pPr>
        <w:widowControl w:val="0"/>
        <w:numPr>
          <w:ilvl w:val="0"/>
          <w:numId w:val="10"/>
        </w:numPr>
        <w:shd w:val="clear" w:color="auto" w:fill="FFFFFF"/>
        <w:autoSpaceDE w:val="0"/>
        <w:autoSpaceDN w:val="0"/>
        <w:adjustRightInd w:val="0"/>
        <w:spacing w:after="0" w:line="240" w:lineRule="auto"/>
        <w:ind w:left="7" w:right="50" w:firstLine="360"/>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 xml:space="preserve">  способность вести наблюдения за динамикой показателей физического развития, осанки, показателями основных физических способностей, объективно их оценивать и соотносить с общепринятыми нормами и нормативами.</w:t>
      </w:r>
    </w:p>
    <w:p w:rsidR="005A49E2" w:rsidRPr="005A49E2" w:rsidRDefault="005A49E2" w:rsidP="005A49E2">
      <w:pPr>
        <w:widowControl w:val="0"/>
        <w:shd w:val="clear" w:color="auto" w:fill="FFFFFF"/>
        <w:autoSpaceDE w:val="0"/>
        <w:autoSpaceDN w:val="0"/>
        <w:adjustRightInd w:val="0"/>
        <w:spacing w:after="0" w:line="240" w:lineRule="auto"/>
        <w:ind w:left="367"/>
        <w:rPr>
          <w:rFonts w:ascii="Times New Roman" w:eastAsia="Times New Roman" w:hAnsi="Times New Roman" w:cs="Times New Roman"/>
          <w:sz w:val="24"/>
          <w:szCs w:val="24"/>
          <w:lang w:eastAsia="ru-RU"/>
        </w:rPr>
      </w:pPr>
      <w:r w:rsidRPr="005A49E2">
        <w:rPr>
          <w:rFonts w:ascii="Times New Roman" w:eastAsia="Times New Roman" w:hAnsi="Times New Roman" w:cs="Times New Roman"/>
          <w:i/>
          <w:iCs/>
          <w:sz w:val="24"/>
          <w:szCs w:val="24"/>
          <w:lang w:eastAsia="ru-RU"/>
        </w:rPr>
        <w:t>В области коммуникативной культуры:</w:t>
      </w:r>
    </w:p>
    <w:p w:rsidR="005A49E2" w:rsidRPr="005A49E2" w:rsidRDefault="005A49E2" w:rsidP="005A49E2">
      <w:pPr>
        <w:widowControl w:val="0"/>
        <w:shd w:val="clear" w:color="auto" w:fill="FFFFFF"/>
        <w:tabs>
          <w:tab w:val="left" w:pos="569"/>
        </w:tabs>
        <w:autoSpaceDE w:val="0"/>
        <w:autoSpaceDN w:val="0"/>
        <w:adjustRightInd w:val="0"/>
        <w:spacing w:after="0" w:line="240" w:lineRule="auto"/>
        <w:ind w:right="43" w:firstLine="35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w:t>
      </w:r>
      <w:r w:rsidRPr="005A49E2">
        <w:rPr>
          <w:rFonts w:ascii="Times New Roman" w:eastAsia="Times New Roman" w:hAnsi="Times New Roman" w:cs="Times New Roman"/>
          <w:sz w:val="24"/>
          <w:szCs w:val="24"/>
          <w:lang w:eastAsia="ru-RU"/>
        </w:rPr>
        <w:tab/>
        <w:t>способность интересно и доступно излагать знания о физической культуре, умело применяя соответствующие понятия и термины;</w:t>
      </w:r>
    </w:p>
    <w:p w:rsidR="005A49E2" w:rsidRPr="005A49E2" w:rsidRDefault="005A49E2" w:rsidP="005A49E2">
      <w:pPr>
        <w:widowControl w:val="0"/>
        <w:numPr>
          <w:ilvl w:val="0"/>
          <w:numId w:val="14"/>
        </w:numPr>
        <w:shd w:val="clear" w:color="auto" w:fill="FFFFFF"/>
        <w:autoSpaceDE w:val="0"/>
        <w:autoSpaceDN w:val="0"/>
        <w:adjustRightInd w:val="0"/>
        <w:spacing w:after="0" w:line="240" w:lineRule="auto"/>
        <w:ind w:right="4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 xml:space="preserve">  умение определять задачи занятий физическими упражнениями, включёнными в содержание школьной программы, аргументировать, как их следует организовывать и проводить;</w:t>
      </w:r>
    </w:p>
    <w:p w:rsidR="005A49E2" w:rsidRPr="005A49E2" w:rsidRDefault="005A49E2" w:rsidP="005A49E2">
      <w:pPr>
        <w:widowControl w:val="0"/>
        <w:shd w:val="clear" w:color="auto" w:fill="FFFFFF"/>
        <w:autoSpaceDE w:val="0"/>
        <w:autoSpaceDN w:val="0"/>
        <w:adjustRightInd w:val="0"/>
        <w:spacing w:after="0" w:line="240" w:lineRule="auto"/>
        <w:ind w:left="29" w:right="29" w:firstLine="35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о способность осуществлять судейство соревнований по одному из видов спорта, проводить занятия в качестве командира отделения, капитана команды, владея необходимыми информационными жестами.</w:t>
      </w:r>
    </w:p>
    <w:p w:rsidR="005A49E2" w:rsidRPr="005A49E2" w:rsidRDefault="005A49E2" w:rsidP="005A49E2">
      <w:pPr>
        <w:widowControl w:val="0"/>
        <w:shd w:val="clear" w:color="auto" w:fill="FFFFFF"/>
        <w:autoSpaceDE w:val="0"/>
        <w:autoSpaceDN w:val="0"/>
        <w:adjustRightInd w:val="0"/>
        <w:spacing w:after="0" w:line="240" w:lineRule="auto"/>
        <w:ind w:left="396"/>
        <w:rPr>
          <w:rFonts w:ascii="Times New Roman" w:eastAsia="Times New Roman" w:hAnsi="Times New Roman" w:cs="Times New Roman"/>
          <w:sz w:val="24"/>
          <w:szCs w:val="24"/>
          <w:lang w:eastAsia="ru-RU"/>
        </w:rPr>
      </w:pPr>
      <w:r w:rsidRPr="005A49E2">
        <w:rPr>
          <w:rFonts w:ascii="Times New Roman" w:eastAsia="Times New Roman" w:hAnsi="Times New Roman" w:cs="Times New Roman"/>
          <w:i/>
          <w:iCs/>
          <w:sz w:val="24"/>
          <w:szCs w:val="24"/>
          <w:lang w:eastAsia="ru-RU"/>
        </w:rPr>
        <w:t>В области физической культуры:</w:t>
      </w:r>
    </w:p>
    <w:p w:rsidR="005A49E2" w:rsidRPr="005A49E2" w:rsidRDefault="005A49E2" w:rsidP="005A49E2">
      <w:pPr>
        <w:widowControl w:val="0"/>
        <w:numPr>
          <w:ilvl w:val="0"/>
          <w:numId w:val="8"/>
        </w:numPr>
        <w:shd w:val="clear" w:color="auto" w:fill="FFFFFF"/>
        <w:tabs>
          <w:tab w:val="left" w:pos="605"/>
        </w:tabs>
        <w:autoSpaceDE w:val="0"/>
        <w:autoSpaceDN w:val="0"/>
        <w:adjustRightInd w:val="0"/>
        <w:spacing w:after="0" w:line="240" w:lineRule="auto"/>
        <w:ind w:left="43" w:right="22" w:firstLine="353"/>
        <w:jc w:val="both"/>
        <w:rPr>
          <w:rFonts w:ascii="Times New Roman" w:eastAsia="Times New Roman" w:hAnsi="Times New Roman" w:cs="Times New Roman"/>
          <w:i/>
          <w:iCs/>
          <w:sz w:val="24"/>
          <w:szCs w:val="24"/>
          <w:lang w:eastAsia="ru-RU"/>
        </w:rPr>
      </w:pPr>
      <w:r w:rsidRPr="005A49E2">
        <w:rPr>
          <w:rFonts w:ascii="Times New Roman" w:eastAsia="Times New Roman" w:hAnsi="Times New Roman" w:cs="Times New Roman"/>
          <w:sz w:val="24"/>
          <w:szCs w:val="24"/>
          <w:lang w:eastAsia="ru-RU"/>
        </w:rPr>
        <w:t>способность отбирать физические упражнения, естественные силы природы, гигиенические факторы в соответствии с их функциональной направленностью, составлять из них индивидуальные комплексы для осуществления оздоровительной гимнастики, использования закаливающих проце</w:t>
      </w:r>
      <w:r w:rsidRPr="005A49E2">
        <w:rPr>
          <w:rFonts w:ascii="Times New Roman" w:eastAsia="Times New Roman" w:hAnsi="Times New Roman" w:cs="Times New Roman"/>
          <w:sz w:val="24"/>
          <w:szCs w:val="24"/>
          <w:lang w:eastAsia="ru-RU"/>
        </w:rPr>
        <w:softHyphen/>
        <w:t>дур, профилактики нарушений осанки, улучшения физической подготовленности;</w:t>
      </w:r>
    </w:p>
    <w:p w:rsidR="005A49E2" w:rsidRPr="005A49E2" w:rsidRDefault="005A49E2" w:rsidP="005A49E2">
      <w:pPr>
        <w:widowControl w:val="0"/>
        <w:numPr>
          <w:ilvl w:val="0"/>
          <w:numId w:val="8"/>
        </w:numPr>
        <w:shd w:val="clear" w:color="auto" w:fill="FFFFFF"/>
        <w:tabs>
          <w:tab w:val="left" w:pos="605"/>
        </w:tabs>
        <w:autoSpaceDE w:val="0"/>
        <w:autoSpaceDN w:val="0"/>
        <w:adjustRightInd w:val="0"/>
        <w:spacing w:after="0" w:line="240" w:lineRule="auto"/>
        <w:ind w:left="43" w:right="7" w:firstLine="35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способность составлять планы занятий с использованием физических упражнений разной педагогической направленности, регулировать величину физической нагрузки в зависимости от задач занятия и индивидуальных особенностей организма;</w:t>
      </w:r>
    </w:p>
    <w:p w:rsidR="005A49E2" w:rsidRPr="005A49E2" w:rsidRDefault="005A49E2" w:rsidP="005A49E2">
      <w:pPr>
        <w:widowControl w:val="0"/>
        <w:numPr>
          <w:ilvl w:val="0"/>
          <w:numId w:val="8"/>
        </w:numPr>
        <w:shd w:val="clear" w:color="auto" w:fill="FFFFFF"/>
        <w:tabs>
          <w:tab w:val="left" w:pos="605"/>
        </w:tabs>
        <w:autoSpaceDE w:val="0"/>
        <w:autoSpaceDN w:val="0"/>
        <w:adjustRightInd w:val="0"/>
        <w:spacing w:after="0" w:line="240" w:lineRule="auto"/>
        <w:ind w:left="43" w:firstLine="35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умение проводить самостоятельные занятия по освоению и закреплению осваиваемых на уроке новых двигательных действий и развитию основных физических (кондиционных и координационных) способностей, контролировать и анализировать эффективность этих занятий, ведя дневник самонаб</w:t>
      </w:r>
      <w:r w:rsidRPr="005A49E2">
        <w:rPr>
          <w:rFonts w:ascii="Times New Roman" w:eastAsia="Times New Roman" w:hAnsi="Times New Roman" w:cs="Times New Roman"/>
          <w:sz w:val="24"/>
          <w:szCs w:val="24"/>
          <w:lang w:eastAsia="ru-RU"/>
        </w:rPr>
        <w:softHyphen/>
        <w:t>людения.</w:t>
      </w:r>
    </w:p>
    <w:p w:rsidR="001A4C35" w:rsidRDefault="001A4C35" w:rsidP="005A49E2">
      <w:pPr>
        <w:widowControl w:val="0"/>
        <w:shd w:val="clear" w:color="auto" w:fill="FFFFFF"/>
        <w:autoSpaceDE w:val="0"/>
        <w:autoSpaceDN w:val="0"/>
        <w:adjustRightInd w:val="0"/>
        <w:spacing w:after="0" w:line="240" w:lineRule="auto"/>
        <w:ind w:left="130"/>
        <w:jc w:val="center"/>
        <w:rPr>
          <w:rFonts w:ascii="Times New Roman" w:eastAsia="Times New Roman" w:hAnsi="Times New Roman" w:cs="Times New Roman"/>
          <w:b/>
          <w:bCs/>
          <w:sz w:val="24"/>
          <w:szCs w:val="24"/>
          <w:lang w:eastAsia="ru-RU"/>
        </w:rPr>
      </w:pPr>
    </w:p>
    <w:p w:rsidR="001A4C35" w:rsidRDefault="001A4C35" w:rsidP="005A49E2">
      <w:pPr>
        <w:widowControl w:val="0"/>
        <w:shd w:val="clear" w:color="auto" w:fill="FFFFFF"/>
        <w:autoSpaceDE w:val="0"/>
        <w:autoSpaceDN w:val="0"/>
        <w:adjustRightInd w:val="0"/>
        <w:spacing w:after="0" w:line="240" w:lineRule="auto"/>
        <w:ind w:left="130"/>
        <w:jc w:val="center"/>
        <w:rPr>
          <w:rFonts w:ascii="Times New Roman" w:eastAsia="Times New Roman" w:hAnsi="Times New Roman" w:cs="Times New Roman"/>
          <w:b/>
          <w:bCs/>
          <w:sz w:val="24"/>
          <w:szCs w:val="24"/>
          <w:lang w:eastAsia="ru-RU"/>
        </w:rPr>
      </w:pPr>
    </w:p>
    <w:p w:rsidR="007B4E73" w:rsidRDefault="007B4E73" w:rsidP="005A49E2">
      <w:pPr>
        <w:widowControl w:val="0"/>
        <w:shd w:val="clear" w:color="auto" w:fill="FFFFFF"/>
        <w:autoSpaceDE w:val="0"/>
        <w:autoSpaceDN w:val="0"/>
        <w:adjustRightInd w:val="0"/>
        <w:spacing w:after="0" w:line="240" w:lineRule="auto"/>
        <w:ind w:left="130"/>
        <w:jc w:val="center"/>
        <w:rPr>
          <w:rFonts w:ascii="Times New Roman" w:eastAsia="Times New Roman" w:hAnsi="Times New Roman" w:cs="Times New Roman"/>
          <w:b/>
          <w:bCs/>
          <w:sz w:val="24"/>
          <w:szCs w:val="24"/>
          <w:lang w:eastAsia="ru-RU"/>
        </w:rPr>
      </w:pPr>
    </w:p>
    <w:p w:rsidR="008E2589" w:rsidRDefault="008E2589" w:rsidP="005A49E2">
      <w:pPr>
        <w:widowControl w:val="0"/>
        <w:shd w:val="clear" w:color="auto" w:fill="FFFFFF"/>
        <w:autoSpaceDE w:val="0"/>
        <w:autoSpaceDN w:val="0"/>
        <w:adjustRightInd w:val="0"/>
        <w:spacing w:after="0" w:line="240" w:lineRule="auto"/>
        <w:ind w:left="130"/>
        <w:jc w:val="center"/>
        <w:rPr>
          <w:rFonts w:ascii="Times New Roman" w:eastAsia="Times New Roman" w:hAnsi="Times New Roman" w:cs="Times New Roman"/>
          <w:b/>
          <w:bCs/>
          <w:sz w:val="24"/>
          <w:szCs w:val="24"/>
          <w:lang w:eastAsia="ru-RU"/>
        </w:rPr>
      </w:pPr>
    </w:p>
    <w:p w:rsidR="007B4E73" w:rsidRDefault="007B4E73" w:rsidP="007B4E7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94C7A" w:rsidRDefault="00B94C7A" w:rsidP="007B4E7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94C7A" w:rsidRDefault="00B94C7A" w:rsidP="007B4E7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0" w:name="_GoBack"/>
      <w:bookmarkEnd w:id="0"/>
    </w:p>
    <w:p w:rsidR="00A36997" w:rsidRDefault="00A36997" w:rsidP="00587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63612" w:rsidRPr="005870A6" w:rsidRDefault="007B4E73" w:rsidP="00F944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Основные показатели освоения программного материала</w:t>
      </w:r>
    </w:p>
    <w:p w:rsidR="007B4E73" w:rsidRPr="005A49E2" w:rsidRDefault="007B4E73" w:rsidP="007B4E7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A49E2">
        <w:rPr>
          <w:rFonts w:ascii="Times New Roman" w:eastAsia="Times New Roman" w:hAnsi="Times New Roman" w:cs="Times New Roman"/>
          <w:b/>
          <w:sz w:val="24"/>
          <w:szCs w:val="24"/>
          <w:lang w:eastAsia="ru-RU"/>
        </w:rPr>
        <w:t>5 класс</w:t>
      </w:r>
    </w:p>
    <w:tbl>
      <w:tblPr>
        <w:tblW w:w="11586" w:type="dxa"/>
        <w:tblInd w:w="1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103"/>
        <w:gridCol w:w="968"/>
        <w:gridCol w:w="968"/>
        <w:gridCol w:w="968"/>
        <w:gridCol w:w="968"/>
        <w:gridCol w:w="968"/>
        <w:gridCol w:w="968"/>
      </w:tblGrid>
      <w:tr w:rsidR="007B4E73" w:rsidRPr="005A49E2" w:rsidTr="00A36997">
        <w:trPr>
          <w:trHeight w:val="259"/>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7B4E73">
            <w:pPr>
              <w:widowControl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bdr w:val="none" w:sz="0" w:space="0" w:color="auto" w:frame="1"/>
                <w:lang w:eastAsia="ru-RU"/>
              </w:rPr>
            </w:pPr>
            <w:r w:rsidRPr="005A49E2">
              <w:rPr>
                <w:rFonts w:ascii="Times New Roman" w:eastAsia="Times New Roman" w:hAnsi="Times New Roman" w:cs="Times New Roman"/>
                <w:bCs/>
                <w:sz w:val="24"/>
                <w:szCs w:val="24"/>
                <w:bdr w:val="none" w:sz="0" w:space="0" w:color="auto" w:frame="1"/>
                <w:lang w:eastAsia="ru-RU"/>
              </w:rPr>
              <w:t>№</w:t>
            </w:r>
          </w:p>
          <w:p w:rsidR="007B4E73" w:rsidRPr="005A49E2" w:rsidRDefault="007B4E73" w:rsidP="007B4E73">
            <w:pPr>
              <w:widowControl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proofErr w:type="gramStart"/>
            <w:r w:rsidRPr="005A49E2">
              <w:rPr>
                <w:rFonts w:ascii="Times New Roman" w:eastAsia="Times New Roman" w:hAnsi="Times New Roman" w:cs="Times New Roman"/>
                <w:bCs/>
                <w:sz w:val="24"/>
                <w:szCs w:val="24"/>
                <w:bdr w:val="none" w:sz="0" w:space="0" w:color="auto" w:frame="1"/>
                <w:lang w:eastAsia="ru-RU"/>
              </w:rPr>
              <w:t>п</w:t>
            </w:r>
            <w:proofErr w:type="gramEnd"/>
            <w:r w:rsidRPr="005A49E2">
              <w:rPr>
                <w:rFonts w:ascii="Times New Roman" w:eastAsia="Times New Roman" w:hAnsi="Times New Roman" w:cs="Times New Roman"/>
                <w:bCs/>
                <w:sz w:val="24"/>
                <w:szCs w:val="24"/>
                <w:bdr w:val="none" w:sz="0" w:space="0" w:color="auto" w:frame="1"/>
                <w:lang w:eastAsia="ru-RU"/>
              </w:rPr>
              <w:t>/п</w:t>
            </w:r>
          </w:p>
        </w:tc>
        <w:tc>
          <w:tcPr>
            <w:tcW w:w="5103" w:type="dxa"/>
            <w:vMerge w:val="restart"/>
            <w:tcBorders>
              <w:top w:val="single" w:sz="4" w:space="0" w:color="000000"/>
              <w:left w:val="single" w:sz="4" w:space="0" w:color="000000"/>
              <w:right w:val="single" w:sz="4" w:space="0" w:color="000000"/>
            </w:tcBorders>
            <w:vAlign w:val="center"/>
            <w:hideMark/>
          </w:tcPr>
          <w:p w:rsidR="007B4E73" w:rsidRPr="005A49E2" w:rsidRDefault="007B4E73" w:rsidP="007B4E7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bdr w:val="none" w:sz="0" w:space="0" w:color="auto" w:frame="1"/>
                <w:lang w:eastAsia="ru-RU"/>
              </w:rPr>
              <w:t>Контрольные упражнения</w:t>
            </w:r>
          </w:p>
        </w:tc>
        <w:tc>
          <w:tcPr>
            <w:tcW w:w="5808" w:type="dxa"/>
            <w:gridSpan w:val="6"/>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7B4E73">
            <w:pPr>
              <w:widowControl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bdr w:val="none" w:sz="0" w:space="0" w:color="auto" w:frame="1"/>
                <w:lang w:eastAsia="ru-RU"/>
              </w:rPr>
              <w:t>ПОКАЗАТЕЛИ</w:t>
            </w:r>
          </w:p>
        </w:tc>
      </w:tr>
      <w:tr w:rsidR="007B4E73" w:rsidRPr="005A49E2" w:rsidTr="00A36997">
        <w:trPr>
          <w:trHeight w:val="259"/>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7B4E7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5103" w:type="dxa"/>
            <w:vMerge/>
            <w:tcBorders>
              <w:left w:val="single" w:sz="4" w:space="0" w:color="000000"/>
              <w:right w:val="single" w:sz="4" w:space="0" w:color="000000"/>
            </w:tcBorders>
            <w:vAlign w:val="center"/>
            <w:hideMark/>
          </w:tcPr>
          <w:p w:rsidR="007B4E73" w:rsidRPr="005A49E2" w:rsidRDefault="007B4E73" w:rsidP="007B4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04" w:type="dxa"/>
            <w:gridSpan w:val="3"/>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7B4E73">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Мальчики</w:t>
            </w:r>
          </w:p>
        </w:tc>
        <w:tc>
          <w:tcPr>
            <w:tcW w:w="2904" w:type="dxa"/>
            <w:gridSpan w:val="3"/>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7B4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Девочки</w:t>
            </w:r>
            <w:r w:rsidRPr="005A49E2">
              <w:rPr>
                <w:rFonts w:ascii="Times New Roman" w:eastAsia="Times New Roman" w:hAnsi="Times New Roman" w:cs="Times New Roman"/>
                <w:sz w:val="24"/>
                <w:szCs w:val="24"/>
                <w:lang w:eastAsia="ru-RU"/>
              </w:rPr>
              <w:t> </w:t>
            </w:r>
          </w:p>
        </w:tc>
      </w:tr>
      <w:tr w:rsidR="007B4E73" w:rsidRPr="005A49E2" w:rsidTr="00A36997">
        <w:trPr>
          <w:trHeight w:val="259"/>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7B4E7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5103" w:type="dxa"/>
            <w:vMerge/>
            <w:tcBorders>
              <w:left w:val="single" w:sz="4" w:space="0" w:color="000000"/>
              <w:bottom w:val="single" w:sz="4" w:space="0" w:color="000000"/>
              <w:right w:val="single" w:sz="4" w:space="0" w:color="000000"/>
            </w:tcBorders>
            <w:vAlign w:val="center"/>
            <w:hideMark/>
          </w:tcPr>
          <w:p w:rsidR="007B4E73" w:rsidRPr="005A49E2" w:rsidRDefault="007B4E73" w:rsidP="007B4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“5”</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“4”</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“3”</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“5”</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“4”</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“3”</w:t>
            </w:r>
          </w:p>
        </w:tc>
      </w:tr>
      <w:tr w:rsidR="007B4E73" w:rsidRPr="005A49E2" w:rsidTr="00A36997">
        <w:trPr>
          <w:trHeight w:val="259"/>
        </w:trPr>
        <w:tc>
          <w:tcPr>
            <w:tcW w:w="675"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7B4E7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1</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7B4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Челночный бег 3х10  м, сек</w:t>
            </w:r>
            <w:r w:rsidRPr="005A49E2">
              <w:rPr>
                <w:rFonts w:ascii="Times New Roman" w:eastAsia="Times New Roman" w:hAnsi="Times New Roman" w:cs="Times New Roman"/>
                <w:sz w:val="24"/>
                <w:szCs w:val="24"/>
                <w:lang w:eastAsia="ru-RU"/>
              </w:rPr>
              <w:t> </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8.5</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9.3</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9.7</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8.9</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9.7</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10.1</w:t>
            </w:r>
          </w:p>
        </w:tc>
      </w:tr>
      <w:tr w:rsidR="007B4E73" w:rsidRPr="005A49E2" w:rsidTr="00A36997">
        <w:trPr>
          <w:trHeight w:val="259"/>
        </w:trPr>
        <w:tc>
          <w:tcPr>
            <w:tcW w:w="675"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7B4E7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2</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7B4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Бег 30 м, сек</w:t>
            </w:r>
            <w:r w:rsidRPr="005A49E2">
              <w:rPr>
                <w:rFonts w:ascii="Times New Roman" w:eastAsia="Times New Roman" w:hAnsi="Times New Roman" w:cs="Times New Roman"/>
                <w:sz w:val="24"/>
                <w:szCs w:val="24"/>
                <w:lang w:eastAsia="ru-RU"/>
              </w:rPr>
              <w:t> </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5.0</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6.1</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6.3</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5.1</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6.3</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6.4</w:t>
            </w:r>
          </w:p>
        </w:tc>
      </w:tr>
      <w:tr w:rsidR="007B4E73" w:rsidRPr="005A49E2" w:rsidTr="00A36997">
        <w:trPr>
          <w:trHeight w:val="259"/>
        </w:trPr>
        <w:tc>
          <w:tcPr>
            <w:tcW w:w="675"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7B4E7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3</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7B4E73">
            <w:pPr>
              <w:widowControl w:val="0"/>
              <w:autoSpaceDE w:val="0"/>
              <w:autoSpaceDN w:val="0"/>
              <w:adjustRightInd w:val="0"/>
              <w:spacing w:after="0" w:line="240" w:lineRule="auto"/>
              <w:rPr>
                <w:rFonts w:ascii="Times New Roman" w:eastAsia="Times New Roman" w:hAnsi="Times New Roman" w:cs="Times New Roman"/>
                <w:bCs/>
                <w:sz w:val="24"/>
                <w:szCs w:val="24"/>
                <w:bdr w:val="none" w:sz="0" w:space="0" w:color="auto" w:frame="1"/>
                <w:lang w:eastAsia="ru-RU"/>
              </w:rPr>
            </w:pPr>
            <w:r w:rsidRPr="005A49E2">
              <w:rPr>
                <w:rFonts w:ascii="Times New Roman" w:eastAsia="Times New Roman" w:hAnsi="Times New Roman" w:cs="Times New Roman"/>
                <w:sz w:val="24"/>
                <w:szCs w:val="24"/>
                <w:lang w:eastAsia="ru-RU"/>
              </w:rPr>
              <w:t>Кросс 1500м</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8 50</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9.30</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10.0</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9.00</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9.40</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10.30</w:t>
            </w:r>
          </w:p>
        </w:tc>
      </w:tr>
      <w:tr w:rsidR="007B4E73" w:rsidRPr="005A49E2" w:rsidTr="00A36997">
        <w:trPr>
          <w:trHeight w:val="259"/>
        </w:trPr>
        <w:tc>
          <w:tcPr>
            <w:tcW w:w="675"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7B4E73">
            <w:pPr>
              <w:widowControl w:val="0"/>
              <w:autoSpaceDE w:val="0"/>
              <w:autoSpaceDN w:val="0"/>
              <w:adjustRightInd w:val="0"/>
              <w:spacing w:after="0" w:line="240" w:lineRule="auto"/>
              <w:jc w:val="center"/>
              <w:rPr>
                <w:rFonts w:ascii="Times New Roman" w:eastAsia="Times New Roman" w:hAnsi="Times New Roman" w:cs="Times New Roman"/>
                <w:bCs/>
                <w:sz w:val="24"/>
                <w:szCs w:val="24"/>
                <w:bdr w:val="none" w:sz="0" w:space="0" w:color="auto" w:frame="1"/>
                <w:lang w:eastAsia="ru-RU"/>
              </w:rPr>
            </w:pPr>
            <w:r w:rsidRPr="005A49E2">
              <w:rPr>
                <w:rFonts w:ascii="Times New Roman" w:eastAsia="Times New Roman" w:hAnsi="Times New Roman" w:cs="Times New Roman"/>
                <w:bCs/>
                <w:sz w:val="24"/>
                <w:szCs w:val="24"/>
                <w:bdr w:val="none" w:sz="0" w:space="0" w:color="auto" w:frame="1"/>
                <w:lang w:eastAsia="ru-RU"/>
              </w:rPr>
              <w:t>4</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7B4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Бег 60 м, сек</w:t>
            </w:r>
            <w:r w:rsidRPr="005A49E2">
              <w:rPr>
                <w:rFonts w:ascii="Times New Roman" w:eastAsia="Times New Roman" w:hAnsi="Times New Roman" w:cs="Times New Roman"/>
                <w:sz w:val="24"/>
                <w:szCs w:val="24"/>
                <w:lang w:eastAsia="ru-RU"/>
              </w:rPr>
              <w:t> </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10,2</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10,5</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11,3</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10,3</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11,0</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11,5</w:t>
            </w:r>
          </w:p>
        </w:tc>
      </w:tr>
      <w:tr w:rsidR="007B4E73" w:rsidRPr="005A49E2" w:rsidTr="00A36997">
        <w:trPr>
          <w:trHeight w:val="259"/>
        </w:trPr>
        <w:tc>
          <w:tcPr>
            <w:tcW w:w="675"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7B4E7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5</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7B4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Прыжки  в длину с места</w:t>
            </w:r>
            <w:r w:rsidRPr="005A49E2">
              <w:rPr>
                <w:rFonts w:ascii="Times New Roman" w:eastAsia="Times New Roman" w:hAnsi="Times New Roman" w:cs="Times New Roman"/>
                <w:sz w:val="24"/>
                <w:szCs w:val="24"/>
                <w:lang w:eastAsia="ru-RU"/>
              </w:rPr>
              <w:t> </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195</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160</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140</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185</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150</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130</w:t>
            </w:r>
          </w:p>
        </w:tc>
      </w:tr>
      <w:tr w:rsidR="007B4E73" w:rsidRPr="005A49E2" w:rsidTr="00A36997">
        <w:trPr>
          <w:trHeight w:val="259"/>
        </w:trPr>
        <w:tc>
          <w:tcPr>
            <w:tcW w:w="675"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7B4E7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6</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7B4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Наклоны  вперед из положения сидя</w:t>
            </w:r>
            <w:r w:rsidRPr="005A49E2">
              <w:rPr>
                <w:rFonts w:ascii="Times New Roman" w:eastAsia="Times New Roman" w:hAnsi="Times New Roman" w:cs="Times New Roman"/>
                <w:sz w:val="24"/>
                <w:szCs w:val="24"/>
                <w:lang w:eastAsia="ru-RU"/>
              </w:rPr>
              <w:t> </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10+</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6</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15+</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8</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4-</w:t>
            </w:r>
          </w:p>
        </w:tc>
      </w:tr>
      <w:tr w:rsidR="007B4E73" w:rsidRPr="005A49E2" w:rsidTr="00A36997">
        <w:trPr>
          <w:trHeight w:val="259"/>
        </w:trPr>
        <w:tc>
          <w:tcPr>
            <w:tcW w:w="675"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7B4E7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7</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7B4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Подтягивание на высокой перекладине</w:t>
            </w:r>
            <w:r w:rsidRPr="005A49E2">
              <w:rPr>
                <w:rFonts w:ascii="Times New Roman" w:eastAsia="Times New Roman" w:hAnsi="Times New Roman" w:cs="Times New Roman"/>
                <w:sz w:val="24"/>
                <w:szCs w:val="24"/>
                <w:lang w:eastAsia="ru-RU"/>
              </w:rPr>
              <w:t> </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6</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4</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19</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10</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4</w:t>
            </w:r>
          </w:p>
        </w:tc>
      </w:tr>
      <w:tr w:rsidR="007B4E73" w:rsidRPr="005A49E2" w:rsidTr="00A36997">
        <w:trPr>
          <w:trHeight w:val="259"/>
        </w:trPr>
        <w:tc>
          <w:tcPr>
            <w:tcW w:w="675"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7B4E7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8</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7B4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Сгибание и разгибание рук в упоре</w:t>
            </w:r>
            <w:r w:rsidRPr="005A49E2">
              <w:rPr>
                <w:rFonts w:ascii="Times New Roman" w:eastAsia="Times New Roman" w:hAnsi="Times New Roman" w:cs="Times New Roman"/>
                <w:sz w:val="24"/>
                <w:szCs w:val="24"/>
                <w:lang w:eastAsia="ru-RU"/>
              </w:rPr>
              <w:t>  лёжа</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17</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12</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7</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12</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8</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3</w:t>
            </w:r>
          </w:p>
        </w:tc>
      </w:tr>
      <w:tr w:rsidR="007B4E73" w:rsidRPr="005A49E2" w:rsidTr="00A36997">
        <w:trPr>
          <w:trHeight w:val="259"/>
        </w:trPr>
        <w:tc>
          <w:tcPr>
            <w:tcW w:w="675"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7B4E7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9</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7B4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Прыжок в высоту с разбега</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105</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95</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85</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100</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90</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80</w:t>
            </w:r>
          </w:p>
        </w:tc>
      </w:tr>
      <w:tr w:rsidR="007B4E73" w:rsidRPr="005A49E2" w:rsidTr="00A36997">
        <w:trPr>
          <w:trHeight w:val="259"/>
        </w:trPr>
        <w:tc>
          <w:tcPr>
            <w:tcW w:w="675"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7B4E7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10</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7B4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Подъем туловища за 1мин. из положения лежа</w:t>
            </w:r>
            <w:r w:rsidRPr="005A49E2">
              <w:rPr>
                <w:rFonts w:ascii="Times New Roman" w:eastAsia="Times New Roman" w:hAnsi="Times New Roman" w:cs="Times New Roman"/>
                <w:sz w:val="24"/>
                <w:szCs w:val="24"/>
                <w:lang w:eastAsia="ru-RU"/>
              </w:rPr>
              <w:t> </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35</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30</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20</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30</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20</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15</w:t>
            </w:r>
          </w:p>
        </w:tc>
      </w:tr>
      <w:tr w:rsidR="007B4E73" w:rsidRPr="005A49E2" w:rsidTr="00A36997">
        <w:trPr>
          <w:trHeight w:val="271"/>
        </w:trPr>
        <w:tc>
          <w:tcPr>
            <w:tcW w:w="675"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7B4E7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11</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7B4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Прыжок на скакалке, 1 мин, раз</w:t>
            </w:r>
            <w:r w:rsidRPr="005A49E2">
              <w:rPr>
                <w:rFonts w:ascii="Times New Roman" w:eastAsia="Times New Roman" w:hAnsi="Times New Roman" w:cs="Times New Roman"/>
                <w:sz w:val="24"/>
                <w:szCs w:val="24"/>
                <w:lang w:eastAsia="ru-RU"/>
              </w:rPr>
              <w:t> </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85</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76-84</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70-76</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105</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95</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90</w:t>
            </w:r>
          </w:p>
        </w:tc>
      </w:tr>
      <w:tr w:rsidR="007B4E73" w:rsidRPr="005A49E2" w:rsidTr="00A36997">
        <w:trPr>
          <w:trHeight w:val="349"/>
        </w:trPr>
        <w:tc>
          <w:tcPr>
            <w:tcW w:w="675"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7B4E7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12</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7B4E73">
            <w:pPr>
              <w:widowControl w:val="0"/>
              <w:autoSpaceDE w:val="0"/>
              <w:autoSpaceDN w:val="0"/>
              <w:adjustRightInd w:val="0"/>
              <w:spacing w:after="0" w:line="240" w:lineRule="auto"/>
              <w:rPr>
                <w:rFonts w:ascii="Times New Roman" w:eastAsia="Times New Roman" w:hAnsi="Times New Roman" w:cs="Times New Roman"/>
                <w:bCs/>
                <w:sz w:val="24"/>
                <w:szCs w:val="24"/>
                <w:bdr w:val="none" w:sz="0" w:space="0" w:color="auto" w:frame="1"/>
                <w:lang w:eastAsia="ru-RU"/>
              </w:rPr>
            </w:pPr>
            <w:r w:rsidRPr="005A49E2">
              <w:rPr>
                <w:rFonts w:ascii="Times New Roman" w:eastAsia="Times New Roman" w:hAnsi="Times New Roman" w:cs="Times New Roman"/>
                <w:bCs/>
                <w:sz w:val="24"/>
                <w:szCs w:val="24"/>
                <w:bdr w:val="none" w:sz="0" w:space="0" w:color="auto" w:frame="1"/>
                <w:lang w:eastAsia="ru-RU"/>
              </w:rPr>
              <w:t>Метание мяча 150 г. на дальность м. с разбега</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30</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25</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20</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20</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17</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14</w:t>
            </w:r>
          </w:p>
        </w:tc>
      </w:tr>
      <w:tr w:rsidR="007B4E73" w:rsidRPr="005A49E2" w:rsidTr="00A36997">
        <w:trPr>
          <w:trHeight w:val="349"/>
        </w:trPr>
        <w:tc>
          <w:tcPr>
            <w:tcW w:w="675" w:type="dxa"/>
            <w:tcBorders>
              <w:top w:val="single" w:sz="4" w:space="0" w:color="000000"/>
              <w:left w:val="single" w:sz="4" w:space="0" w:color="000000"/>
              <w:bottom w:val="single" w:sz="4" w:space="0" w:color="000000"/>
              <w:right w:val="single" w:sz="4" w:space="0" w:color="000000"/>
            </w:tcBorders>
            <w:vAlign w:val="center"/>
          </w:tcPr>
          <w:p w:rsidR="007B4E73" w:rsidRPr="005A49E2" w:rsidRDefault="007B4E73" w:rsidP="007B4E7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13</w:t>
            </w:r>
          </w:p>
        </w:tc>
        <w:tc>
          <w:tcPr>
            <w:tcW w:w="5103" w:type="dxa"/>
            <w:tcBorders>
              <w:top w:val="single" w:sz="4" w:space="0" w:color="000000"/>
              <w:left w:val="single" w:sz="4" w:space="0" w:color="000000"/>
              <w:bottom w:val="single" w:sz="4" w:space="0" w:color="000000"/>
              <w:right w:val="single" w:sz="4" w:space="0" w:color="000000"/>
            </w:tcBorders>
            <w:vAlign w:val="center"/>
          </w:tcPr>
          <w:p w:rsidR="007B4E73" w:rsidRPr="005A49E2" w:rsidRDefault="007B4E73" w:rsidP="007B4E73">
            <w:pPr>
              <w:widowControl w:val="0"/>
              <w:autoSpaceDE w:val="0"/>
              <w:autoSpaceDN w:val="0"/>
              <w:adjustRightInd w:val="0"/>
              <w:spacing w:after="0" w:line="240" w:lineRule="auto"/>
              <w:rPr>
                <w:rFonts w:ascii="Times New Roman" w:eastAsia="Times New Roman" w:hAnsi="Times New Roman" w:cs="Times New Roman"/>
                <w:bCs/>
                <w:sz w:val="24"/>
                <w:szCs w:val="24"/>
                <w:bdr w:val="none" w:sz="0" w:space="0" w:color="auto" w:frame="1"/>
                <w:lang w:eastAsia="ru-RU"/>
              </w:rPr>
            </w:pPr>
            <w:r w:rsidRPr="005A49E2">
              <w:rPr>
                <w:rFonts w:ascii="Times New Roman" w:eastAsia="Times New Roman" w:hAnsi="Times New Roman" w:cs="Times New Roman"/>
                <w:bCs/>
                <w:sz w:val="24"/>
                <w:szCs w:val="24"/>
                <w:bdr w:val="none" w:sz="0" w:space="0" w:color="auto" w:frame="1"/>
                <w:lang w:eastAsia="ru-RU"/>
              </w:rPr>
              <w:t>Прыжок в длину с разбега</w:t>
            </w:r>
          </w:p>
        </w:tc>
        <w:tc>
          <w:tcPr>
            <w:tcW w:w="968" w:type="dxa"/>
            <w:tcBorders>
              <w:top w:val="single" w:sz="4" w:space="0" w:color="000000"/>
              <w:left w:val="single" w:sz="4" w:space="0" w:color="000000"/>
              <w:bottom w:val="single" w:sz="4" w:space="0" w:color="000000"/>
              <w:right w:val="single" w:sz="4" w:space="0" w:color="000000"/>
            </w:tcBorders>
            <w:vAlign w:val="center"/>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320</w:t>
            </w:r>
          </w:p>
        </w:tc>
        <w:tc>
          <w:tcPr>
            <w:tcW w:w="968" w:type="dxa"/>
            <w:tcBorders>
              <w:top w:val="single" w:sz="4" w:space="0" w:color="000000"/>
              <w:left w:val="single" w:sz="4" w:space="0" w:color="000000"/>
              <w:bottom w:val="single" w:sz="4" w:space="0" w:color="000000"/>
              <w:right w:val="single" w:sz="4" w:space="0" w:color="000000"/>
            </w:tcBorders>
            <w:vAlign w:val="center"/>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300</w:t>
            </w:r>
          </w:p>
        </w:tc>
        <w:tc>
          <w:tcPr>
            <w:tcW w:w="968" w:type="dxa"/>
            <w:tcBorders>
              <w:top w:val="single" w:sz="4" w:space="0" w:color="000000"/>
              <w:left w:val="single" w:sz="4" w:space="0" w:color="000000"/>
              <w:bottom w:val="single" w:sz="4" w:space="0" w:color="000000"/>
              <w:right w:val="single" w:sz="4" w:space="0" w:color="000000"/>
            </w:tcBorders>
            <w:vAlign w:val="center"/>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260</w:t>
            </w:r>
          </w:p>
        </w:tc>
        <w:tc>
          <w:tcPr>
            <w:tcW w:w="968" w:type="dxa"/>
            <w:tcBorders>
              <w:top w:val="single" w:sz="4" w:space="0" w:color="000000"/>
              <w:left w:val="single" w:sz="4" w:space="0" w:color="000000"/>
              <w:bottom w:val="single" w:sz="4" w:space="0" w:color="000000"/>
              <w:right w:val="single" w:sz="4" w:space="0" w:color="000000"/>
            </w:tcBorders>
            <w:vAlign w:val="center"/>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280</w:t>
            </w:r>
          </w:p>
        </w:tc>
        <w:tc>
          <w:tcPr>
            <w:tcW w:w="968" w:type="dxa"/>
            <w:tcBorders>
              <w:top w:val="single" w:sz="4" w:space="0" w:color="000000"/>
              <w:left w:val="single" w:sz="4" w:space="0" w:color="000000"/>
              <w:bottom w:val="single" w:sz="4" w:space="0" w:color="000000"/>
              <w:right w:val="single" w:sz="4" w:space="0" w:color="000000"/>
            </w:tcBorders>
            <w:vAlign w:val="center"/>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260</w:t>
            </w:r>
          </w:p>
        </w:tc>
        <w:tc>
          <w:tcPr>
            <w:tcW w:w="968" w:type="dxa"/>
            <w:tcBorders>
              <w:top w:val="single" w:sz="4" w:space="0" w:color="000000"/>
              <w:left w:val="single" w:sz="4" w:space="0" w:color="000000"/>
              <w:bottom w:val="single" w:sz="4" w:space="0" w:color="000000"/>
              <w:right w:val="single" w:sz="4" w:space="0" w:color="000000"/>
            </w:tcBorders>
            <w:vAlign w:val="center"/>
          </w:tcPr>
          <w:p w:rsidR="007B4E73" w:rsidRPr="005A49E2" w:rsidRDefault="007B4E73"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220</w:t>
            </w:r>
          </w:p>
        </w:tc>
      </w:tr>
    </w:tbl>
    <w:p w:rsidR="00C63612" w:rsidRDefault="00C63612" w:rsidP="00A369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класс.</w:t>
      </w:r>
    </w:p>
    <w:tbl>
      <w:tblPr>
        <w:tblW w:w="11616" w:type="dxa"/>
        <w:tblInd w:w="1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9"/>
        <w:gridCol w:w="5169"/>
        <w:gridCol w:w="959"/>
        <w:gridCol w:w="960"/>
        <w:gridCol w:w="960"/>
        <w:gridCol w:w="959"/>
        <w:gridCol w:w="960"/>
        <w:gridCol w:w="960"/>
      </w:tblGrid>
      <w:tr w:rsidR="00C63612" w:rsidRPr="005A49E2" w:rsidTr="00A36997">
        <w:trPr>
          <w:trHeight w:val="255"/>
        </w:trPr>
        <w:tc>
          <w:tcPr>
            <w:tcW w:w="689" w:type="dxa"/>
            <w:vMerge w:val="restart"/>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bdr w:val="none" w:sz="0" w:space="0" w:color="auto" w:frame="1"/>
                <w:lang w:eastAsia="ru-RU"/>
              </w:rPr>
              <w:t xml:space="preserve">№ </w:t>
            </w:r>
            <w:proofErr w:type="gramStart"/>
            <w:r w:rsidRPr="005A49E2">
              <w:rPr>
                <w:rFonts w:ascii="Times New Roman" w:eastAsia="Times New Roman" w:hAnsi="Times New Roman" w:cs="Times New Roman"/>
                <w:bCs/>
                <w:sz w:val="24"/>
                <w:szCs w:val="24"/>
                <w:bdr w:val="none" w:sz="0" w:space="0" w:color="auto" w:frame="1"/>
                <w:lang w:eastAsia="ru-RU"/>
              </w:rPr>
              <w:t>п</w:t>
            </w:r>
            <w:proofErr w:type="gramEnd"/>
            <w:r w:rsidRPr="005A49E2">
              <w:rPr>
                <w:rFonts w:ascii="Times New Roman" w:eastAsia="Times New Roman" w:hAnsi="Times New Roman" w:cs="Times New Roman"/>
                <w:bCs/>
                <w:sz w:val="24"/>
                <w:szCs w:val="24"/>
                <w:bdr w:val="none" w:sz="0" w:space="0" w:color="auto" w:frame="1"/>
                <w:lang w:eastAsia="ru-RU"/>
              </w:rPr>
              <w:t>/п</w:t>
            </w:r>
          </w:p>
        </w:tc>
        <w:tc>
          <w:tcPr>
            <w:tcW w:w="5169" w:type="dxa"/>
            <w:vMerge w:val="restart"/>
            <w:tcBorders>
              <w:top w:val="single" w:sz="4" w:space="0" w:color="000000"/>
              <w:left w:val="single" w:sz="4" w:space="0" w:color="000000"/>
              <w:right w:val="single" w:sz="4" w:space="0" w:color="000000"/>
            </w:tcBorders>
            <w:vAlign w:val="center"/>
            <w:hideMark/>
          </w:tcPr>
          <w:p w:rsidR="00C63612" w:rsidRPr="005870A6" w:rsidRDefault="00C63612" w:rsidP="00A36997">
            <w:pPr>
              <w:jc w:val="center"/>
              <w:rPr>
                <w:rFonts w:ascii="Times New Roman" w:hAnsi="Times New Roman" w:cs="Times New Roman"/>
                <w:sz w:val="24"/>
                <w:szCs w:val="24"/>
              </w:rPr>
            </w:pPr>
            <w:r w:rsidRPr="005870A6">
              <w:rPr>
                <w:rFonts w:ascii="Times New Roman" w:hAnsi="Times New Roman" w:cs="Times New Roman"/>
                <w:sz w:val="24"/>
                <w:szCs w:val="24"/>
              </w:rPr>
              <w:t>Контрольные упражнения</w:t>
            </w:r>
          </w:p>
        </w:tc>
        <w:tc>
          <w:tcPr>
            <w:tcW w:w="5758" w:type="dxa"/>
            <w:gridSpan w:val="6"/>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bdr w:val="none" w:sz="0" w:space="0" w:color="auto" w:frame="1"/>
                <w:lang w:eastAsia="ru-RU"/>
              </w:rPr>
              <w:t>ПОКАЗАТЕЛИ</w:t>
            </w:r>
          </w:p>
        </w:tc>
      </w:tr>
      <w:tr w:rsidR="00C63612" w:rsidRPr="005A49E2" w:rsidTr="00A36997">
        <w:trPr>
          <w:trHeight w:val="259"/>
        </w:trPr>
        <w:tc>
          <w:tcPr>
            <w:tcW w:w="689" w:type="dxa"/>
            <w:vMerge/>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5169" w:type="dxa"/>
            <w:vMerge/>
            <w:tcBorders>
              <w:left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79" w:type="dxa"/>
            <w:gridSpan w:val="3"/>
            <w:tcBorders>
              <w:top w:val="single" w:sz="4" w:space="0" w:color="000000"/>
              <w:left w:val="single" w:sz="4" w:space="0" w:color="000000"/>
              <w:bottom w:val="single" w:sz="4" w:space="0" w:color="000000"/>
              <w:right w:val="single" w:sz="4" w:space="0" w:color="000000"/>
            </w:tcBorders>
            <w:vAlign w:val="center"/>
            <w:hideMark/>
          </w:tcPr>
          <w:p w:rsidR="00C63612" w:rsidRPr="005870A6" w:rsidRDefault="00A36997" w:rsidP="00A369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мальчики</w:t>
            </w:r>
          </w:p>
        </w:tc>
        <w:tc>
          <w:tcPr>
            <w:tcW w:w="2879" w:type="dxa"/>
            <w:gridSpan w:val="3"/>
            <w:tcBorders>
              <w:top w:val="single" w:sz="4" w:space="0" w:color="000000"/>
              <w:left w:val="single" w:sz="4" w:space="0" w:color="000000"/>
              <w:bottom w:val="single" w:sz="4" w:space="0" w:color="000000"/>
              <w:right w:val="single" w:sz="4" w:space="0" w:color="000000"/>
            </w:tcBorders>
            <w:vAlign w:val="center"/>
            <w:hideMark/>
          </w:tcPr>
          <w:p w:rsidR="00C63612" w:rsidRPr="005870A6" w:rsidRDefault="00A36997" w:rsidP="00A369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девочки</w:t>
            </w:r>
          </w:p>
        </w:tc>
      </w:tr>
      <w:tr w:rsidR="00C63612" w:rsidRPr="005A49E2" w:rsidTr="00A36997">
        <w:trPr>
          <w:trHeight w:val="75"/>
        </w:trPr>
        <w:tc>
          <w:tcPr>
            <w:tcW w:w="689" w:type="dxa"/>
            <w:vMerge/>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5169" w:type="dxa"/>
            <w:vMerge/>
            <w:tcBorders>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“5”</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“4”</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“3”</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“5”</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“4”</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“3”</w:t>
            </w:r>
          </w:p>
        </w:tc>
      </w:tr>
      <w:tr w:rsidR="00C63612" w:rsidRPr="005A49E2" w:rsidTr="00A36997">
        <w:trPr>
          <w:trHeight w:val="313"/>
        </w:trPr>
        <w:tc>
          <w:tcPr>
            <w:tcW w:w="68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1</w:t>
            </w:r>
          </w:p>
        </w:tc>
        <w:tc>
          <w:tcPr>
            <w:tcW w:w="51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Челночный бег 3х10  м, сек</w:t>
            </w:r>
            <w:r w:rsidRPr="005A49E2">
              <w:rPr>
                <w:rFonts w:ascii="Times New Roman" w:eastAsia="Times New Roman" w:hAnsi="Times New Roman" w:cs="Times New Roman"/>
                <w:sz w:val="24"/>
                <w:szCs w:val="24"/>
                <w:lang w:eastAsia="ru-RU"/>
              </w:rPr>
              <w:t> </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8.3</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9.0</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9.3</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8.8</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9.6</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10.0</w:t>
            </w:r>
          </w:p>
        </w:tc>
      </w:tr>
      <w:tr w:rsidR="00C63612" w:rsidRPr="005A49E2" w:rsidTr="00A36997">
        <w:trPr>
          <w:trHeight w:val="313"/>
        </w:trPr>
        <w:tc>
          <w:tcPr>
            <w:tcW w:w="68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2</w:t>
            </w:r>
          </w:p>
        </w:tc>
        <w:tc>
          <w:tcPr>
            <w:tcW w:w="51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Бег 30 м, сек</w:t>
            </w:r>
            <w:r w:rsidRPr="005A49E2">
              <w:rPr>
                <w:rFonts w:ascii="Times New Roman" w:eastAsia="Times New Roman" w:hAnsi="Times New Roman" w:cs="Times New Roman"/>
                <w:sz w:val="24"/>
                <w:szCs w:val="24"/>
                <w:lang w:eastAsia="ru-RU"/>
              </w:rPr>
              <w:t> </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4.9</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5.8</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6.0</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5.0</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6.2</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6.3</w:t>
            </w:r>
          </w:p>
        </w:tc>
      </w:tr>
      <w:tr w:rsidR="00C63612" w:rsidRPr="005A49E2" w:rsidTr="00A36997">
        <w:trPr>
          <w:trHeight w:val="313"/>
        </w:trPr>
        <w:tc>
          <w:tcPr>
            <w:tcW w:w="68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3</w:t>
            </w:r>
          </w:p>
        </w:tc>
        <w:tc>
          <w:tcPr>
            <w:tcW w:w="51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Кросс 1500м. мин.</w:t>
            </w:r>
            <w:r w:rsidRPr="005A49E2">
              <w:rPr>
                <w:rFonts w:ascii="Times New Roman" w:eastAsia="Times New Roman" w:hAnsi="Times New Roman" w:cs="Times New Roman"/>
                <w:sz w:val="24"/>
                <w:szCs w:val="24"/>
                <w:lang w:eastAsia="ru-RU"/>
              </w:rPr>
              <w:t> </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8.00</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8.30</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8.50</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8.30</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8.50</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9.50</w:t>
            </w:r>
          </w:p>
        </w:tc>
      </w:tr>
      <w:tr w:rsidR="00C63612" w:rsidRPr="005A49E2" w:rsidTr="00A36997">
        <w:trPr>
          <w:trHeight w:val="209"/>
        </w:trPr>
        <w:tc>
          <w:tcPr>
            <w:tcW w:w="68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bdr w:val="none" w:sz="0" w:space="0" w:color="auto" w:frame="1"/>
                <w:lang w:eastAsia="ru-RU"/>
              </w:rPr>
            </w:pPr>
            <w:r w:rsidRPr="005A49E2">
              <w:rPr>
                <w:rFonts w:ascii="Times New Roman" w:eastAsia="Times New Roman" w:hAnsi="Times New Roman" w:cs="Times New Roman"/>
                <w:bCs/>
                <w:sz w:val="24"/>
                <w:szCs w:val="24"/>
                <w:bdr w:val="none" w:sz="0" w:space="0" w:color="auto" w:frame="1"/>
                <w:lang w:eastAsia="ru-RU"/>
              </w:rPr>
              <w:t>4</w:t>
            </w:r>
          </w:p>
        </w:tc>
        <w:tc>
          <w:tcPr>
            <w:tcW w:w="51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Бег 60 м, секунд</w:t>
            </w:r>
            <w:r w:rsidRPr="005A49E2">
              <w:rPr>
                <w:rFonts w:ascii="Times New Roman" w:eastAsia="Times New Roman" w:hAnsi="Times New Roman" w:cs="Times New Roman"/>
                <w:sz w:val="24"/>
                <w:szCs w:val="24"/>
                <w:lang w:eastAsia="ru-RU"/>
              </w:rPr>
              <w:t> </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9,8</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10,2</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11,1</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10,0</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10,7</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11,3</w:t>
            </w:r>
          </w:p>
        </w:tc>
      </w:tr>
      <w:tr w:rsidR="00C63612" w:rsidRPr="005A49E2" w:rsidTr="00A36997">
        <w:trPr>
          <w:trHeight w:val="313"/>
        </w:trPr>
        <w:tc>
          <w:tcPr>
            <w:tcW w:w="68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5</w:t>
            </w:r>
          </w:p>
        </w:tc>
        <w:tc>
          <w:tcPr>
            <w:tcW w:w="51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Прыжки  в длину с места</w:t>
            </w:r>
            <w:r w:rsidRPr="005A49E2">
              <w:rPr>
                <w:rFonts w:ascii="Times New Roman" w:eastAsia="Times New Roman" w:hAnsi="Times New Roman" w:cs="Times New Roman"/>
                <w:sz w:val="24"/>
                <w:szCs w:val="24"/>
                <w:lang w:eastAsia="ru-RU"/>
              </w:rPr>
              <w:t> </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195</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160</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140</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185</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150</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130</w:t>
            </w:r>
          </w:p>
        </w:tc>
      </w:tr>
      <w:tr w:rsidR="00C63612" w:rsidRPr="005A49E2" w:rsidTr="00A36997">
        <w:trPr>
          <w:trHeight w:val="313"/>
        </w:trPr>
        <w:tc>
          <w:tcPr>
            <w:tcW w:w="68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6</w:t>
            </w:r>
          </w:p>
        </w:tc>
        <w:tc>
          <w:tcPr>
            <w:tcW w:w="51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Наклоны  вперед из положения сидя</w:t>
            </w:r>
            <w:r w:rsidRPr="005A49E2">
              <w:rPr>
                <w:rFonts w:ascii="Times New Roman" w:eastAsia="Times New Roman" w:hAnsi="Times New Roman" w:cs="Times New Roman"/>
                <w:sz w:val="24"/>
                <w:szCs w:val="24"/>
                <w:lang w:eastAsia="ru-RU"/>
              </w:rPr>
              <w:t> </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14+</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6</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16+</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9</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w:t>
            </w:r>
          </w:p>
        </w:tc>
      </w:tr>
      <w:tr w:rsidR="00C63612" w:rsidRPr="005A49E2" w:rsidTr="00A36997">
        <w:trPr>
          <w:trHeight w:val="313"/>
        </w:trPr>
        <w:tc>
          <w:tcPr>
            <w:tcW w:w="68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7</w:t>
            </w:r>
          </w:p>
        </w:tc>
        <w:tc>
          <w:tcPr>
            <w:tcW w:w="51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Подтягивание на высокой перекладине</w:t>
            </w:r>
            <w:r w:rsidRPr="005A49E2">
              <w:rPr>
                <w:rFonts w:ascii="Times New Roman" w:eastAsia="Times New Roman" w:hAnsi="Times New Roman" w:cs="Times New Roman"/>
                <w:sz w:val="24"/>
                <w:szCs w:val="24"/>
                <w:lang w:eastAsia="ru-RU"/>
              </w:rPr>
              <w:t> </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7</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4</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20</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11</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4</w:t>
            </w:r>
          </w:p>
        </w:tc>
      </w:tr>
      <w:tr w:rsidR="00C63612" w:rsidRPr="005A49E2" w:rsidTr="00A36997">
        <w:trPr>
          <w:trHeight w:val="313"/>
        </w:trPr>
        <w:tc>
          <w:tcPr>
            <w:tcW w:w="68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8</w:t>
            </w:r>
          </w:p>
        </w:tc>
        <w:tc>
          <w:tcPr>
            <w:tcW w:w="51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Сгибание и разгибание рук в упоре</w:t>
            </w:r>
            <w:r w:rsidRPr="005A49E2">
              <w:rPr>
                <w:rFonts w:ascii="Times New Roman" w:eastAsia="Times New Roman" w:hAnsi="Times New Roman" w:cs="Times New Roman"/>
                <w:sz w:val="24"/>
                <w:szCs w:val="24"/>
                <w:lang w:eastAsia="ru-RU"/>
              </w:rPr>
              <w:t> лёжа</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20</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15</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10</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15</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10</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w:t>
            </w:r>
          </w:p>
        </w:tc>
      </w:tr>
      <w:tr w:rsidR="00C63612" w:rsidRPr="005A49E2" w:rsidTr="00A36997">
        <w:trPr>
          <w:trHeight w:val="313"/>
        </w:trPr>
        <w:tc>
          <w:tcPr>
            <w:tcW w:w="68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9</w:t>
            </w:r>
          </w:p>
        </w:tc>
        <w:tc>
          <w:tcPr>
            <w:tcW w:w="51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Прыжок в высоту с разбега</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115</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105</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95</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105</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95</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85</w:t>
            </w:r>
          </w:p>
        </w:tc>
      </w:tr>
      <w:tr w:rsidR="00C63612" w:rsidRPr="005A49E2" w:rsidTr="00A36997">
        <w:trPr>
          <w:trHeight w:val="313"/>
        </w:trPr>
        <w:tc>
          <w:tcPr>
            <w:tcW w:w="68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10</w:t>
            </w:r>
          </w:p>
        </w:tc>
        <w:tc>
          <w:tcPr>
            <w:tcW w:w="51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Подъем туловища за 1мин. из положения лежа</w:t>
            </w:r>
            <w:r w:rsidRPr="005A49E2">
              <w:rPr>
                <w:rFonts w:ascii="Times New Roman" w:eastAsia="Times New Roman" w:hAnsi="Times New Roman" w:cs="Times New Roman"/>
                <w:sz w:val="24"/>
                <w:szCs w:val="24"/>
                <w:lang w:eastAsia="ru-RU"/>
              </w:rPr>
              <w:t> </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40</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35</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25</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35</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30</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20</w:t>
            </w:r>
          </w:p>
        </w:tc>
      </w:tr>
      <w:tr w:rsidR="00C63612" w:rsidRPr="005A49E2" w:rsidTr="00A36997">
        <w:trPr>
          <w:trHeight w:val="313"/>
        </w:trPr>
        <w:tc>
          <w:tcPr>
            <w:tcW w:w="68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11</w:t>
            </w:r>
          </w:p>
        </w:tc>
        <w:tc>
          <w:tcPr>
            <w:tcW w:w="51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Прыжок на скакалке, 1 мин, раз</w:t>
            </w:r>
            <w:r w:rsidRPr="005A49E2">
              <w:rPr>
                <w:rFonts w:ascii="Times New Roman" w:eastAsia="Times New Roman" w:hAnsi="Times New Roman" w:cs="Times New Roman"/>
                <w:sz w:val="24"/>
                <w:szCs w:val="24"/>
                <w:lang w:eastAsia="ru-RU"/>
              </w:rPr>
              <w:t> </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46</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44</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42</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48</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46</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44</w:t>
            </w:r>
          </w:p>
        </w:tc>
      </w:tr>
      <w:tr w:rsidR="00C63612" w:rsidRPr="005A49E2" w:rsidTr="00A36997">
        <w:trPr>
          <w:trHeight w:val="313"/>
        </w:trPr>
        <w:tc>
          <w:tcPr>
            <w:tcW w:w="68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12</w:t>
            </w:r>
          </w:p>
        </w:tc>
        <w:tc>
          <w:tcPr>
            <w:tcW w:w="51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bCs/>
                <w:sz w:val="24"/>
                <w:szCs w:val="24"/>
                <w:bdr w:val="none" w:sz="0" w:space="0" w:color="auto" w:frame="1"/>
                <w:lang w:eastAsia="ru-RU"/>
              </w:rPr>
            </w:pPr>
            <w:r w:rsidRPr="005A49E2">
              <w:rPr>
                <w:rFonts w:ascii="Times New Roman" w:eastAsia="Times New Roman" w:hAnsi="Times New Roman" w:cs="Times New Roman"/>
                <w:bCs/>
                <w:sz w:val="24"/>
                <w:szCs w:val="24"/>
                <w:bdr w:val="none" w:sz="0" w:space="0" w:color="auto" w:frame="1"/>
                <w:lang w:eastAsia="ru-RU"/>
              </w:rPr>
              <w:t>Метание мяча 150гр.  на дальность м. с разбега</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28</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25</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23</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25</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23</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20</w:t>
            </w:r>
          </w:p>
        </w:tc>
      </w:tr>
      <w:tr w:rsidR="00C63612" w:rsidRPr="005A49E2" w:rsidTr="00A36997">
        <w:trPr>
          <w:trHeight w:val="313"/>
        </w:trPr>
        <w:tc>
          <w:tcPr>
            <w:tcW w:w="68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lastRenderedPageBreak/>
              <w:t>13</w:t>
            </w:r>
          </w:p>
        </w:tc>
        <w:tc>
          <w:tcPr>
            <w:tcW w:w="51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bCs/>
                <w:sz w:val="24"/>
                <w:szCs w:val="24"/>
                <w:bdr w:val="none" w:sz="0" w:space="0" w:color="auto" w:frame="1"/>
                <w:lang w:eastAsia="ru-RU"/>
              </w:rPr>
            </w:pPr>
            <w:r w:rsidRPr="005A49E2">
              <w:rPr>
                <w:rFonts w:ascii="Times New Roman" w:eastAsia="Times New Roman" w:hAnsi="Times New Roman" w:cs="Times New Roman"/>
                <w:bCs/>
                <w:sz w:val="24"/>
                <w:szCs w:val="24"/>
                <w:bdr w:val="none" w:sz="0" w:space="0" w:color="auto" w:frame="1"/>
                <w:lang w:eastAsia="ru-RU"/>
              </w:rPr>
              <w:t>Прыжок в длину с разбега</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340</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320</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270</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300</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280</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230</w:t>
            </w:r>
          </w:p>
        </w:tc>
      </w:tr>
    </w:tbl>
    <w:p w:rsidR="00C63612" w:rsidRDefault="00C63612" w:rsidP="00C6361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63612" w:rsidRPr="005A49E2" w:rsidRDefault="00C63612" w:rsidP="00C6361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класс.</w:t>
      </w:r>
    </w:p>
    <w:tbl>
      <w:tblPr>
        <w:tblW w:w="11571" w:type="dxa"/>
        <w:tblInd w:w="1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2"/>
        <w:gridCol w:w="5219"/>
        <w:gridCol w:w="945"/>
        <w:gridCol w:w="945"/>
        <w:gridCol w:w="945"/>
        <w:gridCol w:w="945"/>
        <w:gridCol w:w="945"/>
        <w:gridCol w:w="945"/>
      </w:tblGrid>
      <w:tr w:rsidR="00C63612" w:rsidRPr="005A49E2" w:rsidTr="00A36997">
        <w:trPr>
          <w:trHeight w:val="259"/>
        </w:trPr>
        <w:tc>
          <w:tcPr>
            <w:tcW w:w="682" w:type="dxa"/>
            <w:vMerge w:val="restart"/>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bdr w:val="none" w:sz="0" w:space="0" w:color="auto" w:frame="1"/>
                <w:lang w:eastAsia="ru-RU"/>
              </w:rPr>
            </w:pPr>
            <w:r w:rsidRPr="005A49E2">
              <w:rPr>
                <w:rFonts w:ascii="Times New Roman" w:eastAsia="Times New Roman" w:hAnsi="Times New Roman" w:cs="Times New Roman"/>
                <w:bCs/>
                <w:sz w:val="24"/>
                <w:szCs w:val="24"/>
                <w:bdr w:val="none" w:sz="0" w:space="0" w:color="auto" w:frame="1"/>
                <w:lang w:eastAsia="ru-RU"/>
              </w:rPr>
              <w:t>№</w:t>
            </w:r>
          </w:p>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proofErr w:type="gramStart"/>
            <w:r w:rsidRPr="005A49E2">
              <w:rPr>
                <w:rFonts w:ascii="Times New Roman" w:eastAsia="Times New Roman" w:hAnsi="Times New Roman" w:cs="Times New Roman"/>
                <w:bCs/>
                <w:sz w:val="24"/>
                <w:szCs w:val="24"/>
                <w:bdr w:val="none" w:sz="0" w:space="0" w:color="auto" w:frame="1"/>
                <w:lang w:eastAsia="ru-RU"/>
              </w:rPr>
              <w:t>п</w:t>
            </w:r>
            <w:proofErr w:type="gramEnd"/>
            <w:r w:rsidRPr="005A49E2">
              <w:rPr>
                <w:rFonts w:ascii="Times New Roman" w:eastAsia="Times New Roman" w:hAnsi="Times New Roman" w:cs="Times New Roman"/>
                <w:bCs/>
                <w:sz w:val="24"/>
                <w:szCs w:val="24"/>
                <w:bdr w:val="none" w:sz="0" w:space="0" w:color="auto" w:frame="1"/>
                <w:lang w:eastAsia="ru-RU"/>
              </w:rPr>
              <w:t>/п</w:t>
            </w:r>
          </w:p>
        </w:tc>
        <w:tc>
          <w:tcPr>
            <w:tcW w:w="5219" w:type="dxa"/>
            <w:vMerge w:val="restart"/>
            <w:tcBorders>
              <w:top w:val="single" w:sz="4" w:space="0" w:color="000000"/>
              <w:left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bdr w:val="none" w:sz="0" w:space="0" w:color="auto" w:frame="1"/>
                <w:lang w:eastAsia="ru-RU"/>
              </w:rPr>
              <w:t>Контрольные упражнения</w:t>
            </w:r>
            <w:r w:rsidRPr="005A49E2">
              <w:rPr>
                <w:rFonts w:ascii="Times New Roman" w:eastAsia="Times New Roman" w:hAnsi="Times New Roman" w:cs="Times New Roman"/>
                <w:bCs/>
                <w:sz w:val="24"/>
                <w:szCs w:val="24"/>
                <w:lang w:eastAsia="ru-RU"/>
              </w:rPr>
              <w:t> </w:t>
            </w:r>
            <w:r w:rsidRPr="005A49E2">
              <w:rPr>
                <w:rFonts w:ascii="Times New Roman" w:eastAsia="Times New Roman" w:hAnsi="Times New Roman" w:cs="Times New Roman"/>
                <w:bCs/>
                <w:sz w:val="24"/>
                <w:szCs w:val="24"/>
                <w:lang w:eastAsia="ru-RU"/>
              </w:rPr>
              <w:br/>
            </w:r>
          </w:p>
        </w:tc>
        <w:tc>
          <w:tcPr>
            <w:tcW w:w="5670" w:type="dxa"/>
            <w:gridSpan w:val="6"/>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bdr w:val="none" w:sz="0" w:space="0" w:color="auto" w:frame="1"/>
                <w:lang w:eastAsia="ru-RU"/>
              </w:rPr>
              <w:t>ПОКАЗАТЕЛИ</w:t>
            </w:r>
          </w:p>
        </w:tc>
      </w:tr>
      <w:tr w:rsidR="00C63612" w:rsidRPr="005A49E2" w:rsidTr="00A36997">
        <w:trPr>
          <w:trHeight w:val="230"/>
        </w:trPr>
        <w:tc>
          <w:tcPr>
            <w:tcW w:w="682" w:type="dxa"/>
            <w:vMerge/>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5219" w:type="dxa"/>
            <w:vMerge/>
            <w:tcBorders>
              <w:left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gridSpan w:val="3"/>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Мальчики</w:t>
            </w:r>
          </w:p>
        </w:tc>
        <w:tc>
          <w:tcPr>
            <w:tcW w:w="2835" w:type="dxa"/>
            <w:gridSpan w:val="3"/>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Девочки</w:t>
            </w:r>
            <w:r w:rsidRPr="005A49E2">
              <w:rPr>
                <w:rFonts w:ascii="Times New Roman" w:eastAsia="Times New Roman" w:hAnsi="Times New Roman" w:cs="Times New Roman"/>
                <w:sz w:val="24"/>
                <w:szCs w:val="24"/>
                <w:lang w:eastAsia="ru-RU"/>
              </w:rPr>
              <w:t> </w:t>
            </w:r>
          </w:p>
        </w:tc>
      </w:tr>
      <w:tr w:rsidR="00C63612" w:rsidRPr="005A49E2" w:rsidTr="00A36997">
        <w:trPr>
          <w:trHeight w:val="201"/>
        </w:trPr>
        <w:tc>
          <w:tcPr>
            <w:tcW w:w="682" w:type="dxa"/>
            <w:vMerge/>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5219" w:type="dxa"/>
            <w:vMerge/>
            <w:tcBorders>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“5”</w:t>
            </w:r>
            <w:r w:rsidRPr="005A49E2">
              <w:rPr>
                <w:rFonts w:ascii="Times New Roman" w:eastAsia="Times New Roman" w:hAnsi="Times New Roman" w:cs="Times New Roman"/>
                <w:sz w:val="24"/>
                <w:szCs w:val="24"/>
                <w:lang w:eastAsia="ru-RU"/>
              </w:rPr>
              <w:t> </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“4”</w:t>
            </w:r>
            <w:r w:rsidRPr="005A49E2">
              <w:rPr>
                <w:rFonts w:ascii="Times New Roman" w:eastAsia="Times New Roman" w:hAnsi="Times New Roman" w:cs="Times New Roman"/>
                <w:sz w:val="24"/>
                <w:szCs w:val="24"/>
                <w:lang w:eastAsia="ru-RU"/>
              </w:rPr>
              <w:t> </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“3”</w:t>
            </w:r>
            <w:r w:rsidRPr="005A49E2">
              <w:rPr>
                <w:rFonts w:ascii="Times New Roman" w:eastAsia="Times New Roman" w:hAnsi="Times New Roman" w:cs="Times New Roman"/>
                <w:sz w:val="24"/>
                <w:szCs w:val="24"/>
                <w:lang w:eastAsia="ru-RU"/>
              </w:rPr>
              <w:t> </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“5”</w:t>
            </w:r>
            <w:r w:rsidRPr="005A49E2">
              <w:rPr>
                <w:rFonts w:ascii="Times New Roman" w:eastAsia="Times New Roman" w:hAnsi="Times New Roman" w:cs="Times New Roman"/>
                <w:sz w:val="24"/>
                <w:szCs w:val="24"/>
                <w:lang w:eastAsia="ru-RU"/>
              </w:rPr>
              <w:t> </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“4”</w:t>
            </w:r>
            <w:r w:rsidRPr="005A49E2">
              <w:rPr>
                <w:rFonts w:ascii="Times New Roman" w:eastAsia="Times New Roman" w:hAnsi="Times New Roman" w:cs="Times New Roman"/>
                <w:sz w:val="24"/>
                <w:szCs w:val="24"/>
                <w:lang w:eastAsia="ru-RU"/>
              </w:rPr>
              <w:t> </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“3”</w:t>
            </w:r>
            <w:r w:rsidRPr="005A49E2">
              <w:rPr>
                <w:rFonts w:ascii="Times New Roman" w:eastAsia="Times New Roman" w:hAnsi="Times New Roman" w:cs="Times New Roman"/>
                <w:sz w:val="24"/>
                <w:szCs w:val="24"/>
                <w:lang w:eastAsia="ru-RU"/>
              </w:rPr>
              <w:t> </w:t>
            </w:r>
          </w:p>
        </w:tc>
      </w:tr>
      <w:tr w:rsidR="00C63612" w:rsidRPr="005A49E2" w:rsidTr="00A36997">
        <w:trPr>
          <w:trHeight w:val="265"/>
        </w:trPr>
        <w:tc>
          <w:tcPr>
            <w:tcW w:w="682"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1</w:t>
            </w:r>
          </w:p>
        </w:tc>
        <w:tc>
          <w:tcPr>
            <w:tcW w:w="521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Челночный бег 3х10  м, сек</w:t>
            </w:r>
            <w:r w:rsidRPr="005A49E2">
              <w:rPr>
                <w:rFonts w:ascii="Times New Roman" w:eastAsia="Times New Roman" w:hAnsi="Times New Roman" w:cs="Times New Roman"/>
                <w:sz w:val="24"/>
                <w:szCs w:val="24"/>
                <w:lang w:eastAsia="ru-RU"/>
              </w:rPr>
              <w:t> </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8.3</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9.0</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9.3</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8.7</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9.5</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10.0</w:t>
            </w:r>
          </w:p>
        </w:tc>
      </w:tr>
      <w:tr w:rsidR="00C63612" w:rsidRPr="005A49E2" w:rsidTr="00A36997">
        <w:trPr>
          <w:trHeight w:val="201"/>
        </w:trPr>
        <w:tc>
          <w:tcPr>
            <w:tcW w:w="682"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2</w:t>
            </w:r>
          </w:p>
        </w:tc>
        <w:tc>
          <w:tcPr>
            <w:tcW w:w="521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Бег 30 м, секунд</w:t>
            </w:r>
            <w:r w:rsidRPr="005A49E2">
              <w:rPr>
                <w:rFonts w:ascii="Times New Roman" w:eastAsia="Times New Roman" w:hAnsi="Times New Roman" w:cs="Times New Roman"/>
                <w:sz w:val="24"/>
                <w:szCs w:val="24"/>
                <w:lang w:eastAsia="ru-RU"/>
              </w:rPr>
              <w:t> </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4.8</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5.6</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5.9</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5.0</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6.0</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6.2</w:t>
            </w:r>
          </w:p>
        </w:tc>
      </w:tr>
      <w:tr w:rsidR="00C63612" w:rsidRPr="005A49E2" w:rsidTr="00A36997">
        <w:trPr>
          <w:trHeight w:val="189"/>
        </w:trPr>
        <w:tc>
          <w:tcPr>
            <w:tcW w:w="682"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3</w:t>
            </w:r>
          </w:p>
        </w:tc>
        <w:tc>
          <w:tcPr>
            <w:tcW w:w="521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Прыжок в длину с разбега</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360</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340</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290</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330</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300</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240</w:t>
            </w:r>
          </w:p>
        </w:tc>
      </w:tr>
      <w:tr w:rsidR="00C63612" w:rsidRPr="005A49E2" w:rsidTr="00A36997">
        <w:trPr>
          <w:trHeight w:val="139"/>
        </w:trPr>
        <w:tc>
          <w:tcPr>
            <w:tcW w:w="682"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bdr w:val="none" w:sz="0" w:space="0" w:color="auto" w:frame="1"/>
                <w:lang w:eastAsia="ru-RU"/>
              </w:rPr>
            </w:pPr>
            <w:r w:rsidRPr="005A49E2">
              <w:rPr>
                <w:rFonts w:ascii="Times New Roman" w:eastAsia="Times New Roman" w:hAnsi="Times New Roman" w:cs="Times New Roman"/>
                <w:bCs/>
                <w:sz w:val="24"/>
                <w:szCs w:val="24"/>
                <w:bdr w:val="none" w:sz="0" w:space="0" w:color="auto" w:frame="1"/>
                <w:lang w:eastAsia="ru-RU"/>
              </w:rPr>
              <w:t>4</w:t>
            </w:r>
          </w:p>
        </w:tc>
        <w:tc>
          <w:tcPr>
            <w:tcW w:w="521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Бег 60 м, секунд</w:t>
            </w:r>
            <w:r w:rsidRPr="005A49E2">
              <w:rPr>
                <w:rFonts w:ascii="Times New Roman" w:eastAsia="Times New Roman" w:hAnsi="Times New Roman" w:cs="Times New Roman"/>
                <w:sz w:val="24"/>
                <w:szCs w:val="24"/>
                <w:lang w:eastAsia="ru-RU"/>
              </w:rPr>
              <w:t> </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9,4</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10,0</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10,8</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9,8</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10,4</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11,2</w:t>
            </w:r>
          </w:p>
        </w:tc>
      </w:tr>
      <w:tr w:rsidR="00C63612" w:rsidRPr="005A49E2" w:rsidTr="00A36997">
        <w:trPr>
          <w:trHeight w:val="259"/>
        </w:trPr>
        <w:tc>
          <w:tcPr>
            <w:tcW w:w="682"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5</w:t>
            </w:r>
          </w:p>
        </w:tc>
        <w:tc>
          <w:tcPr>
            <w:tcW w:w="521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Кросс 2000 м, мин</w:t>
            </w:r>
            <w:r w:rsidRPr="005A49E2">
              <w:rPr>
                <w:rFonts w:ascii="Times New Roman" w:eastAsia="Times New Roman" w:hAnsi="Times New Roman" w:cs="Times New Roman"/>
                <w:sz w:val="24"/>
                <w:szCs w:val="24"/>
                <w:lang w:eastAsia="ru-RU"/>
              </w:rPr>
              <w:t> </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12.30</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13.30</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14.30</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13.30</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14.30</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15.30</w:t>
            </w:r>
          </w:p>
        </w:tc>
      </w:tr>
      <w:tr w:rsidR="00C63612" w:rsidRPr="005A49E2" w:rsidTr="00A36997">
        <w:trPr>
          <w:trHeight w:val="259"/>
        </w:trPr>
        <w:tc>
          <w:tcPr>
            <w:tcW w:w="682"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6</w:t>
            </w:r>
          </w:p>
        </w:tc>
        <w:tc>
          <w:tcPr>
            <w:tcW w:w="521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Прыжки  в длину с места</w:t>
            </w:r>
            <w:r w:rsidRPr="005A49E2">
              <w:rPr>
                <w:rFonts w:ascii="Times New Roman" w:eastAsia="Times New Roman" w:hAnsi="Times New Roman" w:cs="Times New Roman"/>
                <w:sz w:val="24"/>
                <w:szCs w:val="24"/>
                <w:lang w:eastAsia="ru-RU"/>
              </w:rPr>
              <w:t> </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205</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170</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150</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200</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160</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140</w:t>
            </w:r>
          </w:p>
        </w:tc>
      </w:tr>
      <w:tr w:rsidR="00C63612" w:rsidRPr="005A49E2" w:rsidTr="00A36997">
        <w:trPr>
          <w:trHeight w:val="230"/>
        </w:trPr>
        <w:tc>
          <w:tcPr>
            <w:tcW w:w="682"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7</w:t>
            </w:r>
          </w:p>
        </w:tc>
        <w:tc>
          <w:tcPr>
            <w:tcW w:w="521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Подтягивание на высокой перекладине</w:t>
            </w:r>
            <w:r w:rsidRPr="005A49E2">
              <w:rPr>
                <w:rFonts w:ascii="Times New Roman" w:eastAsia="Times New Roman" w:hAnsi="Times New Roman" w:cs="Times New Roman"/>
                <w:sz w:val="24"/>
                <w:szCs w:val="24"/>
                <w:lang w:eastAsia="ru-RU"/>
              </w:rPr>
              <w:t> </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8</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19</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12</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w:t>
            </w:r>
          </w:p>
        </w:tc>
      </w:tr>
      <w:tr w:rsidR="00C63612" w:rsidRPr="005A49E2" w:rsidTr="00A36997">
        <w:trPr>
          <w:trHeight w:val="172"/>
        </w:trPr>
        <w:tc>
          <w:tcPr>
            <w:tcW w:w="682"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8</w:t>
            </w:r>
          </w:p>
        </w:tc>
        <w:tc>
          <w:tcPr>
            <w:tcW w:w="521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Сгибание и разгибание рук в упоре лёжа</w:t>
            </w:r>
            <w:r w:rsidRPr="005A49E2">
              <w:rPr>
                <w:rFonts w:ascii="Times New Roman" w:eastAsia="Times New Roman" w:hAnsi="Times New Roman" w:cs="Times New Roman"/>
                <w:sz w:val="24"/>
                <w:szCs w:val="24"/>
                <w:lang w:eastAsia="ru-RU"/>
              </w:rPr>
              <w:t> </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23</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18</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13</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18</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12</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8</w:t>
            </w:r>
          </w:p>
        </w:tc>
      </w:tr>
      <w:tr w:rsidR="00C63612" w:rsidRPr="005A49E2" w:rsidTr="00A36997">
        <w:trPr>
          <w:trHeight w:val="172"/>
        </w:trPr>
        <w:tc>
          <w:tcPr>
            <w:tcW w:w="682"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9</w:t>
            </w:r>
          </w:p>
        </w:tc>
        <w:tc>
          <w:tcPr>
            <w:tcW w:w="521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Наклоны  вперед из положения сидя</w:t>
            </w:r>
            <w:r w:rsidRPr="005A49E2">
              <w:rPr>
                <w:rFonts w:ascii="Times New Roman" w:eastAsia="Times New Roman" w:hAnsi="Times New Roman" w:cs="Times New Roman"/>
                <w:sz w:val="24"/>
                <w:szCs w:val="24"/>
                <w:lang w:eastAsia="ru-RU"/>
              </w:rPr>
              <w:t> </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9+</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18+</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10</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6-</w:t>
            </w:r>
          </w:p>
        </w:tc>
      </w:tr>
      <w:tr w:rsidR="00C63612" w:rsidRPr="005A49E2" w:rsidTr="00A36997">
        <w:trPr>
          <w:trHeight w:val="288"/>
        </w:trPr>
        <w:tc>
          <w:tcPr>
            <w:tcW w:w="682"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10</w:t>
            </w:r>
          </w:p>
        </w:tc>
        <w:tc>
          <w:tcPr>
            <w:tcW w:w="521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Подъем туловища за 1мин. из положения лежа</w:t>
            </w:r>
            <w:r w:rsidRPr="005A49E2">
              <w:rPr>
                <w:rFonts w:ascii="Times New Roman" w:eastAsia="Times New Roman" w:hAnsi="Times New Roman" w:cs="Times New Roman"/>
                <w:sz w:val="24"/>
                <w:szCs w:val="24"/>
                <w:lang w:eastAsia="ru-RU"/>
              </w:rPr>
              <w:t> </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45</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40</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35</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38</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33</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25</w:t>
            </w:r>
          </w:p>
        </w:tc>
      </w:tr>
      <w:tr w:rsidR="00C63612" w:rsidRPr="005A49E2" w:rsidTr="00A36997">
        <w:trPr>
          <w:trHeight w:val="288"/>
        </w:trPr>
        <w:tc>
          <w:tcPr>
            <w:tcW w:w="682"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11</w:t>
            </w:r>
          </w:p>
        </w:tc>
        <w:tc>
          <w:tcPr>
            <w:tcW w:w="521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Прыжок в высоту  с разбега</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120</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110</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100</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110</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100</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90</w:t>
            </w:r>
          </w:p>
        </w:tc>
      </w:tr>
      <w:tr w:rsidR="00C63612" w:rsidRPr="005A49E2" w:rsidTr="00A36997">
        <w:trPr>
          <w:trHeight w:val="259"/>
        </w:trPr>
        <w:tc>
          <w:tcPr>
            <w:tcW w:w="682"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12</w:t>
            </w:r>
          </w:p>
        </w:tc>
        <w:tc>
          <w:tcPr>
            <w:tcW w:w="521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Прыжок на скакалке, 1мин, раз</w:t>
            </w:r>
            <w:r w:rsidRPr="005A49E2">
              <w:rPr>
                <w:rFonts w:ascii="Times New Roman" w:eastAsia="Times New Roman" w:hAnsi="Times New Roman" w:cs="Times New Roman"/>
                <w:sz w:val="24"/>
                <w:szCs w:val="24"/>
                <w:lang w:eastAsia="ru-RU"/>
              </w:rPr>
              <w:t> </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105</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95</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90</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120</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110</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105</w:t>
            </w:r>
          </w:p>
        </w:tc>
      </w:tr>
      <w:tr w:rsidR="00C63612" w:rsidRPr="005A49E2" w:rsidTr="00A36997">
        <w:trPr>
          <w:trHeight w:val="259"/>
        </w:trPr>
        <w:tc>
          <w:tcPr>
            <w:tcW w:w="682"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13</w:t>
            </w:r>
          </w:p>
        </w:tc>
        <w:tc>
          <w:tcPr>
            <w:tcW w:w="521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bCs/>
                <w:sz w:val="24"/>
                <w:szCs w:val="24"/>
                <w:bdr w:val="none" w:sz="0" w:space="0" w:color="auto" w:frame="1"/>
                <w:lang w:eastAsia="ru-RU"/>
              </w:rPr>
            </w:pPr>
            <w:r w:rsidRPr="005A49E2">
              <w:rPr>
                <w:rFonts w:ascii="Times New Roman" w:eastAsia="Times New Roman" w:hAnsi="Times New Roman" w:cs="Times New Roman"/>
                <w:bCs/>
                <w:sz w:val="24"/>
                <w:szCs w:val="24"/>
                <w:bdr w:val="none" w:sz="0" w:space="0" w:color="auto" w:frame="1"/>
                <w:lang w:eastAsia="ru-RU"/>
              </w:rPr>
              <w:t>Метание 150гр</w:t>
            </w:r>
            <w:proofErr w:type="gramStart"/>
            <w:r w:rsidRPr="005A49E2">
              <w:rPr>
                <w:rFonts w:ascii="Times New Roman" w:eastAsia="Times New Roman" w:hAnsi="Times New Roman" w:cs="Times New Roman"/>
                <w:bCs/>
                <w:sz w:val="24"/>
                <w:szCs w:val="24"/>
                <w:bdr w:val="none" w:sz="0" w:space="0" w:color="auto" w:frame="1"/>
                <w:lang w:eastAsia="ru-RU"/>
              </w:rPr>
              <w:t xml:space="preserve"> .</w:t>
            </w:r>
            <w:proofErr w:type="gramEnd"/>
            <w:r w:rsidRPr="005A49E2">
              <w:rPr>
                <w:rFonts w:ascii="Times New Roman" w:eastAsia="Times New Roman" w:hAnsi="Times New Roman" w:cs="Times New Roman"/>
                <w:bCs/>
                <w:sz w:val="24"/>
                <w:szCs w:val="24"/>
                <w:bdr w:val="none" w:sz="0" w:space="0" w:color="auto" w:frame="1"/>
                <w:lang w:eastAsia="ru-RU"/>
              </w:rPr>
              <w:t>мяча на дальность м. с разбега</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38</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35</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25</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27</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20</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16</w:t>
            </w:r>
          </w:p>
        </w:tc>
      </w:tr>
    </w:tbl>
    <w:p w:rsidR="00C63612" w:rsidRPr="005A49E2" w:rsidRDefault="00C63612" w:rsidP="00A369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8 </w:t>
      </w:r>
      <w:r w:rsidRPr="005A49E2">
        <w:rPr>
          <w:rFonts w:ascii="Times New Roman" w:eastAsia="Times New Roman" w:hAnsi="Times New Roman" w:cs="Times New Roman"/>
          <w:b/>
          <w:sz w:val="24"/>
          <w:szCs w:val="24"/>
          <w:lang w:eastAsia="ru-RU"/>
        </w:rPr>
        <w:t xml:space="preserve">  класс</w:t>
      </w:r>
    </w:p>
    <w:tbl>
      <w:tblPr>
        <w:tblW w:w="11518" w:type="dxa"/>
        <w:tblInd w:w="1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5172"/>
        <w:gridCol w:w="945"/>
        <w:gridCol w:w="945"/>
        <w:gridCol w:w="945"/>
        <w:gridCol w:w="945"/>
        <w:gridCol w:w="945"/>
        <w:gridCol w:w="945"/>
      </w:tblGrid>
      <w:tr w:rsidR="00C63612" w:rsidRPr="005A49E2" w:rsidTr="00A36997">
        <w:trPr>
          <w:trHeight w:val="424"/>
        </w:trPr>
        <w:tc>
          <w:tcPr>
            <w:tcW w:w="676" w:type="dxa"/>
            <w:vMerge w:val="restart"/>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bdr w:val="none" w:sz="0" w:space="0" w:color="auto" w:frame="1"/>
                <w:lang w:eastAsia="ru-RU"/>
              </w:rPr>
            </w:pPr>
            <w:r w:rsidRPr="005A49E2">
              <w:rPr>
                <w:rFonts w:ascii="Times New Roman" w:eastAsia="Times New Roman" w:hAnsi="Times New Roman" w:cs="Times New Roman"/>
                <w:bCs/>
                <w:sz w:val="24"/>
                <w:szCs w:val="24"/>
                <w:bdr w:val="none" w:sz="0" w:space="0" w:color="auto" w:frame="1"/>
                <w:lang w:eastAsia="ru-RU"/>
              </w:rPr>
              <w:t>№</w:t>
            </w:r>
          </w:p>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proofErr w:type="gramStart"/>
            <w:r w:rsidRPr="005A49E2">
              <w:rPr>
                <w:rFonts w:ascii="Times New Roman" w:eastAsia="Times New Roman" w:hAnsi="Times New Roman" w:cs="Times New Roman"/>
                <w:bCs/>
                <w:sz w:val="24"/>
                <w:szCs w:val="24"/>
                <w:bdr w:val="none" w:sz="0" w:space="0" w:color="auto" w:frame="1"/>
                <w:lang w:eastAsia="ru-RU"/>
              </w:rPr>
              <w:t>п</w:t>
            </w:r>
            <w:proofErr w:type="gramEnd"/>
            <w:r w:rsidRPr="005A49E2">
              <w:rPr>
                <w:rFonts w:ascii="Times New Roman" w:eastAsia="Times New Roman" w:hAnsi="Times New Roman" w:cs="Times New Roman"/>
                <w:bCs/>
                <w:sz w:val="24"/>
                <w:szCs w:val="24"/>
                <w:bdr w:val="none" w:sz="0" w:space="0" w:color="auto" w:frame="1"/>
                <w:lang w:eastAsia="ru-RU"/>
              </w:rPr>
              <w:t>/п</w:t>
            </w:r>
          </w:p>
        </w:tc>
        <w:tc>
          <w:tcPr>
            <w:tcW w:w="5172" w:type="dxa"/>
            <w:vMerge w:val="restart"/>
            <w:tcBorders>
              <w:top w:val="single" w:sz="4" w:space="0" w:color="000000"/>
              <w:left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bdr w:val="none" w:sz="0" w:space="0" w:color="auto" w:frame="1"/>
                <w:lang w:eastAsia="ru-RU"/>
              </w:rPr>
              <w:t>Контрольные упражнения</w:t>
            </w:r>
            <w:r w:rsidRPr="005A49E2">
              <w:rPr>
                <w:rFonts w:ascii="Times New Roman" w:eastAsia="Times New Roman" w:hAnsi="Times New Roman" w:cs="Times New Roman"/>
                <w:bCs/>
                <w:sz w:val="24"/>
                <w:szCs w:val="24"/>
                <w:lang w:eastAsia="ru-RU"/>
              </w:rPr>
              <w:t> </w:t>
            </w:r>
            <w:r w:rsidRPr="005A49E2">
              <w:rPr>
                <w:rFonts w:ascii="Times New Roman" w:eastAsia="Times New Roman" w:hAnsi="Times New Roman" w:cs="Times New Roman"/>
                <w:sz w:val="24"/>
                <w:szCs w:val="24"/>
                <w:lang w:eastAsia="ru-RU"/>
              </w:rPr>
              <w:t xml:space="preserve"> </w:t>
            </w:r>
          </w:p>
        </w:tc>
        <w:tc>
          <w:tcPr>
            <w:tcW w:w="5670" w:type="dxa"/>
            <w:gridSpan w:val="6"/>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bdr w:val="none" w:sz="0" w:space="0" w:color="auto" w:frame="1"/>
                <w:lang w:eastAsia="ru-RU"/>
              </w:rPr>
              <w:t>ПОКАЗАТЕЛИ</w:t>
            </w:r>
          </w:p>
        </w:tc>
      </w:tr>
      <w:tr w:rsidR="00C63612" w:rsidRPr="005A49E2" w:rsidTr="00A36997">
        <w:trPr>
          <w:trHeight w:val="366"/>
        </w:trPr>
        <w:tc>
          <w:tcPr>
            <w:tcW w:w="676" w:type="dxa"/>
            <w:vMerge/>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5172" w:type="dxa"/>
            <w:vMerge/>
            <w:tcBorders>
              <w:left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gridSpan w:val="3"/>
            <w:tcBorders>
              <w:top w:val="single" w:sz="4" w:space="0" w:color="000000"/>
              <w:left w:val="single" w:sz="4" w:space="0" w:color="000000"/>
              <w:bottom w:val="single" w:sz="4" w:space="0" w:color="000000"/>
              <w:right w:val="single" w:sz="4" w:space="0" w:color="000000"/>
            </w:tcBorders>
            <w:vAlign w:val="center"/>
            <w:hideMark/>
          </w:tcPr>
          <w:p w:rsidR="00C63612" w:rsidRPr="00A36997" w:rsidRDefault="00A36997" w:rsidP="00A36997">
            <w:pPr>
              <w:spacing w:after="0" w:line="240" w:lineRule="auto"/>
              <w:jc w:val="center"/>
              <w:rPr>
                <w:rFonts w:ascii="Times New Roman" w:hAnsi="Times New Roman" w:cs="Times New Roman"/>
                <w:sz w:val="24"/>
                <w:szCs w:val="24"/>
              </w:rPr>
            </w:pPr>
            <w:r w:rsidRPr="00A36997">
              <w:rPr>
                <w:rFonts w:ascii="Times New Roman" w:hAnsi="Times New Roman" w:cs="Times New Roman"/>
                <w:sz w:val="24"/>
                <w:szCs w:val="24"/>
              </w:rPr>
              <w:t>мальчики</w:t>
            </w:r>
          </w:p>
        </w:tc>
        <w:tc>
          <w:tcPr>
            <w:tcW w:w="2835" w:type="dxa"/>
            <w:gridSpan w:val="3"/>
            <w:tcBorders>
              <w:top w:val="single" w:sz="4" w:space="0" w:color="000000"/>
              <w:left w:val="single" w:sz="4" w:space="0" w:color="000000"/>
              <w:bottom w:val="single" w:sz="4" w:space="0" w:color="000000"/>
              <w:right w:val="single" w:sz="4" w:space="0" w:color="000000"/>
            </w:tcBorders>
            <w:vAlign w:val="center"/>
            <w:hideMark/>
          </w:tcPr>
          <w:p w:rsidR="00C63612" w:rsidRPr="00A36997" w:rsidRDefault="00A36997" w:rsidP="00A369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девочки</w:t>
            </w:r>
          </w:p>
        </w:tc>
      </w:tr>
      <w:tr w:rsidR="00C63612" w:rsidRPr="005A49E2" w:rsidTr="00A36997">
        <w:trPr>
          <w:trHeight w:val="330"/>
        </w:trPr>
        <w:tc>
          <w:tcPr>
            <w:tcW w:w="676" w:type="dxa"/>
            <w:vMerge/>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5172" w:type="dxa"/>
            <w:vMerge/>
            <w:tcBorders>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“5”</w:t>
            </w:r>
            <w:r w:rsidRPr="005A49E2">
              <w:rPr>
                <w:rFonts w:ascii="Times New Roman" w:eastAsia="Times New Roman" w:hAnsi="Times New Roman" w:cs="Times New Roman"/>
                <w:sz w:val="24"/>
                <w:szCs w:val="24"/>
                <w:lang w:eastAsia="ru-RU"/>
              </w:rPr>
              <w:t> </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“4”</w:t>
            </w:r>
            <w:r w:rsidRPr="005A49E2">
              <w:rPr>
                <w:rFonts w:ascii="Times New Roman" w:eastAsia="Times New Roman" w:hAnsi="Times New Roman" w:cs="Times New Roman"/>
                <w:sz w:val="24"/>
                <w:szCs w:val="24"/>
                <w:lang w:eastAsia="ru-RU"/>
              </w:rPr>
              <w:t> </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“3”</w:t>
            </w:r>
            <w:r w:rsidRPr="005A49E2">
              <w:rPr>
                <w:rFonts w:ascii="Times New Roman" w:eastAsia="Times New Roman" w:hAnsi="Times New Roman" w:cs="Times New Roman"/>
                <w:sz w:val="24"/>
                <w:szCs w:val="24"/>
                <w:lang w:eastAsia="ru-RU"/>
              </w:rPr>
              <w:t> </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“5”</w:t>
            </w:r>
            <w:r w:rsidRPr="005A49E2">
              <w:rPr>
                <w:rFonts w:ascii="Times New Roman" w:eastAsia="Times New Roman" w:hAnsi="Times New Roman" w:cs="Times New Roman"/>
                <w:sz w:val="24"/>
                <w:szCs w:val="24"/>
                <w:lang w:eastAsia="ru-RU"/>
              </w:rPr>
              <w:t> </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“4”</w:t>
            </w:r>
            <w:r w:rsidRPr="005A49E2">
              <w:rPr>
                <w:rFonts w:ascii="Times New Roman" w:eastAsia="Times New Roman" w:hAnsi="Times New Roman" w:cs="Times New Roman"/>
                <w:sz w:val="24"/>
                <w:szCs w:val="24"/>
                <w:lang w:eastAsia="ru-RU"/>
              </w:rPr>
              <w:t> </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“3”</w:t>
            </w:r>
            <w:r w:rsidRPr="005A49E2">
              <w:rPr>
                <w:rFonts w:ascii="Times New Roman" w:eastAsia="Times New Roman" w:hAnsi="Times New Roman" w:cs="Times New Roman"/>
                <w:sz w:val="24"/>
                <w:szCs w:val="24"/>
                <w:lang w:eastAsia="ru-RU"/>
              </w:rPr>
              <w:t> </w:t>
            </w:r>
          </w:p>
        </w:tc>
      </w:tr>
      <w:tr w:rsidR="00C63612" w:rsidRPr="005A49E2" w:rsidTr="00A36997">
        <w:trPr>
          <w:trHeight w:val="307"/>
        </w:trPr>
        <w:tc>
          <w:tcPr>
            <w:tcW w:w="676"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1</w:t>
            </w:r>
          </w:p>
        </w:tc>
        <w:tc>
          <w:tcPr>
            <w:tcW w:w="5172"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Челночный бег 3х10  м, сек</w:t>
            </w:r>
            <w:r w:rsidRPr="005A49E2">
              <w:rPr>
                <w:rFonts w:ascii="Times New Roman" w:eastAsia="Times New Roman" w:hAnsi="Times New Roman" w:cs="Times New Roman"/>
                <w:sz w:val="24"/>
                <w:szCs w:val="24"/>
                <w:lang w:eastAsia="ru-RU"/>
              </w:rPr>
              <w:t> </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8.0</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8.7</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9.0</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8.6</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9.4</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9.9</w:t>
            </w:r>
          </w:p>
        </w:tc>
      </w:tr>
      <w:tr w:rsidR="00C63612" w:rsidRPr="005A49E2" w:rsidTr="00A36997">
        <w:trPr>
          <w:trHeight w:val="330"/>
        </w:trPr>
        <w:tc>
          <w:tcPr>
            <w:tcW w:w="676"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2</w:t>
            </w:r>
          </w:p>
        </w:tc>
        <w:tc>
          <w:tcPr>
            <w:tcW w:w="5172"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Бег 30 м, сек</w:t>
            </w:r>
            <w:r w:rsidRPr="005A49E2">
              <w:rPr>
                <w:rFonts w:ascii="Times New Roman" w:eastAsia="Times New Roman" w:hAnsi="Times New Roman" w:cs="Times New Roman"/>
                <w:sz w:val="24"/>
                <w:szCs w:val="24"/>
                <w:lang w:eastAsia="ru-RU"/>
              </w:rPr>
              <w:t> </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4.7</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5.5</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5.8</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4.9</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5.9</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6.1</w:t>
            </w:r>
          </w:p>
        </w:tc>
      </w:tr>
      <w:tr w:rsidR="00C63612" w:rsidRPr="005A49E2" w:rsidTr="00A36997">
        <w:trPr>
          <w:trHeight w:val="17"/>
        </w:trPr>
        <w:tc>
          <w:tcPr>
            <w:tcW w:w="676" w:type="dxa"/>
            <w:tcBorders>
              <w:top w:val="single" w:sz="4" w:space="0" w:color="000000"/>
              <w:left w:val="single" w:sz="4" w:space="0" w:color="000000"/>
              <w:bottom w:val="single" w:sz="4" w:space="0" w:color="000000"/>
              <w:right w:val="single" w:sz="4" w:space="0" w:color="000000"/>
            </w:tcBorders>
            <w:vAlign w:val="center"/>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3</w:t>
            </w:r>
          </w:p>
        </w:tc>
        <w:tc>
          <w:tcPr>
            <w:tcW w:w="5172"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Бег 60 м, секунд</w:t>
            </w:r>
            <w:r w:rsidRPr="005A49E2">
              <w:rPr>
                <w:rFonts w:ascii="Times New Roman" w:eastAsia="Times New Roman" w:hAnsi="Times New Roman" w:cs="Times New Roman"/>
                <w:sz w:val="24"/>
                <w:szCs w:val="24"/>
                <w:lang w:eastAsia="ru-RU"/>
              </w:rPr>
              <w:t> </w:t>
            </w:r>
          </w:p>
        </w:tc>
        <w:tc>
          <w:tcPr>
            <w:tcW w:w="945" w:type="dxa"/>
            <w:tcBorders>
              <w:top w:val="single" w:sz="4" w:space="0" w:color="000000"/>
              <w:left w:val="single" w:sz="4" w:space="0" w:color="000000"/>
              <w:bottom w:val="single" w:sz="4" w:space="0" w:color="000000"/>
              <w:right w:val="single" w:sz="4" w:space="0" w:color="000000"/>
            </w:tcBorders>
            <w:vAlign w:val="bottom"/>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9.0</w:t>
            </w:r>
          </w:p>
        </w:tc>
        <w:tc>
          <w:tcPr>
            <w:tcW w:w="945" w:type="dxa"/>
            <w:tcBorders>
              <w:top w:val="single" w:sz="4" w:space="0" w:color="000000"/>
              <w:left w:val="single" w:sz="4" w:space="0" w:color="000000"/>
              <w:bottom w:val="single" w:sz="4" w:space="0" w:color="000000"/>
              <w:right w:val="single" w:sz="4" w:space="0" w:color="000000"/>
            </w:tcBorders>
            <w:vAlign w:val="bottom"/>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9.7</w:t>
            </w:r>
          </w:p>
        </w:tc>
        <w:tc>
          <w:tcPr>
            <w:tcW w:w="945" w:type="dxa"/>
            <w:tcBorders>
              <w:top w:val="single" w:sz="4" w:space="0" w:color="000000"/>
              <w:left w:val="single" w:sz="4" w:space="0" w:color="000000"/>
              <w:bottom w:val="single" w:sz="4" w:space="0" w:color="000000"/>
              <w:right w:val="single" w:sz="4" w:space="0" w:color="000000"/>
            </w:tcBorders>
            <w:vAlign w:val="bottom"/>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10.5</w:t>
            </w:r>
          </w:p>
        </w:tc>
        <w:tc>
          <w:tcPr>
            <w:tcW w:w="945" w:type="dxa"/>
            <w:tcBorders>
              <w:top w:val="single" w:sz="4" w:space="0" w:color="000000"/>
              <w:left w:val="single" w:sz="4" w:space="0" w:color="000000"/>
              <w:bottom w:val="single" w:sz="4" w:space="0" w:color="000000"/>
              <w:right w:val="single" w:sz="4" w:space="0" w:color="000000"/>
            </w:tcBorders>
            <w:vAlign w:val="bottom"/>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9.7</w:t>
            </w:r>
          </w:p>
        </w:tc>
        <w:tc>
          <w:tcPr>
            <w:tcW w:w="945" w:type="dxa"/>
            <w:tcBorders>
              <w:top w:val="single" w:sz="4" w:space="0" w:color="000000"/>
              <w:left w:val="single" w:sz="4" w:space="0" w:color="000000"/>
              <w:bottom w:val="single" w:sz="4" w:space="0" w:color="000000"/>
              <w:right w:val="single" w:sz="4" w:space="0" w:color="000000"/>
            </w:tcBorders>
            <w:vAlign w:val="bottom"/>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10.4</w:t>
            </w:r>
          </w:p>
        </w:tc>
        <w:tc>
          <w:tcPr>
            <w:tcW w:w="945" w:type="dxa"/>
            <w:tcBorders>
              <w:top w:val="single" w:sz="4" w:space="0" w:color="000000"/>
              <w:left w:val="single" w:sz="4" w:space="0" w:color="000000"/>
              <w:bottom w:val="single" w:sz="4" w:space="0" w:color="000000"/>
              <w:right w:val="single" w:sz="4" w:space="0" w:color="000000"/>
            </w:tcBorders>
            <w:vAlign w:val="bottom"/>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10.8</w:t>
            </w:r>
          </w:p>
        </w:tc>
      </w:tr>
      <w:tr w:rsidR="00C63612" w:rsidRPr="005A49E2" w:rsidTr="00A36997">
        <w:trPr>
          <w:trHeight w:val="365"/>
        </w:trPr>
        <w:tc>
          <w:tcPr>
            <w:tcW w:w="676"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bdr w:val="none" w:sz="0" w:space="0" w:color="auto" w:frame="1"/>
                <w:lang w:eastAsia="ru-RU"/>
              </w:rPr>
            </w:pPr>
            <w:r w:rsidRPr="005A49E2">
              <w:rPr>
                <w:rFonts w:ascii="Times New Roman" w:eastAsia="Times New Roman" w:hAnsi="Times New Roman" w:cs="Times New Roman"/>
                <w:bCs/>
                <w:sz w:val="24"/>
                <w:szCs w:val="24"/>
                <w:bdr w:val="none" w:sz="0" w:space="0" w:color="auto" w:frame="1"/>
                <w:lang w:eastAsia="ru-RU"/>
              </w:rPr>
              <w:t>4</w:t>
            </w:r>
          </w:p>
        </w:tc>
        <w:tc>
          <w:tcPr>
            <w:tcW w:w="5172"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 xml:space="preserve">Кросс </w:t>
            </w:r>
            <w:r w:rsidRPr="005A49E2">
              <w:rPr>
                <w:rFonts w:ascii="Times New Roman" w:eastAsia="Times New Roman" w:hAnsi="Times New Roman" w:cs="Times New Roman"/>
                <w:bCs/>
                <w:sz w:val="24"/>
                <w:szCs w:val="24"/>
                <w:bdr w:val="none" w:sz="0" w:space="0" w:color="auto" w:frame="1"/>
                <w:lang w:eastAsia="ru-RU"/>
              </w:rPr>
              <w:t>2000 м, мин</w:t>
            </w:r>
            <w:r w:rsidRPr="005A49E2">
              <w:rPr>
                <w:rFonts w:ascii="Times New Roman" w:eastAsia="Times New Roman" w:hAnsi="Times New Roman" w:cs="Times New Roman"/>
                <w:sz w:val="24"/>
                <w:szCs w:val="24"/>
                <w:lang w:eastAsia="ru-RU"/>
              </w:rPr>
              <w:t> 3000м</w:t>
            </w:r>
          </w:p>
        </w:tc>
        <w:tc>
          <w:tcPr>
            <w:tcW w:w="945" w:type="dxa"/>
            <w:tcBorders>
              <w:top w:val="single" w:sz="4" w:space="0" w:color="000000"/>
              <w:left w:val="single" w:sz="4" w:space="0" w:color="000000"/>
              <w:bottom w:val="single" w:sz="4" w:space="0" w:color="000000"/>
              <w:right w:val="single" w:sz="4" w:space="0" w:color="000000"/>
            </w:tcBorders>
            <w:vAlign w:val="bottom"/>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16.30</w:t>
            </w:r>
          </w:p>
        </w:tc>
        <w:tc>
          <w:tcPr>
            <w:tcW w:w="945" w:type="dxa"/>
            <w:tcBorders>
              <w:top w:val="single" w:sz="4" w:space="0" w:color="000000"/>
              <w:left w:val="single" w:sz="4" w:space="0" w:color="000000"/>
              <w:bottom w:val="single" w:sz="4" w:space="0" w:color="000000"/>
              <w:right w:val="single" w:sz="4" w:space="0" w:color="000000"/>
            </w:tcBorders>
            <w:vAlign w:val="bottom"/>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17.30</w:t>
            </w:r>
          </w:p>
        </w:tc>
        <w:tc>
          <w:tcPr>
            <w:tcW w:w="945" w:type="dxa"/>
            <w:tcBorders>
              <w:top w:val="single" w:sz="4" w:space="0" w:color="000000"/>
              <w:left w:val="single" w:sz="4" w:space="0" w:color="000000"/>
              <w:bottom w:val="single" w:sz="4" w:space="0" w:color="000000"/>
              <w:right w:val="single" w:sz="4" w:space="0" w:color="000000"/>
            </w:tcBorders>
            <w:vAlign w:val="bottom"/>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18.30</w:t>
            </w:r>
          </w:p>
        </w:tc>
        <w:tc>
          <w:tcPr>
            <w:tcW w:w="945" w:type="dxa"/>
            <w:tcBorders>
              <w:top w:val="single" w:sz="4" w:space="0" w:color="000000"/>
              <w:left w:val="single" w:sz="4" w:space="0" w:color="000000"/>
              <w:bottom w:val="single" w:sz="4" w:space="0" w:color="000000"/>
              <w:right w:val="single" w:sz="4" w:space="0" w:color="000000"/>
            </w:tcBorders>
            <w:vAlign w:val="bottom"/>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12.30</w:t>
            </w:r>
          </w:p>
        </w:tc>
        <w:tc>
          <w:tcPr>
            <w:tcW w:w="945" w:type="dxa"/>
            <w:tcBorders>
              <w:top w:val="single" w:sz="4" w:space="0" w:color="000000"/>
              <w:left w:val="single" w:sz="4" w:space="0" w:color="000000"/>
              <w:bottom w:val="single" w:sz="4" w:space="0" w:color="000000"/>
              <w:right w:val="single" w:sz="4" w:space="0" w:color="000000"/>
            </w:tcBorders>
            <w:vAlign w:val="bottom"/>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13.30</w:t>
            </w:r>
          </w:p>
        </w:tc>
        <w:tc>
          <w:tcPr>
            <w:tcW w:w="945" w:type="dxa"/>
            <w:tcBorders>
              <w:top w:val="single" w:sz="4" w:space="0" w:color="000000"/>
              <w:left w:val="single" w:sz="4" w:space="0" w:color="000000"/>
              <w:bottom w:val="single" w:sz="4" w:space="0" w:color="000000"/>
              <w:right w:val="single" w:sz="4" w:space="0" w:color="000000"/>
            </w:tcBorders>
            <w:vAlign w:val="bottom"/>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14.30</w:t>
            </w:r>
          </w:p>
        </w:tc>
      </w:tr>
      <w:tr w:rsidR="00C63612" w:rsidRPr="005A49E2" w:rsidTr="00A36997">
        <w:trPr>
          <w:trHeight w:val="329"/>
        </w:trPr>
        <w:tc>
          <w:tcPr>
            <w:tcW w:w="676"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5</w:t>
            </w:r>
          </w:p>
        </w:tc>
        <w:tc>
          <w:tcPr>
            <w:tcW w:w="5172"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bCs/>
                <w:sz w:val="24"/>
                <w:szCs w:val="24"/>
                <w:bdr w:val="none" w:sz="0" w:space="0" w:color="auto" w:frame="1"/>
                <w:lang w:eastAsia="ru-RU"/>
              </w:rPr>
            </w:pPr>
            <w:r w:rsidRPr="005A49E2">
              <w:rPr>
                <w:rFonts w:ascii="Times New Roman" w:eastAsia="Times New Roman" w:hAnsi="Times New Roman" w:cs="Times New Roman"/>
                <w:bCs/>
                <w:sz w:val="24"/>
                <w:szCs w:val="24"/>
                <w:bdr w:val="none" w:sz="0" w:space="0" w:color="auto" w:frame="1"/>
                <w:lang w:eastAsia="ru-RU"/>
              </w:rPr>
              <w:t>Прыжок в длину с разбега</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380</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360</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310</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340</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310</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260</w:t>
            </w:r>
          </w:p>
        </w:tc>
      </w:tr>
      <w:tr w:rsidR="00C63612" w:rsidRPr="005A49E2" w:rsidTr="00A36997">
        <w:trPr>
          <w:trHeight w:val="285"/>
        </w:trPr>
        <w:tc>
          <w:tcPr>
            <w:tcW w:w="676"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6</w:t>
            </w:r>
          </w:p>
        </w:tc>
        <w:tc>
          <w:tcPr>
            <w:tcW w:w="5172"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Прыжки  в длину с места</w:t>
            </w:r>
            <w:r w:rsidRPr="005A49E2">
              <w:rPr>
                <w:rFonts w:ascii="Times New Roman" w:eastAsia="Times New Roman" w:hAnsi="Times New Roman" w:cs="Times New Roman"/>
                <w:sz w:val="24"/>
                <w:szCs w:val="24"/>
                <w:lang w:eastAsia="ru-RU"/>
              </w:rPr>
              <w:t> </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210</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180</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160</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200</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160</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145</w:t>
            </w:r>
          </w:p>
        </w:tc>
      </w:tr>
      <w:tr w:rsidR="00C63612" w:rsidRPr="005A49E2" w:rsidTr="00A36997">
        <w:trPr>
          <w:trHeight w:val="277"/>
        </w:trPr>
        <w:tc>
          <w:tcPr>
            <w:tcW w:w="676"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7</w:t>
            </w:r>
          </w:p>
        </w:tc>
        <w:tc>
          <w:tcPr>
            <w:tcW w:w="5172"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Подтягивание на высокой перекладине</w:t>
            </w:r>
            <w:r w:rsidRPr="005A49E2">
              <w:rPr>
                <w:rFonts w:ascii="Times New Roman" w:eastAsia="Times New Roman" w:hAnsi="Times New Roman" w:cs="Times New Roman"/>
                <w:sz w:val="24"/>
                <w:szCs w:val="24"/>
                <w:lang w:eastAsia="ru-RU"/>
              </w:rPr>
              <w:t> </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9</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6</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17</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13</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w:t>
            </w:r>
          </w:p>
        </w:tc>
      </w:tr>
      <w:tr w:rsidR="00C63612" w:rsidRPr="005A49E2" w:rsidTr="00A36997">
        <w:trPr>
          <w:trHeight w:val="282"/>
        </w:trPr>
        <w:tc>
          <w:tcPr>
            <w:tcW w:w="676"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8</w:t>
            </w:r>
          </w:p>
        </w:tc>
        <w:tc>
          <w:tcPr>
            <w:tcW w:w="5172"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Сгибание и разгибание рук в упоре</w:t>
            </w:r>
            <w:r w:rsidRPr="005A49E2">
              <w:rPr>
                <w:rFonts w:ascii="Times New Roman" w:eastAsia="Times New Roman" w:hAnsi="Times New Roman" w:cs="Times New Roman"/>
                <w:sz w:val="24"/>
                <w:szCs w:val="24"/>
                <w:lang w:eastAsia="ru-RU"/>
              </w:rPr>
              <w:t> </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25</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20</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15</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19</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13</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9</w:t>
            </w:r>
          </w:p>
        </w:tc>
      </w:tr>
      <w:tr w:rsidR="00C63612" w:rsidRPr="005A49E2" w:rsidTr="00A36997">
        <w:trPr>
          <w:trHeight w:val="282"/>
        </w:trPr>
        <w:tc>
          <w:tcPr>
            <w:tcW w:w="676"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9</w:t>
            </w:r>
          </w:p>
        </w:tc>
        <w:tc>
          <w:tcPr>
            <w:tcW w:w="5172"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Наклоны  вперед из положения сидя</w:t>
            </w:r>
            <w:r w:rsidRPr="005A49E2">
              <w:rPr>
                <w:rFonts w:ascii="Times New Roman" w:eastAsia="Times New Roman" w:hAnsi="Times New Roman" w:cs="Times New Roman"/>
                <w:sz w:val="24"/>
                <w:szCs w:val="24"/>
                <w:lang w:eastAsia="ru-RU"/>
              </w:rPr>
              <w:t> </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11+</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7</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3-</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20+</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12</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7-</w:t>
            </w:r>
          </w:p>
        </w:tc>
      </w:tr>
      <w:tr w:rsidR="00C63612" w:rsidRPr="005A49E2" w:rsidTr="00A36997">
        <w:trPr>
          <w:trHeight w:val="259"/>
        </w:trPr>
        <w:tc>
          <w:tcPr>
            <w:tcW w:w="676"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10</w:t>
            </w:r>
          </w:p>
        </w:tc>
        <w:tc>
          <w:tcPr>
            <w:tcW w:w="5172"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Подъем туловища за 1мин. из положения лежа</w:t>
            </w:r>
            <w:r w:rsidRPr="005A49E2">
              <w:rPr>
                <w:rFonts w:ascii="Times New Roman" w:eastAsia="Times New Roman" w:hAnsi="Times New Roman" w:cs="Times New Roman"/>
                <w:sz w:val="24"/>
                <w:szCs w:val="24"/>
                <w:lang w:eastAsia="ru-RU"/>
              </w:rPr>
              <w:t> </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48</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43</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38</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38</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33</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25</w:t>
            </w:r>
          </w:p>
        </w:tc>
      </w:tr>
      <w:tr w:rsidR="00C63612" w:rsidRPr="005A49E2" w:rsidTr="00A36997">
        <w:trPr>
          <w:trHeight w:val="281"/>
        </w:trPr>
        <w:tc>
          <w:tcPr>
            <w:tcW w:w="676"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11</w:t>
            </w:r>
          </w:p>
        </w:tc>
        <w:tc>
          <w:tcPr>
            <w:tcW w:w="5172"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Прыжок на скакалке, 1 мин</w:t>
            </w:r>
            <w:proofErr w:type="gramStart"/>
            <w:r w:rsidRPr="005A49E2">
              <w:rPr>
                <w:rFonts w:ascii="Times New Roman" w:eastAsia="Times New Roman" w:hAnsi="Times New Roman" w:cs="Times New Roman"/>
                <w:bCs/>
                <w:sz w:val="24"/>
                <w:szCs w:val="24"/>
                <w:bdr w:val="none" w:sz="0" w:space="0" w:color="auto" w:frame="1"/>
                <w:lang w:eastAsia="ru-RU"/>
              </w:rPr>
              <w:t xml:space="preserve"> ,</w:t>
            </w:r>
            <w:proofErr w:type="gramEnd"/>
            <w:r w:rsidRPr="005A49E2">
              <w:rPr>
                <w:rFonts w:ascii="Times New Roman" w:eastAsia="Times New Roman" w:hAnsi="Times New Roman" w:cs="Times New Roman"/>
                <w:bCs/>
                <w:sz w:val="24"/>
                <w:szCs w:val="24"/>
                <w:bdr w:val="none" w:sz="0" w:space="0" w:color="auto" w:frame="1"/>
                <w:lang w:eastAsia="ru-RU"/>
              </w:rPr>
              <w:t xml:space="preserve"> раз</w:t>
            </w:r>
            <w:r w:rsidRPr="005A49E2">
              <w:rPr>
                <w:rFonts w:ascii="Times New Roman" w:eastAsia="Times New Roman" w:hAnsi="Times New Roman" w:cs="Times New Roman"/>
                <w:sz w:val="24"/>
                <w:szCs w:val="24"/>
                <w:lang w:eastAsia="ru-RU"/>
              </w:rPr>
              <w:t> </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115</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105</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100</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125</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115</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110</w:t>
            </w:r>
          </w:p>
        </w:tc>
      </w:tr>
      <w:tr w:rsidR="00C63612" w:rsidRPr="005A49E2" w:rsidTr="00A36997">
        <w:trPr>
          <w:trHeight w:val="285"/>
        </w:trPr>
        <w:tc>
          <w:tcPr>
            <w:tcW w:w="676"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12</w:t>
            </w:r>
          </w:p>
        </w:tc>
        <w:tc>
          <w:tcPr>
            <w:tcW w:w="5172"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bCs/>
                <w:sz w:val="24"/>
                <w:szCs w:val="24"/>
                <w:bdr w:val="none" w:sz="0" w:space="0" w:color="auto" w:frame="1"/>
                <w:lang w:eastAsia="ru-RU"/>
              </w:rPr>
            </w:pPr>
            <w:r w:rsidRPr="005A49E2">
              <w:rPr>
                <w:rFonts w:ascii="Times New Roman" w:eastAsia="Times New Roman" w:hAnsi="Times New Roman" w:cs="Times New Roman"/>
                <w:bCs/>
                <w:sz w:val="24"/>
                <w:szCs w:val="24"/>
                <w:bdr w:val="none" w:sz="0" w:space="0" w:color="auto" w:frame="1"/>
                <w:lang w:eastAsia="ru-RU"/>
              </w:rPr>
              <w:t>Метание мяча 150 гр. на дальность м. с разбега</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42</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37</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28</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27</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22</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18</w:t>
            </w:r>
          </w:p>
        </w:tc>
      </w:tr>
      <w:tr w:rsidR="00C63612" w:rsidRPr="005A49E2" w:rsidTr="00A36997">
        <w:trPr>
          <w:trHeight w:val="261"/>
        </w:trPr>
        <w:tc>
          <w:tcPr>
            <w:tcW w:w="676"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lastRenderedPageBreak/>
              <w:t>13</w:t>
            </w:r>
          </w:p>
        </w:tc>
        <w:tc>
          <w:tcPr>
            <w:tcW w:w="5172"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Прыжок в высоту с разбега</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125</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115</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105</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115</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105</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95</w:t>
            </w:r>
          </w:p>
        </w:tc>
      </w:tr>
    </w:tbl>
    <w:p w:rsidR="00C63612" w:rsidRPr="005A49E2" w:rsidRDefault="00C63612" w:rsidP="00C636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3612" w:rsidRDefault="00C63612" w:rsidP="00C6361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63612" w:rsidRPr="005A49E2" w:rsidRDefault="00C63612" w:rsidP="00C6361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A49E2">
        <w:rPr>
          <w:rFonts w:ascii="Times New Roman" w:eastAsia="Times New Roman" w:hAnsi="Times New Roman" w:cs="Times New Roman"/>
          <w:b/>
          <w:sz w:val="24"/>
          <w:szCs w:val="24"/>
          <w:lang w:eastAsia="ru-RU"/>
        </w:rPr>
        <w:t>9</w:t>
      </w:r>
      <w:r w:rsidRPr="005A49E2">
        <w:rPr>
          <w:rFonts w:ascii="Times New Roman" w:eastAsia="Times New Roman" w:hAnsi="Times New Roman" w:cs="Times New Roman"/>
          <w:b/>
          <w:i/>
          <w:sz w:val="24"/>
          <w:szCs w:val="24"/>
          <w:lang w:eastAsia="ru-RU"/>
        </w:rPr>
        <w:t xml:space="preserve"> </w:t>
      </w:r>
      <w:r w:rsidRPr="005A49E2">
        <w:rPr>
          <w:rFonts w:ascii="Times New Roman" w:eastAsia="Times New Roman" w:hAnsi="Times New Roman" w:cs="Times New Roman"/>
          <w:b/>
          <w:sz w:val="24"/>
          <w:szCs w:val="24"/>
          <w:lang w:eastAsia="ru-RU"/>
        </w:rPr>
        <w:t xml:space="preserve"> класс</w:t>
      </w:r>
    </w:p>
    <w:tbl>
      <w:tblPr>
        <w:tblW w:w="11482" w:type="dxa"/>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961"/>
        <w:gridCol w:w="968"/>
        <w:gridCol w:w="969"/>
        <w:gridCol w:w="969"/>
        <w:gridCol w:w="968"/>
        <w:gridCol w:w="969"/>
        <w:gridCol w:w="969"/>
      </w:tblGrid>
      <w:tr w:rsidR="00C63612" w:rsidRPr="005A49E2" w:rsidTr="00A36997">
        <w:trPr>
          <w:trHeight w:val="340"/>
        </w:trPr>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bdr w:val="none" w:sz="0" w:space="0" w:color="auto" w:frame="1"/>
                <w:lang w:eastAsia="ru-RU"/>
              </w:rPr>
            </w:pPr>
            <w:r w:rsidRPr="005A49E2">
              <w:rPr>
                <w:rFonts w:ascii="Times New Roman" w:eastAsia="Times New Roman" w:hAnsi="Times New Roman" w:cs="Times New Roman"/>
                <w:bCs/>
                <w:sz w:val="24"/>
                <w:szCs w:val="24"/>
                <w:bdr w:val="none" w:sz="0" w:space="0" w:color="auto" w:frame="1"/>
                <w:lang w:eastAsia="ru-RU"/>
              </w:rPr>
              <w:t>№</w:t>
            </w:r>
          </w:p>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proofErr w:type="gramStart"/>
            <w:r w:rsidRPr="005A49E2">
              <w:rPr>
                <w:rFonts w:ascii="Times New Roman" w:eastAsia="Times New Roman" w:hAnsi="Times New Roman" w:cs="Times New Roman"/>
                <w:bCs/>
                <w:sz w:val="24"/>
                <w:szCs w:val="24"/>
                <w:bdr w:val="none" w:sz="0" w:space="0" w:color="auto" w:frame="1"/>
                <w:lang w:eastAsia="ru-RU"/>
              </w:rPr>
              <w:t>п</w:t>
            </w:r>
            <w:proofErr w:type="gramEnd"/>
            <w:r w:rsidRPr="005A49E2">
              <w:rPr>
                <w:rFonts w:ascii="Times New Roman" w:eastAsia="Times New Roman" w:hAnsi="Times New Roman" w:cs="Times New Roman"/>
                <w:bCs/>
                <w:sz w:val="24"/>
                <w:szCs w:val="24"/>
                <w:bdr w:val="none" w:sz="0" w:space="0" w:color="auto" w:frame="1"/>
                <w:lang w:eastAsia="ru-RU"/>
              </w:rPr>
              <w:t>/п</w:t>
            </w:r>
          </w:p>
        </w:tc>
        <w:tc>
          <w:tcPr>
            <w:tcW w:w="4961" w:type="dxa"/>
            <w:vMerge w:val="restart"/>
            <w:tcBorders>
              <w:top w:val="single" w:sz="4" w:space="0" w:color="000000"/>
              <w:left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bdr w:val="none" w:sz="0" w:space="0" w:color="auto" w:frame="1"/>
                <w:lang w:eastAsia="ru-RU"/>
              </w:rPr>
              <w:t>Контрольные упражнения</w:t>
            </w:r>
            <w:r w:rsidRPr="005A49E2">
              <w:rPr>
                <w:rFonts w:ascii="Times New Roman" w:eastAsia="Times New Roman" w:hAnsi="Times New Roman" w:cs="Times New Roman"/>
                <w:bCs/>
                <w:sz w:val="24"/>
                <w:szCs w:val="24"/>
                <w:lang w:eastAsia="ru-RU"/>
              </w:rPr>
              <w:t> </w:t>
            </w:r>
          </w:p>
        </w:tc>
        <w:tc>
          <w:tcPr>
            <w:tcW w:w="5812" w:type="dxa"/>
            <w:gridSpan w:val="6"/>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bdr w:val="none" w:sz="0" w:space="0" w:color="auto" w:frame="1"/>
                <w:lang w:eastAsia="ru-RU"/>
              </w:rPr>
              <w:t>ПОКАЗАТЕЛИ</w:t>
            </w:r>
          </w:p>
        </w:tc>
      </w:tr>
      <w:tr w:rsidR="00C63612" w:rsidRPr="005A49E2" w:rsidTr="00A36997">
        <w:trPr>
          <w:trHeight w:val="34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961" w:type="dxa"/>
            <w:vMerge/>
            <w:tcBorders>
              <w:left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06" w:type="dxa"/>
            <w:gridSpan w:val="3"/>
            <w:tcBorders>
              <w:top w:val="single" w:sz="4" w:space="0" w:color="000000"/>
              <w:left w:val="single" w:sz="4" w:space="0" w:color="000000"/>
              <w:bottom w:val="single" w:sz="4" w:space="0" w:color="000000"/>
              <w:right w:val="single" w:sz="4" w:space="0" w:color="000000"/>
            </w:tcBorders>
            <w:vAlign w:val="center"/>
          </w:tcPr>
          <w:p w:rsidR="00C63612" w:rsidRPr="005A49E2" w:rsidRDefault="00A36997"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мальчики</w:t>
            </w:r>
          </w:p>
        </w:tc>
        <w:tc>
          <w:tcPr>
            <w:tcW w:w="2906" w:type="dxa"/>
            <w:gridSpan w:val="3"/>
            <w:tcBorders>
              <w:top w:val="single" w:sz="4" w:space="0" w:color="000000"/>
              <w:left w:val="single" w:sz="4" w:space="0" w:color="000000"/>
              <w:bottom w:val="single" w:sz="4" w:space="0" w:color="000000"/>
              <w:right w:val="single" w:sz="4" w:space="0" w:color="000000"/>
            </w:tcBorders>
            <w:vAlign w:val="center"/>
          </w:tcPr>
          <w:p w:rsidR="00C63612" w:rsidRPr="005A49E2" w:rsidRDefault="00A36997" w:rsidP="00A369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девочки</w:t>
            </w:r>
          </w:p>
        </w:tc>
      </w:tr>
      <w:tr w:rsidR="00C63612" w:rsidRPr="005A49E2" w:rsidTr="00A36997">
        <w:trPr>
          <w:trHeight w:val="34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961" w:type="dxa"/>
            <w:vMerge/>
            <w:tcBorders>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“5”</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“4”</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“3”</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“5”</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“4”</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“3”</w:t>
            </w:r>
          </w:p>
        </w:tc>
      </w:tr>
      <w:tr w:rsidR="00C63612" w:rsidRPr="005A49E2" w:rsidTr="00A36997">
        <w:trPr>
          <w:trHeight w:val="340"/>
        </w:trPr>
        <w:tc>
          <w:tcPr>
            <w:tcW w:w="70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1</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Челночный бег 3х10  м, сек</w:t>
            </w:r>
            <w:r w:rsidRPr="005A49E2">
              <w:rPr>
                <w:rFonts w:ascii="Times New Roman" w:eastAsia="Times New Roman" w:hAnsi="Times New Roman" w:cs="Times New Roman"/>
                <w:sz w:val="24"/>
                <w:szCs w:val="24"/>
                <w:lang w:eastAsia="ru-RU"/>
              </w:rPr>
              <w:t> </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8.0</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8.7</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9.0</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8.6</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9.4</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9.9</w:t>
            </w:r>
          </w:p>
        </w:tc>
      </w:tr>
      <w:tr w:rsidR="00C63612" w:rsidRPr="005A49E2" w:rsidTr="00A36997">
        <w:trPr>
          <w:trHeight w:val="340"/>
        </w:trPr>
        <w:tc>
          <w:tcPr>
            <w:tcW w:w="70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2</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Бег 30 м, сек.</w:t>
            </w:r>
            <w:r w:rsidRPr="005A49E2">
              <w:rPr>
                <w:rFonts w:ascii="Times New Roman" w:eastAsia="Times New Roman" w:hAnsi="Times New Roman" w:cs="Times New Roman"/>
                <w:sz w:val="24"/>
                <w:szCs w:val="24"/>
                <w:lang w:eastAsia="ru-RU"/>
              </w:rPr>
              <w:t> </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4.5</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5.3</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5.5</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4.9</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5.8</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6.0</w:t>
            </w:r>
          </w:p>
        </w:tc>
      </w:tr>
      <w:tr w:rsidR="00C63612" w:rsidRPr="005A49E2" w:rsidTr="00A36997">
        <w:trPr>
          <w:trHeight w:val="340"/>
        </w:trPr>
        <w:tc>
          <w:tcPr>
            <w:tcW w:w="70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3</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Бег 60 м, сек.</w:t>
            </w:r>
            <w:r w:rsidRPr="005A49E2">
              <w:rPr>
                <w:rFonts w:ascii="Times New Roman" w:eastAsia="Times New Roman" w:hAnsi="Times New Roman" w:cs="Times New Roman"/>
                <w:sz w:val="24"/>
                <w:szCs w:val="24"/>
                <w:lang w:eastAsia="ru-RU"/>
              </w:rPr>
              <w:t> </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8,5</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9,2</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10,0</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9,4</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10,0</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10,5</w:t>
            </w:r>
          </w:p>
        </w:tc>
      </w:tr>
      <w:tr w:rsidR="00C63612" w:rsidRPr="005A49E2" w:rsidTr="00A36997">
        <w:trPr>
          <w:trHeight w:val="340"/>
        </w:trPr>
        <w:tc>
          <w:tcPr>
            <w:tcW w:w="70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bdr w:val="none" w:sz="0" w:space="0" w:color="auto" w:frame="1"/>
                <w:lang w:eastAsia="ru-RU"/>
              </w:rPr>
            </w:pPr>
            <w:r w:rsidRPr="005A49E2">
              <w:rPr>
                <w:rFonts w:ascii="Times New Roman" w:eastAsia="Times New Roman" w:hAnsi="Times New Roman" w:cs="Times New Roman"/>
                <w:bCs/>
                <w:sz w:val="24"/>
                <w:szCs w:val="24"/>
                <w:bdr w:val="none" w:sz="0" w:space="0" w:color="auto" w:frame="1"/>
                <w:lang w:eastAsia="ru-RU"/>
              </w:rPr>
              <w:t>4</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Кросс  2000 м, мин;</w:t>
            </w:r>
            <w:r w:rsidRPr="005A49E2">
              <w:rPr>
                <w:rFonts w:ascii="Times New Roman" w:eastAsia="Times New Roman" w:hAnsi="Times New Roman" w:cs="Times New Roman"/>
                <w:sz w:val="24"/>
                <w:szCs w:val="24"/>
                <w:lang w:eastAsia="ru-RU"/>
              </w:rPr>
              <w:t> 3000 м, мин</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15.30</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16.30</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17.30</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11.30</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12.30</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13.30</w:t>
            </w:r>
          </w:p>
        </w:tc>
      </w:tr>
      <w:tr w:rsidR="00C63612" w:rsidRPr="005A49E2" w:rsidTr="00A36997">
        <w:trPr>
          <w:trHeight w:val="340"/>
        </w:trPr>
        <w:tc>
          <w:tcPr>
            <w:tcW w:w="70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5</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Прыжки  в длину с места</w:t>
            </w:r>
            <w:r w:rsidRPr="005A49E2">
              <w:rPr>
                <w:rFonts w:ascii="Times New Roman" w:eastAsia="Times New Roman" w:hAnsi="Times New Roman" w:cs="Times New Roman"/>
                <w:sz w:val="24"/>
                <w:szCs w:val="24"/>
                <w:lang w:eastAsia="ru-RU"/>
              </w:rPr>
              <w:t> </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220</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190</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175</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205</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165</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155</w:t>
            </w:r>
          </w:p>
        </w:tc>
      </w:tr>
      <w:tr w:rsidR="00C63612" w:rsidRPr="005A49E2" w:rsidTr="00A36997">
        <w:trPr>
          <w:trHeight w:val="340"/>
        </w:trPr>
        <w:tc>
          <w:tcPr>
            <w:tcW w:w="70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6</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bCs/>
                <w:sz w:val="24"/>
                <w:szCs w:val="24"/>
                <w:bdr w:val="none" w:sz="0" w:space="0" w:color="auto" w:frame="1"/>
                <w:lang w:eastAsia="ru-RU"/>
              </w:rPr>
            </w:pPr>
            <w:r w:rsidRPr="005A49E2">
              <w:rPr>
                <w:rFonts w:ascii="Times New Roman" w:eastAsia="Times New Roman" w:hAnsi="Times New Roman" w:cs="Times New Roman"/>
                <w:bCs/>
                <w:sz w:val="24"/>
                <w:szCs w:val="24"/>
                <w:bdr w:val="none" w:sz="0" w:space="0" w:color="auto" w:frame="1"/>
                <w:lang w:eastAsia="ru-RU"/>
              </w:rPr>
              <w:t>Прыжок в высоту с разбега</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130</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120</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110</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115</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110</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100</w:t>
            </w:r>
          </w:p>
        </w:tc>
      </w:tr>
      <w:tr w:rsidR="00C63612" w:rsidRPr="005A49E2" w:rsidTr="00A36997">
        <w:trPr>
          <w:trHeight w:val="340"/>
        </w:trPr>
        <w:tc>
          <w:tcPr>
            <w:tcW w:w="70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7</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Подтягивание на высокой перекладине</w:t>
            </w:r>
            <w:r w:rsidRPr="005A49E2">
              <w:rPr>
                <w:rFonts w:ascii="Times New Roman" w:eastAsia="Times New Roman" w:hAnsi="Times New Roman" w:cs="Times New Roman"/>
                <w:sz w:val="24"/>
                <w:szCs w:val="24"/>
                <w:lang w:eastAsia="ru-RU"/>
              </w:rPr>
              <w:t> </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10</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7</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3</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16</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12</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w:t>
            </w:r>
          </w:p>
        </w:tc>
      </w:tr>
      <w:tr w:rsidR="00C63612" w:rsidRPr="005A49E2" w:rsidTr="00A36997">
        <w:trPr>
          <w:trHeight w:val="340"/>
        </w:trPr>
        <w:tc>
          <w:tcPr>
            <w:tcW w:w="70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8</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Сгибание и разгибание рук в упоре</w:t>
            </w:r>
            <w:r w:rsidRPr="005A49E2">
              <w:rPr>
                <w:rFonts w:ascii="Times New Roman" w:eastAsia="Times New Roman" w:hAnsi="Times New Roman" w:cs="Times New Roman"/>
                <w:sz w:val="24"/>
                <w:szCs w:val="24"/>
                <w:lang w:eastAsia="ru-RU"/>
              </w:rPr>
              <w:t> лёжа</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32</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27</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22</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20</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15</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10</w:t>
            </w:r>
          </w:p>
        </w:tc>
      </w:tr>
      <w:tr w:rsidR="00C63612" w:rsidRPr="005A49E2" w:rsidTr="00A36997">
        <w:trPr>
          <w:trHeight w:val="340"/>
        </w:trPr>
        <w:tc>
          <w:tcPr>
            <w:tcW w:w="70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9</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Наклоны  вперед из положения сидя</w:t>
            </w:r>
            <w:r w:rsidRPr="005A49E2">
              <w:rPr>
                <w:rFonts w:ascii="Times New Roman" w:eastAsia="Times New Roman" w:hAnsi="Times New Roman" w:cs="Times New Roman"/>
                <w:sz w:val="24"/>
                <w:szCs w:val="24"/>
                <w:lang w:eastAsia="ru-RU"/>
              </w:rPr>
              <w:t> </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12+</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8</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4-</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20+</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12</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7-</w:t>
            </w:r>
          </w:p>
        </w:tc>
      </w:tr>
      <w:tr w:rsidR="00C63612" w:rsidRPr="005A49E2" w:rsidTr="00A36997">
        <w:trPr>
          <w:trHeight w:val="340"/>
        </w:trPr>
        <w:tc>
          <w:tcPr>
            <w:tcW w:w="70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10</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 xml:space="preserve">Подъем туловища за 1мин. из </w:t>
            </w:r>
            <w:proofErr w:type="spellStart"/>
            <w:r w:rsidRPr="005A49E2">
              <w:rPr>
                <w:rFonts w:ascii="Times New Roman" w:eastAsia="Times New Roman" w:hAnsi="Times New Roman" w:cs="Times New Roman"/>
                <w:bCs/>
                <w:sz w:val="24"/>
                <w:szCs w:val="24"/>
                <w:bdr w:val="none" w:sz="0" w:space="0" w:color="auto" w:frame="1"/>
                <w:lang w:eastAsia="ru-RU"/>
              </w:rPr>
              <w:t>полож</w:t>
            </w:r>
            <w:proofErr w:type="spellEnd"/>
            <w:r w:rsidRPr="005A49E2">
              <w:rPr>
                <w:rFonts w:ascii="Times New Roman" w:eastAsia="Times New Roman" w:hAnsi="Times New Roman" w:cs="Times New Roman"/>
                <w:bCs/>
                <w:sz w:val="24"/>
                <w:szCs w:val="24"/>
                <w:bdr w:val="none" w:sz="0" w:space="0" w:color="auto" w:frame="1"/>
                <w:lang w:eastAsia="ru-RU"/>
              </w:rPr>
              <w:t>.  лежа</w:t>
            </w:r>
            <w:r w:rsidRPr="005A49E2">
              <w:rPr>
                <w:rFonts w:ascii="Times New Roman" w:eastAsia="Times New Roman" w:hAnsi="Times New Roman" w:cs="Times New Roman"/>
                <w:sz w:val="24"/>
                <w:szCs w:val="24"/>
                <w:lang w:eastAsia="ru-RU"/>
              </w:rPr>
              <w:t> </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50</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45</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40</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40</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35</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26</w:t>
            </w:r>
          </w:p>
        </w:tc>
      </w:tr>
      <w:tr w:rsidR="00C63612" w:rsidRPr="005A49E2" w:rsidTr="00A36997">
        <w:trPr>
          <w:trHeight w:val="340"/>
        </w:trPr>
        <w:tc>
          <w:tcPr>
            <w:tcW w:w="70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11</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bdr w:val="none" w:sz="0" w:space="0" w:color="auto" w:frame="1"/>
                <w:lang w:eastAsia="ru-RU"/>
              </w:rPr>
              <w:t>Прыжок на скакалке, 1 мин, раз</w:t>
            </w:r>
            <w:r w:rsidRPr="005A49E2">
              <w:rPr>
                <w:rFonts w:ascii="Times New Roman" w:eastAsia="Times New Roman" w:hAnsi="Times New Roman" w:cs="Times New Roman"/>
                <w:sz w:val="24"/>
                <w:szCs w:val="24"/>
                <w:lang w:eastAsia="ru-RU"/>
              </w:rPr>
              <w:t> </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125</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120</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110</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130</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120</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115</w:t>
            </w:r>
          </w:p>
        </w:tc>
      </w:tr>
      <w:tr w:rsidR="00C63612" w:rsidRPr="005A49E2" w:rsidTr="00A36997">
        <w:trPr>
          <w:trHeight w:val="340"/>
        </w:trPr>
        <w:tc>
          <w:tcPr>
            <w:tcW w:w="70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12</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bCs/>
                <w:sz w:val="24"/>
                <w:szCs w:val="24"/>
                <w:bdr w:val="none" w:sz="0" w:space="0" w:color="auto" w:frame="1"/>
                <w:lang w:eastAsia="ru-RU"/>
              </w:rPr>
            </w:pPr>
            <w:r w:rsidRPr="005A49E2">
              <w:rPr>
                <w:rFonts w:ascii="Times New Roman" w:eastAsia="Times New Roman" w:hAnsi="Times New Roman" w:cs="Times New Roman"/>
                <w:bCs/>
                <w:sz w:val="24"/>
                <w:szCs w:val="24"/>
                <w:bdr w:val="none" w:sz="0" w:space="0" w:color="auto" w:frame="1"/>
                <w:lang w:eastAsia="ru-RU"/>
              </w:rPr>
              <w:t>Метание мяча 150гр. на дальность м. с разбега</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45</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40</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31</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30</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28</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18</w:t>
            </w:r>
          </w:p>
        </w:tc>
      </w:tr>
      <w:tr w:rsidR="00C63612" w:rsidRPr="005A49E2" w:rsidTr="00A36997">
        <w:trPr>
          <w:trHeight w:val="340"/>
        </w:trPr>
        <w:tc>
          <w:tcPr>
            <w:tcW w:w="70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49E2">
              <w:rPr>
                <w:rFonts w:ascii="Times New Roman" w:eastAsia="Times New Roman" w:hAnsi="Times New Roman" w:cs="Times New Roman"/>
                <w:bCs/>
                <w:sz w:val="24"/>
                <w:szCs w:val="24"/>
                <w:lang w:eastAsia="ru-RU"/>
              </w:rPr>
              <w:t>13</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5870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Прыжок в длину с разбега</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430</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380</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330</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380</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330</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C63612" w:rsidRPr="005A49E2" w:rsidRDefault="00C63612" w:rsidP="00A3699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290</w:t>
            </w:r>
          </w:p>
        </w:tc>
      </w:tr>
    </w:tbl>
    <w:p w:rsidR="00C63612" w:rsidRDefault="00C63612" w:rsidP="00C636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3612" w:rsidRDefault="00C63612" w:rsidP="00C636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3612" w:rsidRDefault="00C63612" w:rsidP="00C636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36997" w:rsidRDefault="00A36997" w:rsidP="00C636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36997" w:rsidRDefault="00A36997" w:rsidP="00C636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36997" w:rsidRDefault="00A36997" w:rsidP="00C636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36997" w:rsidRDefault="00A36997" w:rsidP="00C636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36997" w:rsidRDefault="00A36997" w:rsidP="00C636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36997" w:rsidRDefault="00A36997" w:rsidP="00C636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36997" w:rsidRDefault="00A36997" w:rsidP="00C636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36997" w:rsidRDefault="00A36997" w:rsidP="00C636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36997" w:rsidRDefault="00A36997" w:rsidP="00C636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36997" w:rsidRDefault="00A36997" w:rsidP="00C636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3612" w:rsidRDefault="00C63612" w:rsidP="00C636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3612" w:rsidRPr="0083069B" w:rsidRDefault="00C63612" w:rsidP="00C63612">
      <w:pPr>
        <w:keepNext/>
        <w:widowControl w:val="0"/>
        <w:shd w:val="clear" w:color="auto" w:fill="FFD700"/>
        <w:autoSpaceDE w:val="0"/>
        <w:autoSpaceDN w:val="0"/>
        <w:adjustRightInd w:val="0"/>
        <w:spacing w:after="0" w:line="240" w:lineRule="auto"/>
        <w:jc w:val="center"/>
        <w:outlineLvl w:val="0"/>
        <w:rPr>
          <w:rFonts w:ascii="Times New Roman" w:eastAsia="Times New Roman" w:hAnsi="Times New Roman" w:cs="Times New Roman"/>
          <w:b/>
          <w:bCs/>
          <w:color w:val="000000" w:themeColor="text1"/>
          <w:kern w:val="32"/>
          <w:sz w:val="24"/>
          <w:szCs w:val="24"/>
          <w:lang w:eastAsia="ru-RU"/>
        </w:rPr>
      </w:pPr>
      <w:r w:rsidRPr="0083069B">
        <w:rPr>
          <w:rFonts w:ascii="Times New Roman" w:eastAsia="Times New Roman" w:hAnsi="Times New Roman" w:cs="Times New Roman"/>
          <w:b/>
          <w:bCs/>
          <w:color w:val="000000" w:themeColor="text1"/>
          <w:kern w:val="32"/>
          <w:sz w:val="24"/>
          <w:szCs w:val="24"/>
          <w:lang w:eastAsia="ru-RU"/>
        </w:rPr>
        <w:t>Уровень физической подготовленности учащихся 11-15 лет</w:t>
      </w:r>
    </w:p>
    <w:tbl>
      <w:tblPr>
        <w:tblStyle w:val="a6"/>
        <w:tblW w:w="0" w:type="auto"/>
        <w:tblInd w:w="1266" w:type="dxa"/>
        <w:tblLook w:val="04A0" w:firstRow="1" w:lastRow="0" w:firstColumn="1" w:lastColumn="0" w:noHBand="0" w:noVBand="1"/>
      </w:tblPr>
      <w:tblGrid>
        <w:gridCol w:w="586"/>
        <w:gridCol w:w="2124"/>
        <w:gridCol w:w="1818"/>
        <w:gridCol w:w="960"/>
        <w:gridCol w:w="922"/>
        <w:gridCol w:w="1109"/>
        <w:gridCol w:w="1015"/>
        <w:gridCol w:w="873"/>
        <w:gridCol w:w="1109"/>
        <w:gridCol w:w="1015"/>
      </w:tblGrid>
      <w:tr w:rsidR="00C63612" w:rsidRPr="005A49E2" w:rsidTr="005870A6">
        <w:trPr>
          <w:trHeight w:val="163"/>
        </w:trPr>
        <w:tc>
          <w:tcPr>
            <w:tcW w:w="586" w:type="dxa"/>
            <w:vMerge w:val="restart"/>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b/>
                <w:bCs/>
                <w:sz w:val="20"/>
                <w:szCs w:val="20"/>
                <w:lang w:eastAsia="ru-RU"/>
              </w:rPr>
              <w:t xml:space="preserve">№ </w:t>
            </w:r>
            <w:proofErr w:type="gramStart"/>
            <w:r w:rsidRPr="005A49E2">
              <w:rPr>
                <w:rFonts w:ascii="Times New Roman" w:eastAsia="Times New Roman" w:hAnsi="Times New Roman" w:cs="Times New Roman"/>
                <w:b/>
                <w:bCs/>
                <w:sz w:val="20"/>
                <w:szCs w:val="20"/>
                <w:lang w:eastAsia="ru-RU"/>
              </w:rPr>
              <w:t>п</w:t>
            </w:r>
            <w:proofErr w:type="gramEnd"/>
            <w:r w:rsidRPr="005A49E2">
              <w:rPr>
                <w:rFonts w:ascii="Times New Roman" w:eastAsia="Times New Roman" w:hAnsi="Times New Roman" w:cs="Times New Roman"/>
                <w:b/>
                <w:bCs/>
                <w:sz w:val="20"/>
                <w:szCs w:val="20"/>
                <w:lang w:eastAsia="ru-RU"/>
              </w:rPr>
              <w:t>/п</w:t>
            </w:r>
          </w:p>
        </w:tc>
        <w:tc>
          <w:tcPr>
            <w:tcW w:w="1695" w:type="dxa"/>
            <w:vMerge w:val="restart"/>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b/>
                <w:bCs/>
                <w:sz w:val="20"/>
                <w:szCs w:val="20"/>
                <w:lang w:eastAsia="ru-RU"/>
              </w:rPr>
              <w:t>Физические способности</w:t>
            </w:r>
          </w:p>
        </w:tc>
        <w:tc>
          <w:tcPr>
            <w:tcW w:w="1818" w:type="dxa"/>
            <w:vMerge w:val="restart"/>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b/>
                <w:bCs/>
                <w:sz w:val="20"/>
                <w:szCs w:val="20"/>
                <w:lang w:eastAsia="ru-RU"/>
              </w:rPr>
              <w:t>Контрольное упражнени</w:t>
            </w:r>
            <w:proofErr w:type="gramStart"/>
            <w:r w:rsidRPr="005A49E2">
              <w:rPr>
                <w:rFonts w:ascii="Times New Roman" w:eastAsia="Times New Roman" w:hAnsi="Times New Roman" w:cs="Times New Roman"/>
                <w:b/>
                <w:bCs/>
                <w:sz w:val="20"/>
                <w:szCs w:val="20"/>
                <w:lang w:eastAsia="ru-RU"/>
              </w:rPr>
              <w:t>е(</w:t>
            </w:r>
            <w:proofErr w:type="gramEnd"/>
            <w:r w:rsidRPr="005A49E2">
              <w:rPr>
                <w:rFonts w:ascii="Times New Roman" w:eastAsia="Times New Roman" w:hAnsi="Times New Roman" w:cs="Times New Roman"/>
                <w:b/>
                <w:bCs/>
                <w:sz w:val="20"/>
                <w:szCs w:val="20"/>
                <w:lang w:eastAsia="ru-RU"/>
              </w:rPr>
              <w:t>тест)</w:t>
            </w:r>
          </w:p>
        </w:tc>
        <w:tc>
          <w:tcPr>
            <w:tcW w:w="960" w:type="dxa"/>
            <w:vMerge w:val="restart"/>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b/>
                <w:bCs/>
                <w:sz w:val="20"/>
                <w:szCs w:val="20"/>
                <w:lang w:eastAsia="ru-RU"/>
              </w:rPr>
              <w:t>Возраст</w:t>
            </w:r>
          </w:p>
        </w:tc>
        <w:tc>
          <w:tcPr>
            <w:tcW w:w="6043" w:type="dxa"/>
            <w:gridSpan w:val="6"/>
            <w:hideMark/>
          </w:tcPr>
          <w:p w:rsidR="00C63612" w:rsidRPr="005A49E2" w:rsidRDefault="00C63612" w:rsidP="005870A6">
            <w:pPr>
              <w:widowControl w:val="0"/>
              <w:autoSpaceDE w:val="0"/>
              <w:autoSpaceDN w:val="0"/>
              <w:adjustRightInd w:val="0"/>
              <w:jc w:val="center"/>
              <w:rPr>
                <w:rFonts w:ascii="Times New Roman" w:eastAsia="Times New Roman" w:hAnsi="Times New Roman" w:cs="Times New Roman"/>
                <w:sz w:val="20"/>
                <w:szCs w:val="20"/>
                <w:lang w:eastAsia="ru-RU"/>
              </w:rPr>
            </w:pPr>
            <w:r w:rsidRPr="005A49E2">
              <w:rPr>
                <w:rFonts w:ascii="Times New Roman" w:eastAsia="Times New Roman" w:hAnsi="Times New Roman" w:cs="Times New Roman"/>
                <w:b/>
                <w:bCs/>
                <w:sz w:val="20"/>
                <w:szCs w:val="20"/>
                <w:lang w:eastAsia="ru-RU"/>
              </w:rPr>
              <w:t>уровень</w:t>
            </w:r>
          </w:p>
        </w:tc>
      </w:tr>
      <w:tr w:rsidR="00C63612" w:rsidRPr="005A49E2" w:rsidTr="005870A6">
        <w:trPr>
          <w:trHeight w:val="149"/>
        </w:trPr>
        <w:tc>
          <w:tcPr>
            <w:tcW w:w="0" w:type="auto"/>
            <w:vMerge/>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p>
        </w:tc>
        <w:tc>
          <w:tcPr>
            <w:tcW w:w="0" w:type="auto"/>
            <w:vMerge/>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p>
        </w:tc>
        <w:tc>
          <w:tcPr>
            <w:tcW w:w="0" w:type="auto"/>
            <w:vMerge/>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p>
        </w:tc>
        <w:tc>
          <w:tcPr>
            <w:tcW w:w="0" w:type="auto"/>
            <w:vMerge/>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p>
        </w:tc>
        <w:tc>
          <w:tcPr>
            <w:tcW w:w="3046" w:type="dxa"/>
            <w:gridSpan w:val="3"/>
            <w:hideMark/>
          </w:tcPr>
          <w:p w:rsidR="00C63612" w:rsidRPr="005A49E2" w:rsidRDefault="00C63612" w:rsidP="005870A6">
            <w:pPr>
              <w:widowControl w:val="0"/>
              <w:autoSpaceDE w:val="0"/>
              <w:autoSpaceDN w:val="0"/>
              <w:adjustRightInd w:val="0"/>
              <w:jc w:val="center"/>
              <w:rPr>
                <w:rFonts w:ascii="Times New Roman" w:eastAsia="Times New Roman" w:hAnsi="Times New Roman" w:cs="Times New Roman"/>
                <w:sz w:val="20"/>
                <w:szCs w:val="20"/>
                <w:lang w:eastAsia="ru-RU"/>
              </w:rPr>
            </w:pPr>
            <w:r w:rsidRPr="005A49E2">
              <w:rPr>
                <w:rFonts w:ascii="Times New Roman" w:eastAsia="Times New Roman" w:hAnsi="Times New Roman" w:cs="Times New Roman"/>
                <w:b/>
                <w:bCs/>
                <w:sz w:val="20"/>
                <w:szCs w:val="20"/>
                <w:lang w:eastAsia="ru-RU"/>
              </w:rPr>
              <w:t>мальчики</w:t>
            </w:r>
          </w:p>
        </w:tc>
        <w:tc>
          <w:tcPr>
            <w:tcW w:w="2997" w:type="dxa"/>
            <w:gridSpan w:val="3"/>
            <w:hideMark/>
          </w:tcPr>
          <w:p w:rsidR="00C63612" w:rsidRPr="005A49E2" w:rsidRDefault="00C63612" w:rsidP="005870A6">
            <w:pPr>
              <w:widowControl w:val="0"/>
              <w:autoSpaceDE w:val="0"/>
              <w:autoSpaceDN w:val="0"/>
              <w:adjustRightInd w:val="0"/>
              <w:jc w:val="center"/>
              <w:rPr>
                <w:rFonts w:ascii="Times New Roman" w:eastAsia="Times New Roman" w:hAnsi="Times New Roman" w:cs="Times New Roman"/>
                <w:sz w:val="20"/>
                <w:szCs w:val="20"/>
                <w:lang w:eastAsia="ru-RU"/>
              </w:rPr>
            </w:pPr>
            <w:r w:rsidRPr="005A49E2">
              <w:rPr>
                <w:rFonts w:ascii="Times New Roman" w:eastAsia="Times New Roman" w:hAnsi="Times New Roman" w:cs="Times New Roman"/>
                <w:b/>
                <w:bCs/>
                <w:sz w:val="20"/>
                <w:szCs w:val="20"/>
                <w:lang w:eastAsia="ru-RU"/>
              </w:rPr>
              <w:t>девочки</w:t>
            </w:r>
          </w:p>
        </w:tc>
      </w:tr>
      <w:tr w:rsidR="00C63612" w:rsidRPr="005A49E2" w:rsidTr="005870A6">
        <w:trPr>
          <w:trHeight w:val="106"/>
        </w:trPr>
        <w:tc>
          <w:tcPr>
            <w:tcW w:w="0" w:type="auto"/>
            <w:vMerge/>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p>
        </w:tc>
        <w:tc>
          <w:tcPr>
            <w:tcW w:w="0" w:type="auto"/>
            <w:vMerge/>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p>
        </w:tc>
        <w:tc>
          <w:tcPr>
            <w:tcW w:w="0" w:type="auto"/>
            <w:vMerge/>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p>
        </w:tc>
        <w:tc>
          <w:tcPr>
            <w:tcW w:w="0" w:type="auto"/>
            <w:vMerge/>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p>
        </w:tc>
        <w:tc>
          <w:tcPr>
            <w:tcW w:w="922"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b/>
                <w:bCs/>
                <w:sz w:val="20"/>
                <w:szCs w:val="20"/>
                <w:lang w:eastAsia="ru-RU"/>
              </w:rPr>
              <w:t>низкий</w:t>
            </w:r>
          </w:p>
        </w:tc>
        <w:tc>
          <w:tcPr>
            <w:tcW w:w="1109"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b/>
                <w:bCs/>
                <w:sz w:val="20"/>
                <w:szCs w:val="20"/>
                <w:lang w:eastAsia="ru-RU"/>
              </w:rPr>
              <w:t>средний</w:t>
            </w:r>
          </w:p>
        </w:tc>
        <w:tc>
          <w:tcPr>
            <w:tcW w:w="1015"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b/>
                <w:bCs/>
                <w:sz w:val="20"/>
                <w:szCs w:val="20"/>
                <w:lang w:eastAsia="ru-RU"/>
              </w:rPr>
              <w:t>высокий</w:t>
            </w:r>
          </w:p>
        </w:tc>
        <w:tc>
          <w:tcPr>
            <w:tcW w:w="873"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b/>
                <w:bCs/>
                <w:sz w:val="20"/>
                <w:szCs w:val="20"/>
                <w:lang w:eastAsia="ru-RU"/>
              </w:rPr>
              <w:t>низкий</w:t>
            </w:r>
          </w:p>
        </w:tc>
        <w:tc>
          <w:tcPr>
            <w:tcW w:w="1109"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b/>
                <w:bCs/>
                <w:sz w:val="20"/>
                <w:szCs w:val="20"/>
                <w:lang w:eastAsia="ru-RU"/>
              </w:rPr>
              <w:t>средний</w:t>
            </w:r>
          </w:p>
        </w:tc>
        <w:tc>
          <w:tcPr>
            <w:tcW w:w="1015"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b/>
                <w:bCs/>
                <w:sz w:val="20"/>
                <w:szCs w:val="20"/>
                <w:lang w:eastAsia="ru-RU"/>
              </w:rPr>
              <w:t>высокий</w:t>
            </w:r>
          </w:p>
        </w:tc>
      </w:tr>
      <w:tr w:rsidR="00C63612" w:rsidRPr="005A49E2" w:rsidTr="005870A6">
        <w:tc>
          <w:tcPr>
            <w:tcW w:w="586"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val="en-US" w:eastAsia="ru-RU"/>
              </w:rPr>
              <w:t>1</w:t>
            </w:r>
          </w:p>
        </w:tc>
        <w:tc>
          <w:tcPr>
            <w:tcW w:w="1695"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Скоростные</w:t>
            </w:r>
          </w:p>
        </w:tc>
        <w:tc>
          <w:tcPr>
            <w:tcW w:w="1818"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Бег 30м</w:t>
            </w:r>
          </w:p>
        </w:tc>
        <w:tc>
          <w:tcPr>
            <w:tcW w:w="960"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11</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12</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13</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14</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15</w:t>
            </w:r>
          </w:p>
        </w:tc>
        <w:tc>
          <w:tcPr>
            <w:tcW w:w="922"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6.3</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6.0</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5.9</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5.8</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5.5</w:t>
            </w:r>
          </w:p>
        </w:tc>
        <w:tc>
          <w:tcPr>
            <w:tcW w:w="1109"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6.1-5.5</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5.8-5.4</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5.6-5.2</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5.5-5.1</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5.3-4.9</w:t>
            </w:r>
          </w:p>
        </w:tc>
        <w:tc>
          <w:tcPr>
            <w:tcW w:w="1015"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5.0</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4.9</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4.8</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4.7</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4.5</w:t>
            </w:r>
          </w:p>
        </w:tc>
        <w:tc>
          <w:tcPr>
            <w:tcW w:w="873"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6.4</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6.3</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6.2</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6.1</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6.0</w:t>
            </w:r>
          </w:p>
        </w:tc>
        <w:tc>
          <w:tcPr>
            <w:tcW w:w="1109"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6.3-5.7</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6.2-5.5</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6.0-5.4</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5.9-5.4</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5.8-5.3</w:t>
            </w:r>
          </w:p>
        </w:tc>
        <w:tc>
          <w:tcPr>
            <w:tcW w:w="1015"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5.1</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5.0</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5.0</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4.9</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4.9</w:t>
            </w:r>
          </w:p>
        </w:tc>
      </w:tr>
      <w:tr w:rsidR="00C63612" w:rsidRPr="005A49E2" w:rsidTr="005870A6">
        <w:tc>
          <w:tcPr>
            <w:tcW w:w="586"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val="en-US" w:eastAsia="ru-RU"/>
              </w:rPr>
              <w:t>2</w:t>
            </w:r>
          </w:p>
        </w:tc>
        <w:tc>
          <w:tcPr>
            <w:tcW w:w="1695" w:type="dxa"/>
            <w:hideMark/>
          </w:tcPr>
          <w:p w:rsidR="00C63612" w:rsidRPr="005A49E2" w:rsidRDefault="005870A6" w:rsidP="005870A6">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Координационн</w:t>
            </w:r>
            <w:r w:rsidR="00C63612" w:rsidRPr="005A49E2">
              <w:rPr>
                <w:rFonts w:ascii="Times New Roman" w:eastAsia="Times New Roman" w:hAnsi="Times New Roman" w:cs="Times New Roman"/>
                <w:sz w:val="24"/>
                <w:szCs w:val="24"/>
                <w:lang w:eastAsia="ru-RU"/>
              </w:rPr>
              <w:t>ые</w:t>
            </w:r>
          </w:p>
        </w:tc>
        <w:tc>
          <w:tcPr>
            <w:tcW w:w="1818"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Челночный бег 3х10</w:t>
            </w:r>
          </w:p>
        </w:tc>
        <w:tc>
          <w:tcPr>
            <w:tcW w:w="960"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11</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12</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13</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14</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15</w:t>
            </w:r>
          </w:p>
        </w:tc>
        <w:tc>
          <w:tcPr>
            <w:tcW w:w="922"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9.7</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9.3</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9.3</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9.0</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8.6</w:t>
            </w:r>
          </w:p>
        </w:tc>
        <w:tc>
          <w:tcPr>
            <w:tcW w:w="1109"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9.3-8.8</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9.0-8.6</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9.0-8.6</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8.7-8.3</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8.4-8.0</w:t>
            </w:r>
          </w:p>
        </w:tc>
        <w:tc>
          <w:tcPr>
            <w:tcW w:w="1015"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8.5</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8.3</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8.3</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8.0</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7.7</w:t>
            </w:r>
          </w:p>
        </w:tc>
        <w:tc>
          <w:tcPr>
            <w:tcW w:w="873"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10.1</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10.0</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10.0 9.9</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9.7</w:t>
            </w:r>
          </w:p>
        </w:tc>
        <w:tc>
          <w:tcPr>
            <w:tcW w:w="1109"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9.7-9.3</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9.6-9.1</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9.5-9.0</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9.4-9.0</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9.3-8.8</w:t>
            </w:r>
          </w:p>
        </w:tc>
        <w:tc>
          <w:tcPr>
            <w:tcW w:w="1015"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8.9</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8.8</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8.7</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8.6</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8.5</w:t>
            </w:r>
          </w:p>
        </w:tc>
      </w:tr>
      <w:tr w:rsidR="00C63612" w:rsidRPr="005A49E2" w:rsidTr="005870A6">
        <w:tc>
          <w:tcPr>
            <w:tcW w:w="586"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val="en-US" w:eastAsia="ru-RU"/>
              </w:rPr>
              <w:t>3</w:t>
            </w:r>
          </w:p>
        </w:tc>
        <w:tc>
          <w:tcPr>
            <w:tcW w:w="1695"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Скоростно-силовые</w:t>
            </w:r>
          </w:p>
        </w:tc>
        <w:tc>
          <w:tcPr>
            <w:tcW w:w="1818"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Прыжок в длину с места</w:t>
            </w:r>
          </w:p>
        </w:tc>
        <w:tc>
          <w:tcPr>
            <w:tcW w:w="960"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11</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12</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13</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14</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15</w:t>
            </w:r>
          </w:p>
        </w:tc>
        <w:tc>
          <w:tcPr>
            <w:tcW w:w="922"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140</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145</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150</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160</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175</w:t>
            </w:r>
          </w:p>
        </w:tc>
        <w:tc>
          <w:tcPr>
            <w:tcW w:w="1109"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160-180</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165-180</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170-190</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180-195</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190-205</w:t>
            </w:r>
          </w:p>
        </w:tc>
        <w:tc>
          <w:tcPr>
            <w:tcW w:w="1015"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195</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200</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205</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210</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220</w:t>
            </w:r>
          </w:p>
        </w:tc>
        <w:tc>
          <w:tcPr>
            <w:tcW w:w="873"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130</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135</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140</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145</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155</w:t>
            </w:r>
          </w:p>
        </w:tc>
        <w:tc>
          <w:tcPr>
            <w:tcW w:w="1109"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150-175</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155-175</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160-180</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160-180</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165-185</w:t>
            </w:r>
          </w:p>
        </w:tc>
        <w:tc>
          <w:tcPr>
            <w:tcW w:w="1015"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185</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190</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200</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200</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205</w:t>
            </w:r>
          </w:p>
        </w:tc>
      </w:tr>
      <w:tr w:rsidR="00C63612" w:rsidRPr="005A49E2" w:rsidTr="005870A6">
        <w:tc>
          <w:tcPr>
            <w:tcW w:w="586"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val="en-US" w:eastAsia="ru-RU"/>
              </w:rPr>
              <w:t>4</w:t>
            </w:r>
          </w:p>
        </w:tc>
        <w:tc>
          <w:tcPr>
            <w:tcW w:w="1695"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Выносливость</w:t>
            </w:r>
          </w:p>
        </w:tc>
        <w:tc>
          <w:tcPr>
            <w:tcW w:w="1818"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6-минутный бег</w:t>
            </w:r>
          </w:p>
        </w:tc>
        <w:tc>
          <w:tcPr>
            <w:tcW w:w="960"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11</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12</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13</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14</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15</w:t>
            </w:r>
          </w:p>
        </w:tc>
        <w:tc>
          <w:tcPr>
            <w:tcW w:w="922"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900</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950</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1000</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1050</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1100</w:t>
            </w:r>
          </w:p>
        </w:tc>
        <w:tc>
          <w:tcPr>
            <w:tcW w:w="1109"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1000-1100</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1100-1200</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1150-1250</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1200-1300</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1250-1350</w:t>
            </w:r>
          </w:p>
        </w:tc>
        <w:tc>
          <w:tcPr>
            <w:tcW w:w="1015"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1300 1350</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1400</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1450</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1500</w:t>
            </w:r>
          </w:p>
        </w:tc>
        <w:tc>
          <w:tcPr>
            <w:tcW w:w="873"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700</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750</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800</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850</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900</w:t>
            </w:r>
          </w:p>
        </w:tc>
        <w:tc>
          <w:tcPr>
            <w:tcW w:w="1109"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850-1000</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900-1050</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950-1100</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1000-1150</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1050-1200</w:t>
            </w:r>
          </w:p>
        </w:tc>
        <w:tc>
          <w:tcPr>
            <w:tcW w:w="1015"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1100</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1150</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1200</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1250</w:t>
            </w:r>
          </w:p>
          <w:p w:rsidR="00C63612" w:rsidRPr="005A49E2" w:rsidRDefault="00C63612" w:rsidP="005870A6">
            <w:pPr>
              <w:widowControl w:val="0"/>
              <w:autoSpaceDE w:val="0"/>
              <w:autoSpaceDN w:val="0"/>
              <w:adjustRightInd w:val="0"/>
              <w:rPr>
                <w:rFonts w:ascii="Times New Roman" w:eastAsia="Times New Roman" w:hAnsi="Times New Roman" w:cs="Times New Roman"/>
                <w:sz w:val="20"/>
                <w:szCs w:val="20"/>
                <w:lang w:eastAsia="ru-RU"/>
              </w:rPr>
            </w:pPr>
            <w:r w:rsidRPr="005A49E2">
              <w:rPr>
                <w:rFonts w:ascii="Times New Roman" w:eastAsia="Times New Roman" w:hAnsi="Times New Roman" w:cs="Times New Roman"/>
                <w:sz w:val="20"/>
                <w:szCs w:val="20"/>
                <w:lang w:eastAsia="ru-RU"/>
              </w:rPr>
              <w:t>1300</w:t>
            </w:r>
          </w:p>
        </w:tc>
      </w:tr>
      <w:tr w:rsidR="00C63612" w:rsidRPr="005A49E2" w:rsidTr="005870A6">
        <w:tc>
          <w:tcPr>
            <w:tcW w:w="586"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val="en-US" w:eastAsia="ru-RU"/>
              </w:rPr>
              <w:t>5</w:t>
            </w:r>
          </w:p>
        </w:tc>
        <w:tc>
          <w:tcPr>
            <w:tcW w:w="1695"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Гибкость</w:t>
            </w:r>
          </w:p>
        </w:tc>
        <w:tc>
          <w:tcPr>
            <w:tcW w:w="1818"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Наклон вперед из положения сидя</w:t>
            </w:r>
          </w:p>
        </w:tc>
        <w:tc>
          <w:tcPr>
            <w:tcW w:w="960"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11</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12</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13</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14</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15</w:t>
            </w:r>
          </w:p>
        </w:tc>
        <w:tc>
          <w:tcPr>
            <w:tcW w:w="922"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3</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4</w:t>
            </w:r>
          </w:p>
        </w:tc>
        <w:tc>
          <w:tcPr>
            <w:tcW w:w="1109"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6-8</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6-8</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5-7</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7-9</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8-10</w:t>
            </w:r>
          </w:p>
        </w:tc>
        <w:tc>
          <w:tcPr>
            <w:tcW w:w="1015"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10</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10</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9</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11</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12</w:t>
            </w:r>
          </w:p>
        </w:tc>
        <w:tc>
          <w:tcPr>
            <w:tcW w:w="873"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4</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6</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7</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7</w:t>
            </w:r>
          </w:p>
        </w:tc>
        <w:tc>
          <w:tcPr>
            <w:tcW w:w="1109"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8-10</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9-11</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10-12</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12-14</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12-14</w:t>
            </w:r>
          </w:p>
        </w:tc>
        <w:tc>
          <w:tcPr>
            <w:tcW w:w="1015"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15</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16</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18</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20</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20</w:t>
            </w:r>
          </w:p>
        </w:tc>
      </w:tr>
      <w:tr w:rsidR="00C63612" w:rsidRPr="005A49E2" w:rsidTr="005870A6">
        <w:trPr>
          <w:trHeight w:val="1176"/>
        </w:trPr>
        <w:tc>
          <w:tcPr>
            <w:tcW w:w="586" w:type="dxa"/>
            <w:vMerge w:val="restart"/>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val="en-US" w:eastAsia="ru-RU"/>
              </w:rPr>
              <w:t>6</w:t>
            </w:r>
          </w:p>
        </w:tc>
        <w:tc>
          <w:tcPr>
            <w:tcW w:w="1695" w:type="dxa"/>
            <w:vMerge w:val="restart"/>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Силовые</w:t>
            </w:r>
          </w:p>
        </w:tc>
        <w:tc>
          <w:tcPr>
            <w:tcW w:w="1818"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Подтягивание на высокой перекладине (мальчики)</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p>
        </w:tc>
        <w:tc>
          <w:tcPr>
            <w:tcW w:w="960"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11</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12</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13</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14</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15</w:t>
            </w:r>
          </w:p>
        </w:tc>
        <w:tc>
          <w:tcPr>
            <w:tcW w:w="922"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3</w:t>
            </w:r>
          </w:p>
        </w:tc>
        <w:tc>
          <w:tcPr>
            <w:tcW w:w="1109"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4-5</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4-6</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5-6</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6-7</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7-8</w:t>
            </w:r>
          </w:p>
        </w:tc>
        <w:tc>
          <w:tcPr>
            <w:tcW w:w="1015"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6</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7</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8</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9</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10</w:t>
            </w:r>
          </w:p>
        </w:tc>
        <w:tc>
          <w:tcPr>
            <w:tcW w:w="873"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 </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 </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 </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 </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 </w:t>
            </w:r>
          </w:p>
        </w:tc>
        <w:tc>
          <w:tcPr>
            <w:tcW w:w="1109"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 </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 </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 </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 </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 </w:t>
            </w:r>
          </w:p>
        </w:tc>
        <w:tc>
          <w:tcPr>
            <w:tcW w:w="1015"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 </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 </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 </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 </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 </w:t>
            </w:r>
          </w:p>
        </w:tc>
      </w:tr>
      <w:tr w:rsidR="00C63612" w:rsidRPr="005A49E2" w:rsidTr="005870A6">
        <w:trPr>
          <w:trHeight w:val="1117"/>
        </w:trPr>
        <w:tc>
          <w:tcPr>
            <w:tcW w:w="586" w:type="dxa"/>
            <w:vMerge/>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val="en-US" w:eastAsia="ru-RU"/>
              </w:rPr>
            </w:pPr>
          </w:p>
        </w:tc>
        <w:tc>
          <w:tcPr>
            <w:tcW w:w="1695" w:type="dxa"/>
            <w:vMerge/>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p>
        </w:tc>
        <w:tc>
          <w:tcPr>
            <w:tcW w:w="1818"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на низкой перекладине (девочки)</w:t>
            </w:r>
          </w:p>
        </w:tc>
        <w:tc>
          <w:tcPr>
            <w:tcW w:w="960"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11</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12</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13</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14</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15</w:t>
            </w:r>
          </w:p>
        </w:tc>
        <w:tc>
          <w:tcPr>
            <w:tcW w:w="922"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 </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 </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 </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 </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 </w:t>
            </w:r>
          </w:p>
        </w:tc>
        <w:tc>
          <w:tcPr>
            <w:tcW w:w="1109"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p>
        </w:tc>
        <w:tc>
          <w:tcPr>
            <w:tcW w:w="1015"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p>
        </w:tc>
        <w:tc>
          <w:tcPr>
            <w:tcW w:w="873"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4</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4</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w:t>
            </w:r>
          </w:p>
        </w:tc>
        <w:tc>
          <w:tcPr>
            <w:tcW w:w="1109"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10-14</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11-15</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12-15</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13-15</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12-13</w:t>
            </w:r>
          </w:p>
        </w:tc>
        <w:tc>
          <w:tcPr>
            <w:tcW w:w="1015" w:type="dxa"/>
            <w:hideMark/>
          </w:tcPr>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19</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20</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19</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17</w:t>
            </w:r>
          </w:p>
          <w:p w:rsidR="00C63612" w:rsidRPr="005A49E2" w:rsidRDefault="00C63612" w:rsidP="005870A6">
            <w:pPr>
              <w:widowControl w:val="0"/>
              <w:autoSpaceDE w:val="0"/>
              <w:autoSpaceDN w:val="0"/>
              <w:adjustRightInd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16</w:t>
            </w:r>
          </w:p>
        </w:tc>
      </w:tr>
    </w:tbl>
    <w:p w:rsidR="00C63612" w:rsidRDefault="00C63612" w:rsidP="00C6361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63612" w:rsidRDefault="00C63612" w:rsidP="00C636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3612" w:rsidRDefault="00C63612" w:rsidP="00C6361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E2589" w:rsidRDefault="008E2589" w:rsidP="005A49E2">
      <w:pPr>
        <w:widowControl w:val="0"/>
        <w:shd w:val="clear" w:color="auto" w:fill="FFFFFF"/>
        <w:autoSpaceDE w:val="0"/>
        <w:autoSpaceDN w:val="0"/>
        <w:adjustRightInd w:val="0"/>
        <w:spacing w:after="0" w:line="240" w:lineRule="auto"/>
        <w:ind w:left="130"/>
        <w:jc w:val="center"/>
        <w:rPr>
          <w:rFonts w:ascii="Times New Roman" w:eastAsia="Times New Roman" w:hAnsi="Times New Roman" w:cs="Times New Roman"/>
          <w:b/>
          <w:bCs/>
          <w:sz w:val="24"/>
          <w:szCs w:val="24"/>
          <w:lang w:eastAsia="ru-RU"/>
        </w:rPr>
      </w:pPr>
    </w:p>
    <w:p w:rsidR="002850DD" w:rsidRDefault="002850DD" w:rsidP="005A49E2">
      <w:pPr>
        <w:widowControl w:val="0"/>
        <w:shd w:val="clear" w:color="auto" w:fill="FFFFFF"/>
        <w:autoSpaceDE w:val="0"/>
        <w:autoSpaceDN w:val="0"/>
        <w:adjustRightInd w:val="0"/>
        <w:spacing w:after="0" w:line="240" w:lineRule="auto"/>
        <w:ind w:left="130"/>
        <w:jc w:val="center"/>
        <w:rPr>
          <w:rFonts w:ascii="Times New Roman" w:eastAsia="Times New Roman" w:hAnsi="Times New Roman" w:cs="Times New Roman"/>
          <w:b/>
          <w:bCs/>
          <w:sz w:val="24"/>
          <w:szCs w:val="24"/>
          <w:lang w:eastAsia="ru-RU"/>
        </w:rPr>
      </w:pPr>
    </w:p>
    <w:p w:rsidR="005A49E2" w:rsidRPr="00A36997" w:rsidRDefault="00A36997" w:rsidP="005A49E2">
      <w:pPr>
        <w:widowControl w:val="0"/>
        <w:shd w:val="clear" w:color="auto" w:fill="FFFFFF"/>
        <w:autoSpaceDE w:val="0"/>
        <w:autoSpaceDN w:val="0"/>
        <w:adjustRightInd w:val="0"/>
        <w:spacing w:after="0" w:line="240" w:lineRule="auto"/>
        <w:ind w:left="130"/>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Содержание учебного предмета</w:t>
      </w:r>
    </w:p>
    <w:p w:rsidR="00A36997" w:rsidRDefault="00A36997" w:rsidP="005A49E2">
      <w:pPr>
        <w:widowControl w:val="0"/>
        <w:shd w:val="clear" w:color="auto" w:fill="FFFFFF"/>
        <w:autoSpaceDE w:val="0"/>
        <w:autoSpaceDN w:val="0"/>
        <w:adjustRightInd w:val="0"/>
        <w:spacing w:after="0" w:line="240" w:lineRule="auto"/>
        <w:ind w:left="130"/>
        <w:jc w:val="center"/>
        <w:rPr>
          <w:rFonts w:ascii="Times New Roman" w:eastAsia="Times New Roman" w:hAnsi="Times New Roman" w:cs="Times New Roman"/>
          <w:b/>
          <w:bCs/>
          <w:sz w:val="24"/>
          <w:szCs w:val="24"/>
          <w:lang w:eastAsia="ru-RU"/>
        </w:rPr>
      </w:pPr>
    </w:p>
    <w:p w:rsidR="001A4C35" w:rsidRPr="005A49E2" w:rsidRDefault="001A4C35" w:rsidP="001A4C3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 рабочей программе</w:t>
      </w:r>
      <w:r w:rsidRPr="005A49E2">
        <w:rPr>
          <w:rFonts w:ascii="Times New Roman" w:eastAsia="Times New Roman" w:hAnsi="Times New Roman" w:cs="Times New Roman"/>
          <w:b/>
          <w:color w:val="000000"/>
          <w:sz w:val="24"/>
          <w:szCs w:val="24"/>
          <w:lang w:eastAsia="ru-RU"/>
        </w:rPr>
        <w:t xml:space="preserve"> лыжная подготовка заменяется кроссовой.</w:t>
      </w:r>
    </w:p>
    <w:p w:rsidR="001A4C35" w:rsidRDefault="001A4C35" w:rsidP="002A5BB7">
      <w:pPr>
        <w:widowControl w:val="0"/>
        <w:shd w:val="clear" w:color="auto" w:fill="FFFFFF"/>
        <w:autoSpaceDE w:val="0"/>
        <w:autoSpaceDN w:val="0"/>
        <w:adjustRightInd w:val="0"/>
        <w:spacing w:after="0" w:line="240" w:lineRule="auto"/>
        <w:ind w:left="1231"/>
        <w:jc w:val="center"/>
        <w:rPr>
          <w:rFonts w:ascii="Times New Roman" w:eastAsia="Times New Roman" w:hAnsi="Times New Roman" w:cs="Times New Roman"/>
          <w:sz w:val="24"/>
          <w:szCs w:val="24"/>
          <w:lang w:eastAsia="ru-RU"/>
        </w:rPr>
      </w:pPr>
    </w:p>
    <w:p w:rsidR="005A49E2" w:rsidRPr="005A49E2" w:rsidRDefault="005A49E2" w:rsidP="002A5BB7">
      <w:pPr>
        <w:widowControl w:val="0"/>
        <w:shd w:val="clear" w:color="auto" w:fill="FFFFFF"/>
        <w:autoSpaceDE w:val="0"/>
        <w:autoSpaceDN w:val="0"/>
        <w:adjustRightInd w:val="0"/>
        <w:spacing w:after="0" w:line="240" w:lineRule="auto"/>
        <w:ind w:left="1231"/>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ЗНАНИЯ О ФИЗИЧЕСКОЙ КУЛЬТУРЕ</w:t>
      </w:r>
    </w:p>
    <w:p w:rsidR="005A49E2" w:rsidRPr="005A49E2" w:rsidRDefault="005A49E2" w:rsidP="005A49E2">
      <w:pPr>
        <w:widowControl w:val="0"/>
        <w:shd w:val="clear" w:color="auto" w:fill="FFFFFF"/>
        <w:autoSpaceDE w:val="0"/>
        <w:autoSpaceDN w:val="0"/>
        <w:adjustRightInd w:val="0"/>
        <w:spacing w:after="0" w:line="240" w:lineRule="auto"/>
        <w:ind w:left="79" w:firstLine="35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b/>
          <w:bCs/>
          <w:sz w:val="24"/>
          <w:szCs w:val="24"/>
          <w:lang w:eastAsia="ru-RU"/>
        </w:rPr>
        <w:t xml:space="preserve">История физической культуры. </w:t>
      </w:r>
      <w:r w:rsidRPr="005A49E2">
        <w:rPr>
          <w:rFonts w:ascii="Times New Roman" w:eastAsia="Times New Roman" w:hAnsi="Times New Roman" w:cs="Times New Roman"/>
          <w:sz w:val="24"/>
          <w:szCs w:val="24"/>
          <w:lang w:eastAsia="ru-RU"/>
        </w:rPr>
        <w:t>Олимпийские игры древности. Возрождение Олимпийских игр и олимпийского движения.</w:t>
      </w:r>
    </w:p>
    <w:p w:rsidR="005A49E2" w:rsidRPr="005A49E2" w:rsidRDefault="005A49E2" w:rsidP="005A49E2">
      <w:pPr>
        <w:widowControl w:val="0"/>
        <w:shd w:val="clear" w:color="auto" w:fill="FFFFFF"/>
        <w:autoSpaceDE w:val="0"/>
        <w:autoSpaceDN w:val="0"/>
        <w:adjustRightInd w:val="0"/>
        <w:spacing w:before="29" w:after="0" w:line="240" w:lineRule="auto"/>
        <w:ind w:left="86" w:right="14" w:firstLine="338"/>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5A49E2" w:rsidRPr="005A49E2" w:rsidRDefault="005A49E2" w:rsidP="005A49E2">
      <w:pPr>
        <w:widowControl w:val="0"/>
        <w:shd w:val="clear" w:color="auto" w:fill="FFFFFF"/>
        <w:autoSpaceDE w:val="0"/>
        <w:autoSpaceDN w:val="0"/>
        <w:adjustRightInd w:val="0"/>
        <w:spacing w:after="0" w:line="240" w:lineRule="auto"/>
        <w:ind w:left="86" w:right="7" w:firstLine="331"/>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Характеристика видов спорта, входящих в программу Олимпийских игр.</w:t>
      </w:r>
    </w:p>
    <w:p w:rsidR="005A49E2" w:rsidRPr="005A49E2" w:rsidRDefault="005A49E2" w:rsidP="005A49E2">
      <w:pPr>
        <w:widowControl w:val="0"/>
        <w:shd w:val="clear" w:color="auto" w:fill="FFFFFF"/>
        <w:autoSpaceDE w:val="0"/>
        <w:autoSpaceDN w:val="0"/>
        <w:adjustRightInd w:val="0"/>
        <w:spacing w:before="14" w:after="0" w:line="240" w:lineRule="auto"/>
        <w:ind w:left="418"/>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Физическая культура в современном обществе.</w:t>
      </w:r>
    </w:p>
    <w:p w:rsidR="005A49E2" w:rsidRPr="005A49E2" w:rsidRDefault="005A49E2" w:rsidP="005A49E2">
      <w:pPr>
        <w:widowControl w:val="0"/>
        <w:shd w:val="clear" w:color="auto" w:fill="FFFFFF"/>
        <w:autoSpaceDE w:val="0"/>
        <w:autoSpaceDN w:val="0"/>
        <w:adjustRightInd w:val="0"/>
        <w:spacing w:after="0" w:line="240" w:lineRule="auto"/>
        <w:ind w:left="65" w:right="29" w:firstLine="35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Организация и проведение пеших туристских походов. Требования к технике безопасности и бережному отношению к природе (экологические требования).</w:t>
      </w:r>
    </w:p>
    <w:p w:rsidR="005A49E2" w:rsidRPr="005A49E2" w:rsidRDefault="005A49E2" w:rsidP="005A49E2">
      <w:pPr>
        <w:widowControl w:val="0"/>
        <w:shd w:val="clear" w:color="auto" w:fill="FFFFFF"/>
        <w:autoSpaceDE w:val="0"/>
        <w:autoSpaceDN w:val="0"/>
        <w:adjustRightInd w:val="0"/>
        <w:spacing w:after="0" w:line="240" w:lineRule="auto"/>
        <w:ind w:left="65" w:right="22" w:firstLine="346"/>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b/>
          <w:bCs/>
          <w:sz w:val="24"/>
          <w:szCs w:val="24"/>
          <w:lang w:eastAsia="ru-RU"/>
        </w:rPr>
        <w:t xml:space="preserve">Физическая культура (основные понятия). </w:t>
      </w:r>
      <w:r w:rsidRPr="005A49E2">
        <w:rPr>
          <w:rFonts w:ascii="Times New Roman" w:eastAsia="Times New Roman" w:hAnsi="Times New Roman" w:cs="Times New Roman"/>
          <w:sz w:val="24"/>
          <w:szCs w:val="24"/>
          <w:lang w:eastAsia="ru-RU"/>
        </w:rPr>
        <w:t>Физическое развитие человека.</w:t>
      </w:r>
    </w:p>
    <w:p w:rsidR="005A49E2" w:rsidRPr="005A49E2" w:rsidRDefault="005A49E2" w:rsidP="005A49E2">
      <w:pPr>
        <w:widowControl w:val="0"/>
        <w:shd w:val="clear" w:color="auto" w:fill="FFFFFF"/>
        <w:autoSpaceDE w:val="0"/>
        <w:autoSpaceDN w:val="0"/>
        <w:adjustRightInd w:val="0"/>
        <w:spacing w:before="22" w:after="0" w:line="240" w:lineRule="auto"/>
        <w:ind w:left="58" w:right="36" w:firstLine="346"/>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Физическая подготовка и её связь с укреплением здоровья, развитием физических качеств.</w:t>
      </w:r>
    </w:p>
    <w:p w:rsidR="005A49E2" w:rsidRPr="005A49E2" w:rsidRDefault="005A49E2" w:rsidP="005A49E2">
      <w:pPr>
        <w:widowControl w:val="0"/>
        <w:shd w:val="clear" w:color="auto" w:fill="FFFFFF"/>
        <w:autoSpaceDE w:val="0"/>
        <w:autoSpaceDN w:val="0"/>
        <w:adjustRightInd w:val="0"/>
        <w:spacing w:before="14" w:after="0" w:line="240" w:lineRule="auto"/>
        <w:ind w:left="50" w:right="36" w:firstLine="35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Организация и планирование самостоятельных занятий по развитию физических качеств.</w:t>
      </w:r>
    </w:p>
    <w:p w:rsidR="005A49E2" w:rsidRPr="005A49E2" w:rsidRDefault="005A49E2" w:rsidP="005A49E2">
      <w:pPr>
        <w:widowControl w:val="0"/>
        <w:shd w:val="clear" w:color="auto" w:fill="FFFFFF"/>
        <w:autoSpaceDE w:val="0"/>
        <w:autoSpaceDN w:val="0"/>
        <w:adjustRightInd w:val="0"/>
        <w:spacing w:before="14" w:after="0" w:line="240" w:lineRule="auto"/>
        <w:ind w:left="43" w:right="43" w:firstLine="338"/>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Техническая подготовка. Техника движений и её основные показатели.</w:t>
      </w:r>
    </w:p>
    <w:p w:rsidR="005A49E2" w:rsidRPr="005A49E2" w:rsidRDefault="005A49E2" w:rsidP="005A49E2">
      <w:pPr>
        <w:widowControl w:val="0"/>
        <w:shd w:val="clear" w:color="auto" w:fill="FFFFFF"/>
        <w:autoSpaceDE w:val="0"/>
        <w:autoSpaceDN w:val="0"/>
        <w:adjustRightInd w:val="0"/>
        <w:spacing w:before="29" w:after="0" w:line="240" w:lineRule="auto"/>
        <w:ind w:left="396"/>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Всестороннее и гармоничное физическое развитие.</w:t>
      </w:r>
    </w:p>
    <w:p w:rsidR="005A49E2" w:rsidRPr="005A49E2" w:rsidRDefault="005A49E2" w:rsidP="005A49E2">
      <w:pPr>
        <w:widowControl w:val="0"/>
        <w:shd w:val="clear" w:color="auto" w:fill="FFFFFF"/>
        <w:autoSpaceDE w:val="0"/>
        <w:autoSpaceDN w:val="0"/>
        <w:adjustRightInd w:val="0"/>
        <w:spacing w:after="0" w:line="240" w:lineRule="auto"/>
        <w:ind w:left="374"/>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Адаптивная физическая культура.</w:t>
      </w:r>
    </w:p>
    <w:p w:rsidR="005A49E2" w:rsidRPr="005A49E2" w:rsidRDefault="005A49E2" w:rsidP="005A49E2">
      <w:pPr>
        <w:widowControl w:val="0"/>
        <w:shd w:val="clear" w:color="auto" w:fill="FFFFFF"/>
        <w:autoSpaceDE w:val="0"/>
        <w:autoSpaceDN w:val="0"/>
        <w:adjustRightInd w:val="0"/>
        <w:spacing w:after="0" w:line="240" w:lineRule="auto"/>
        <w:ind w:left="382"/>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Спортивная подготовка.</w:t>
      </w:r>
    </w:p>
    <w:p w:rsidR="005A49E2" w:rsidRPr="005A49E2" w:rsidRDefault="005A49E2" w:rsidP="005A49E2">
      <w:pPr>
        <w:widowControl w:val="0"/>
        <w:shd w:val="clear" w:color="auto" w:fill="FFFFFF"/>
        <w:autoSpaceDE w:val="0"/>
        <w:autoSpaceDN w:val="0"/>
        <w:adjustRightInd w:val="0"/>
        <w:spacing w:before="14" w:after="0" w:line="240" w:lineRule="auto"/>
        <w:ind w:left="36" w:right="58" w:firstLine="346"/>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Здоровье и здоровый образ жизни. Допинг. Концепция честного спорта.</w:t>
      </w:r>
    </w:p>
    <w:p w:rsidR="005A49E2" w:rsidRPr="005A49E2" w:rsidRDefault="005A49E2" w:rsidP="005A49E2">
      <w:pPr>
        <w:widowControl w:val="0"/>
        <w:shd w:val="clear" w:color="auto" w:fill="FFFFFF"/>
        <w:autoSpaceDE w:val="0"/>
        <w:autoSpaceDN w:val="0"/>
        <w:adjustRightInd w:val="0"/>
        <w:spacing w:before="29" w:after="0" w:line="240" w:lineRule="auto"/>
        <w:ind w:left="389"/>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Профессионально-прикладная физическая подготовка.</w:t>
      </w:r>
    </w:p>
    <w:p w:rsidR="005A49E2" w:rsidRPr="005A49E2" w:rsidRDefault="005A49E2" w:rsidP="005A49E2">
      <w:pPr>
        <w:widowControl w:val="0"/>
        <w:shd w:val="clear" w:color="auto" w:fill="FFFFFF"/>
        <w:autoSpaceDE w:val="0"/>
        <w:autoSpaceDN w:val="0"/>
        <w:adjustRightInd w:val="0"/>
        <w:spacing w:after="0" w:line="240" w:lineRule="auto"/>
        <w:ind w:left="29" w:right="72" w:firstLine="338"/>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b/>
          <w:bCs/>
          <w:sz w:val="24"/>
          <w:szCs w:val="24"/>
          <w:lang w:eastAsia="ru-RU"/>
        </w:rPr>
        <w:t xml:space="preserve">Физическая культура человека. </w:t>
      </w:r>
      <w:r w:rsidRPr="005A49E2">
        <w:rPr>
          <w:rFonts w:ascii="Times New Roman" w:eastAsia="Times New Roman" w:hAnsi="Times New Roman" w:cs="Times New Roman"/>
          <w:sz w:val="24"/>
          <w:szCs w:val="24"/>
          <w:lang w:eastAsia="ru-RU"/>
        </w:rPr>
        <w:t>Режим дня и его основное содержание.</w:t>
      </w:r>
    </w:p>
    <w:p w:rsidR="005A49E2" w:rsidRPr="005A49E2" w:rsidRDefault="005A49E2" w:rsidP="005A49E2">
      <w:pPr>
        <w:widowControl w:val="0"/>
        <w:shd w:val="clear" w:color="auto" w:fill="FFFFFF"/>
        <w:autoSpaceDE w:val="0"/>
        <w:autoSpaceDN w:val="0"/>
        <w:adjustRightInd w:val="0"/>
        <w:spacing w:before="14" w:after="0" w:line="240" w:lineRule="auto"/>
        <w:ind w:left="29" w:right="72" w:firstLine="346"/>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Закаливание организма. Правила безопасности и гигиенические требования.</w:t>
      </w:r>
    </w:p>
    <w:p w:rsidR="005A49E2" w:rsidRPr="005A49E2" w:rsidRDefault="005A49E2" w:rsidP="005A49E2">
      <w:pPr>
        <w:widowControl w:val="0"/>
        <w:shd w:val="clear" w:color="auto" w:fill="FFFFFF"/>
        <w:autoSpaceDE w:val="0"/>
        <w:autoSpaceDN w:val="0"/>
        <w:adjustRightInd w:val="0"/>
        <w:spacing w:before="22" w:after="0" w:line="240" w:lineRule="auto"/>
        <w:ind w:left="22" w:right="72" w:firstLine="346"/>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Влияние занятий физической культурой на формирование положительных качеств личности.</w:t>
      </w:r>
    </w:p>
    <w:p w:rsidR="005A49E2" w:rsidRPr="005A49E2" w:rsidRDefault="005A49E2" w:rsidP="005A49E2">
      <w:pPr>
        <w:widowControl w:val="0"/>
        <w:shd w:val="clear" w:color="auto" w:fill="FFFFFF"/>
        <w:autoSpaceDE w:val="0"/>
        <w:autoSpaceDN w:val="0"/>
        <w:adjustRightInd w:val="0"/>
        <w:spacing w:before="14" w:after="0" w:line="240" w:lineRule="auto"/>
        <w:ind w:left="22" w:right="86" w:firstLine="338"/>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Проведение самостоятельных занятий по коррекции осанки и телосложения.</w:t>
      </w:r>
    </w:p>
    <w:p w:rsidR="005A49E2" w:rsidRPr="005A49E2" w:rsidRDefault="005A49E2" w:rsidP="005A49E2">
      <w:pPr>
        <w:widowControl w:val="0"/>
        <w:shd w:val="clear" w:color="auto" w:fill="FFFFFF"/>
        <w:autoSpaceDE w:val="0"/>
        <w:autoSpaceDN w:val="0"/>
        <w:adjustRightInd w:val="0"/>
        <w:spacing w:before="7" w:after="0" w:line="240" w:lineRule="auto"/>
        <w:ind w:left="353"/>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Восстановительный массаж.</w:t>
      </w:r>
    </w:p>
    <w:p w:rsidR="005A49E2" w:rsidRPr="005A49E2" w:rsidRDefault="005A49E2" w:rsidP="005A49E2">
      <w:pPr>
        <w:widowControl w:val="0"/>
        <w:shd w:val="clear" w:color="auto" w:fill="FFFFFF"/>
        <w:autoSpaceDE w:val="0"/>
        <w:autoSpaceDN w:val="0"/>
        <w:adjustRightInd w:val="0"/>
        <w:spacing w:after="0" w:line="240" w:lineRule="auto"/>
        <w:ind w:left="353"/>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Проведение банных процедур.</w:t>
      </w:r>
    </w:p>
    <w:p w:rsidR="005A49E2" w:rsidRPr="005A49E2" w:rsidRDefault="005A49E2" w:rsidP="005A49E2">
      <w:pPr>
        <w:widowControl w:val="0"/>
        <w:shd w:val="clear" w:color="auto" w:fill="FFFFFF"/>
        <w:autoSpaceDE w:val="0"/>
        <w:autoSpaceDN w:val="0"/>
        <w:adjustRightInd w:val="0"/>
        <w:spacing w:after="0" w:line="240" w:lineRule="auto"/>
        <w:ind w:right="94" w:firstLine="35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Первая помощь во время занятий физической культурой и спортом.</w:t>
      </w:r>
    </w:p>
    <w:p w:rsidR="005A49E2" w:rsidRPr="005A49E2" w:rsidRDefault="005A49E2" w:rsidP="002A5BB7">
      <w:pPr>
        <w:widowControl w:val="0"/>
        <w:shd w:val="clear" w:color="auto" w:fill="FFFFFF"/>
        <w:autoSpaceDE w:val="0"/>
        <w:autoSpaceDN w:val="0"/>
        <w:adjustRightInd w:val="0"/>
        <w:spacing w:after="0" w:line="240" w:lineRule="auto"/>
        <w:ind w:left="1174" w:right="806" w:firstLine="504"/>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СПОСОБЫ ДВИГАТЕЛЬНОЙ (ФИЗКУЛЬТУРНОЙ) ДЕЯТЕЛЬНОСТИ</w:t>
      </w:r>
    </w:p>
    <w:p w:rsidR="005A49E2" w:rsidRPr="005A49E2" w:rsidRDefault="005A49E2" w:rsidP="005A49E2">
      <w:pPr>
        <w:widowControl w:val="0"/>
        <w:shd w:val="clear" w:color="auto" w:fill="FFFFFF"/>
        <w:autoSpaceDE w:val="0"/>
        <w:autoSpaceDN w:val="0"/>
        <w:adjustRightInd w:val="0"/>
        <w:spacing w:after="0" w:line="240" w:lineRule="auto"/>
        <w:ind w:left="14" w:right="22" w:firstLine="346"/>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b/>
          <w:bCs/>
          <w:sz w:val="24"/>
          <w:szCs w:val="24"/>
          <w:lang w:eastAsia="ru-RU"/>
        </w:rPr>
        <w:t xml:space="preserve">Организация и проведение самостоятельных занятий физической культурой. </w:t>
      </w:r>
      <w:r w:rsidRPr="005A49E2">
        <w:rPr>
          <w:rFonts w:ascii="Times New Roman" w:eastAsia="Times New Roman" w:hAnsi="Times New Roman" w:cs="Times New Roman"/>
          <w:sz w:val="24"/>
          <w:szCs w:val="24"/>
          <w:lang w:eastAsia="ru-RU"/>
        </w:rPr>
        <w:t>Подготовка к занятиям физической культурой.</w:t>
      </w:r>
    </w:p>
    <w:p w:rsidR="005A49E2" w:rsidRPr="005A49E2" w:rsidRDefault="005A49E2" w:rsidP="005A49E2">
      <w:pPr>
        <w:widowControl w:val="0"/>
        <w:shd w:val="clear" w:color="auto" w:fill="FFFFFF"/>
        <w:autoSpaceDE w:val="0"/>
        <w:autoSpaceDN w:val="0"/>
        <w:adjustRightInd w:val="0"/>
        <w:spacing w:after="0" w:line="240" w:lineRule="auto"/>
        <w:ind w:right="29" w:firstLine="360"/>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 xml:space="preserve">Выбор упражнений и составление индивидуальных комплексов для утренней зарядки, физкультминуток и </w:t>
      </w:r>
      <w:proofErr w:type="spellStart"/>
      <w:r w:rsidRPr="005A49E2">
        <w:rPr>
          <w:rFonts w:ascii="Times New Roman" w:eastAsia="Times New Roman" w:hAnsi="Times New Roman" w:cs="Times New Roman"/>
          <w:sz w:val="24"/>
          <w:szCs w:val="24"/>
          <w:lang w:eastAsia="ru-RU"/>
        </w:rPr>
        <w:t>физкульт</w:t>
      </w:r>
      <w:proofErr w:type="spellEnd"/>
      <w:r w:rsidRPr="005A49E2">
        <w:rPr>
          <w:rFonts w:ascii="Times New Roman" w:eastAsia="Times New Roman" w:hAnsi="Times New Roman" w:cs="Times New Roman"/>
          <w:sz w:val="24"/>
          <w:szCs w:val="24"/>
          <w:lang w:eastAsia="ru-RU"/>
        </w:rPr>
        <w:t>-пауз (подвижных перемен).</w:t>
      </w:r>
    </w:p>
    <w:p w:rsidR="005A49E2" w:rsidRPr="005A49E2" w:rsidRDefault="005A49E2" w:rsidP="005A49E2">
      <w:pPr>
        <w:widowControl w:val="0"/>
        <w:shd w:val="clear" w:color="auto" w:fill="FFFFFF"/>
        <w:autoSpaceDE w:val="0"/>
        <w:autoSpaceDN w:val="0"/>
        <w:adjustRightInd w:val="0"/>
        <w:spacing w:after="0" w:line="240" w:lineRule="auto"/>
        <w:ind w:left="367"/>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Планирование занятий физической подготовкой.</w:t>
      </w:r>
    </w:p>
    <w:p w:rsidR="005A49E2" w:rsidRPr="005A49E2" w:rsidRDefault="005A49E2" w:rsidP="005A49E2">
      <w:pPr>
        <w:widowControl w:val="0"/>
        <w:shd w:val="clear" w:color="auto" w:fill="FFFFFF"/>
        <w:autoSpaceDE w:val="0"/>
        <w:autoSpaceDN w:val="0"/>
        <w:adjustRightInd w:val="0"/>
        <w:spacing w:after="0" w:line="240" w:lineRule="auto"/>
        <w:ind w:left="14" w:right="22" w:firstLine="35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Проведение самостоятельных занятий прикладной физической подготовкой.</w:t>
      </w:r>
    </w:p>
    <w:p w:rsidR="005A49E2" w:rsidRPr="005A49E2" w:rsidRDefault="005A49E2" w:rsidP="005A49E2">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Организация досуга средствами физической культуры.</w:t>
      </w:r>
    </w:p>
    <w:p w:rsidR="005A49E2" w:rsidRPr="005A49E2" w:rsidRDefault="005A49E2" w:rsidP="005A49E2">
      <w:pPr>
        <w:widowControl w:val="0"/>
        <w:shd w:val="clear" w:color="auto" w:fill="FFFFFF"/>
        <w:autoSpaceDE w:val="0"/>
        <w:autoSpaceDN w:val="0"/>
        <w:adjustRightInd w:val="0"/>
        <w:spacing w:after="0" w:line="240" w:lineRule="auto"/>
        <w:ind w:left="14" w:right="29" w:firstLine="346"/>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b/>
          <w:bCs/>
          <w:sz w:val="24"/>
          <w:szCs w:val="24"/>
          <w:lang w:eastAsia="ru-RU"/>
        </w:rPr>
        <w:lastRenderedPageBreak/>
        <w:t xml:space="preserve">Оценка эффективности занятий физической культурой. </w:t>
      </w:r>
      <w:r w:rsidRPr="005A49E2">
        <w:rPr>
          <w:rFonts w:ascii="Times New Roman" w:eastAsia="Times New Roman" w:hAnsi="Times New Roman" w:cs="Times New Roman"/>
          <w:sz w:val="24"/>
          <w:szCs w:val="24"/>
          <w:lang w:eastAsia="ru-RU"/>
        </w:rPr>
        <w:t>Самонаблюдение и самоконтроль.</w:t>
      </w:r>
    </w:p>
    <w:p w:rsidR="005A49E2" w:rsidRPr="005A49E2" w:rsidRDefault="005A49E2" w:rsidP="005A49E2">
      <w:pPr>
        <w:widowControl w:val="0"/>
        <w:shd w:val="clear" w:color="auto" w:fill="FFFFFF"/>
        <w:autoSpaceDE w:val="0"/>
        <w:autoSpaceDN w:val="0"/>
        <w:adjustRightInd w:val="0"/>
        <w:spacing w:after="0" w:line="240" w:lineRule="auto"/>
        <w:ind w:left="14" w:right="29" w:firstLine="346"/>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Оценка эффективности занятий физкультурно-оздоровительной деятельностью.</w:t>
      </w:r>
    </w:p>
    <w:p w:rsidR="005A49E2" w:rsidRPr="005A49E2" w:rsidRDefault="005A49E2" w:rsidP="005A49E2">
      <w:pPr>
        <w:widowControl w:val="0"/>
        <w:shd w:val="clear" w:color="auto" w:fill="FFFFFF"/>
        <w:autoSpaceDE w:val="0"/>
        <w:autoSpaceDN w:val="0"/>
        <w:adjustRightInd w:val="0"/>
        <w:spacing w:after="0" w:line="240" w:lineRule="auto"/>
        <w:ind w:left="22" w:right="7" w:firstLine="338"/>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Оценка техники движений, способы выявления и устранения ошибок в технике выполнения упражнений (технических ошибок).</w:t>
      </w:r>
    </w:p>
    <w:p w:rsidR="005A49E2" w:rsidRPr="005A49E2" w:rsidRDefault="005A49E2" w:rsidP="005A49E2">
      <w:pPr>
        <w:widowControl w:val="0"/>
        <w:shd w:val="clear" w:color="auto" w:fill="FFFFFF"/>
        <w:autoSpaceDE w:val="0"/>
        <w:autoSpaceDN w:val="0"/>
        <w:adjustRightInd w:val="0"/>
        <w:spacing w:after="0" w:line="240" w:lineRule="auto"/>
        <w:ind w:left="29" w:right="14" w:firstLine="346"/>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Измерение резервов организма и состояния здоровья с по</w:t>
      </w:r>
      <w:r w:rsidRPr="005A49E2">
        <w:rPr>
          <w:rFonts w:ascii="Times New Roman" w:eastAsia="Times New Roman" w:hAnsi="Times New Roman" w:cs="Times New Roman"/>
          <w:sz w:val="24"/>
          <w:szCs w:val="24"/>
          <w:lang w:eastAsia="ru-RU"/>
        </w:rPr>
        <w:softHyphen/>
        <w:t>мощью функциональных проб.</w:t>
      </w:r>
    </w:p>
    <w:p w:rsidR="005A49E2" w:rsidRPr="005A49E2" w:rsidRDefault="005A49E2" w:rsidP="002A5BB7">
      <w:pPr>
        <w:widowControl w:val="0"/>
        <w:shd w:val="clear" w:color="auto" w:fill="FFFFFF"/>
        <w:autoSpaceDE w:val="0"/>
        <w:autoSpaceDN w:val="0"/>
        <w:adjustRightInd w:val="0"/>
        <w:spacing w:after="0" w:line="240" w:lineRule="auto"/>
        <w:ind w:left="1044"/>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ФИЗИЧЕСКОЕ СОВЕРШЕНСТВОВАНИЕ</w:t>
      </w:r>
    </w:p>
    <w:p w:rsidR="005A49E2" w:rsidRPr="005A49E2" w:rsidRDefault="005A49E2" w:rsidP="005A49E2">
      <w:pPr>
        <w:widowControl w:val="0"/>
        <w:shd w:val="clear" w:color="auto" w:fill="FFFFFF"/>
        <w:autoSpaceDE w:val="0"/>
        <w:autoSpaceDN w:val="0"/>
        <w:adjustRightInd w:val="0"/>
        <w:spacing w:after="0" w:line="240" w:lineRule="auto"/>
        <w:ind w:left="36" w:right="7" w:firstLine="338"/>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b/>
          <w:bCs/>
          <w:sz w:val="24"/>
          <w:szCs w:val="24"/>
          <w:lang w:eastAsia="ru-RU"/>
        </w:rPr>
        <w:t xml:space="preserve">Физкультурно-оздоровительная деятельность. </w:t>
      </w:r>
      <w:r w:rsidRPr="005A49E2">
        <w:rPr>
          <w:rFonts w:ascii="Times New Roman" w:eastAsia="Times New Roman" w:hAnsi="Times New Roman" w:cs="Times New Roman"/>
          <w:sz w:val="24"/>
          <w:szCs w:val="24"/>
          <w:lang w:eastAsia="ru-RU"/>
        </w:rPr>
        <w:t>Оздоровительные формы занятий в режиме учебного дня и учебной недели.</w:t>
      </w:r>
    </w:p>
    <w:p w:rsidR="005A49E2" w:rsidRPr="005A49E2" w:rsidRDefault="005A49E2" w:rsidP="005A49E2">
      <w:pPr>
        <w:widowControl w:val="0"/>
        <w:shd w:val="clear" w:color="auto" w:fill="FFFFFF"/>
        <w:autoSpaceDE w:val="0"/>
        <w:autoSpaceDN w:val="0"/>
        <w:adjustRightInd w:val="0"/>
        <w:spacing w:after="0" w:line="240" w:lineRule="auto"/>
        <w:ind w:left="29" w:right="14" w:firstLine="353"/>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Индивидуальные комплексы адаптивной (лечебной) и корригирующей физической культуры.</w:t>
      </w:r>
    </w:p>
    <w:p w:rsidR="005A49E2" w:rsidRPr="005A49E2" w:rsidRDefault="005A49E2" w:rsidP="005A49E2">
      <w:pPr>
        <w:widowControl w:val="0"/>
        <w:shd w:val="clear" w:color="auto" w:fill="FFFFFF"/>
        <w:autoSpaceDE w:val="0"/>
        <w:autoSpaceDN w:val="0"/>
        <w:adjustRightInd w:val="0"/>
        <w:spacing w:after="0" w:line="240" w:lineRule="auto"/>
        <w:ind w:left="29" w:right="14" w:firstLine="346"/>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b/>
          <w:bCs/>
          <w:sz w:val="24"/>
          <w:szCs w:val="24"/>
          <w:lang w:eastAsia="ru-RU"/>
        </w:rPr>
        <w:t>Спортивно-оздоровительная деятельность с общеразвивающей направленностью.</w:t>
      </w:r>
    </w:p>
    <w:p w:rsidR="005A49E2" w:rsidRPr="005A49E2" w:rsidRDefault="005A49E2" w:rsidP="005A49E2">
      <w:pPr>
        <w:widowControl w:val="0"/>
        <w:shd w:val="clear" w:color="auto" w:fill="FFFFFF"/>
        <w:autoSpaceDE w:val="0"/>
        <w:autoSpaceDN w:val="0"/>
        <w:adjustRightInd w:val="0"/>
        <w:spacing w:after="0" w:line="240" w:lineRule="auto"/>
        <w:ind w:left="43" w:firstLine="324"/>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b/>
          <w:bCs/>
          <w:i/>
          <w:iCs/>
          <w:sz w:val="24"/>
          <w:szCs w:val="24"/>
          <w:lang w:eastAsia="ru-RU"/>
        </w:rPr>
        <w:t xml:space="preserve">Гимнастика с основами акробатики. </w:t>
      </w:r>
      <w:r w:rsidRPr="005A49E2">
        <w:rPr>
          <w:rFonts w:ascii="Times New Roman" w:eastAsia="Times New Roman" w:hAnsi="Times New Roman" w:cs="Times New Roman"/>
          <w:sz w:val="24"/>
          <w:szCs w:val="24"/>
          <w:lang w:eastAsia="ru-RU"/>
        </w:rPr>
        <w:t>Организующие команды и приёмы.</w:t>
      </w:r>
    </w:p>
    <w:p w:rsidR="005A49E2" w:rsidRPr="005A49E2" w:rsidRDefault="005A49E2" w:rsidP="005A49E2">
      <w:pPr>
        <w:widowControl w:val="0"/>
        <w:shd w:val="clear" w:color="auto" w:fill="FFFFFF"/>
        <w:autoSpaceDE w:val="0"/>
        <w:autoSpaceDN w:val="0"/>
        <w:adjustRightInd w:val="0"/>
        <w:spacing w:after="0" w:line="240" w:lineRule="auto"/>
        <w:ind w:left="374"/>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Акробатические упражнения и комбинации.</w:t>
      </w:r>
    </w:p>
    <w:p w:rsidR="005A49E2" w:rsidRPr="005A49E2" w:rsidRDefault="005A49E2" w:rsidP="005A49E2">
      <w:pPr>
        <w:widowControl w:val="0"/>
        <w:shd w:val="clear" w:color="auto" w:fill="FFFFFF"/>
        <w:autoSpaceDE w:val="0"/>
        <w:autoSpaceDN w:val="0"/>
        <w:adjustRightInd w:val="0"/>
        <w:spacing w:after="0" w:line="240" w:lineRule="auto"/>
        <w:ind w:left="396"/>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Ритмическая гимнастика (девочки).</w:t>
      </w:r>
    </w:p>
    <w:p w:rsidR="005A49E2" w:rsidRPr="005A49E2" w:rsidRDefault="005A49E2" w:rsidP="005A49E2">
      <w:pPr>
        <w:widowControl w:val="0"/>
        <w:shd w:val="clear" w:color="auto" w:fill="FFFFFF"/>
        <w:autoSpaceDE w:val="0"/>
        <w:autoSpaceDN w:val="0"/>
        <w:adjustRightInd w:val="0"/>
        <w:spacing w:after="0" w:line="240" w:lineRule="auto"/>
        <w:ind w:left="389"/>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Опорные прыжки.</w:t>
      </w:r>
    </w:p>
    <w:p w:rsidR="005A49E2" w:rsidRPr="005A49E2" w:rsidRDefault="005A49E2" w:rsidP="005A49E2">
      <w:pPr>
        <w:widowControl w:val="0"/>
        <w:shd w:val="clear" w:color="auto" w:fill="FFFFFF"/>
        <w:autoSpaceDE w:val="0"/>
        <w:autoSpaceDN w:val="0"/>
        <w:adjustRightInd w:val="0"/>
        <w:spacing w:after="0" w:line="240" w:lineRule="auto"/>
        <w:ind w:left="43" w:right="7" w:firstLine="338"/>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Упражнения и комбинации на гимнастическом бревне (девочки).</w:t>
      </w:r>
    </w:p>
    <w:p w:rsidR="005A49E2" w:rsidRPr="005A49E2" w:rsidRDefault="005A49E2" w:rsidP="005A49E2">
      <w:pPr>
        <w:widowControl w:val="0"/>
        <w:shd w:val="clear" w:color="auto" w:fill="FFFFFF"/>
        <w:autoSpaceDE w:val="0"/>
        <w:autoSpaceDN w:val="0"/>
        <w:adjustRightInd w:val="0"/>
        <w:spacing w:after="0" w:line="240" w:lineRule="auto"/>
        <w:ind w:left="50" w:right="7" w:firstLine="331"/>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Упражнения и комбинации на гимнастической перекладине (мальчики).</w:t>
      </w:r>
    </w:p>
    <w:p w:rsidR="005A49E2" w:rsidRPr="005A49E2" w:rsidRDefault="005A49E2" w:rsidP="005A49E2">
      <w:pPr>
        <w:widowControl w:val="0"/>
        <w:shd w:val="clear" w:color="auto" w:fill="FFFFFF"/>
        <w:autoSpaceDE w:val="0"/>
        <w:autoSpaceDN w:val="0"/>
        <w:adjustRightInd w:val="0"/>
        <w:spacing w:after="0" w:line="240" w:lineRule="auto"/>
        <w:ind w:left="374"/>
        <w:rPr>
          <w:rFonts w:ascii="Times New Roman" w:eastAsia="Times New Roman" w:hAnsi="Times New Roman" w:cs="Times New Roman"/>
          <w:sz w:val="24"/>
          <w:szCs w:val="24"/>
          <w:lang w:eastAsia="ru-RU"/>
        </w:rPr>
      </w:pPr>
      <w:r w:rsidRPr="005A49E2">
        <w:rPr>
          <w:rFonts w:ascii="Times New Roman" w:eastAsia="Times New Roman" w:hAnsi="Times New Roman" w:cs="Times New Roman"/>
          <w:b/>
          <w:bCs/>
          <w:i/>
          <w:iCs/>
          <w:sz w:val="24"/>
          <w:szCs w:val="24"/>
          <w:lang w:eastAsia="ru-RU"/>
        </w:rPr>
        <w:t xml:space="preserve">Легкая атлетика.  </w:t>
      </w:r>
      <w:r w:rsidRPr="005A49E2">
        <w:rPr>
          <w:rFonts w:ascii="Times New Roman" w:eastAsia="Times New Roman" w:hAnsi="Times New Roman" w:cs="Times New Roman"/>
          <w:sz w:val="24"/>
          <w:szCs w:val="24"/>
          <w:lang w:eastAsia="ru-RU"/>
        </w:rPr>
        <w:t>Беговые упражнения.</w:t>
      </w:r>
    </w:p>
    <w:p w:rsidR="005A49E2" w:rsidRPr="005A49E2" w:rsidRDefault="005A49E2" w:rsidP="005A49E2">
      <w:pPr>
        <w:widowControl w:val="0"/>
        <w:shd w:val="clear" w:color="auto" w:fill="FFFFFF"/>
        <w:autoSpaceDE w:val="0"/>
        <w:autoSpaceDN w:val="0"/>
        <w:adjustRightInd w:val="0"/>
        <w:spacing w:after="0" w:line="240" w:lineRule="auto"/>
        <w:ind w:left="403"/>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Прыжковые упражнения.</w:t>
      </w:r>
    </w:p>
    <w:p w:rsidR="005A49E2" w:rsidRPr="005A49E2" w:rsidRDefault="005A49E2" w:rsidP="005A49E2">
      <w:pPr>
        <w:widowControl w:val="0"/>
        <w:shd w:val="clear" w:color="auto" w:fill="FFFFFF"/>
        <w:autoSpaceDE w:val="0"/>
        <w:autoSpaceDN w:val="0"/>
        <w:adjustRightInd w:val="0"/>
        <w:spacing w:after="0" w:line="240" w:lineRule="auto"/>
        <w:ind w:left="403"/>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Метание малого мяча.</w:t>
      </w:r>
    </w:p>
    <w:p w:rsidR="005A49E2" w:rsidRPr="005A49E2" w:rsidRDefault="005A49E2" w:rsidP="005A49E2">
      <w:pPr>
        <w:widowControl w:val="0"/>
        <w:shd w:val="clear" w:color="auto" w:fill="FFFFFF"/>
        <w:autoSpaceDE w:val="0"/>
        <w:autoSpaceDN w:val="0"/>
        <w:adjustRightInd w:val="0"/>
        <w:spacing w:after="0" w:line="240" w:lineRule="auto"/>
        <w:ind w:left="403"/>
        <w:rPr>
          <w:rFonts w:ascii="Times New Roman" w:eastAsia="Times New Roman" w:hAnsi="Times New Roman" w:cs="Times New Roman"/>
          <w:b/>
          <w:i/>
          <w:sz w:val="24"/>
          <w:szCs w:val="24"/>
          <w:lang w:eastAsia="ru-RU"/>
        </w:rPr>
      </w:pPr>
      <w:r w:rsidRPr="005A49E2">
        <w:rPr>
          <w:rFonts w:ascii="Times New Roman" w:eastAsia="Times New Roman" w:hAnsi="Times New Roman" w:cs="Times New Roman"/>
          <w:b/>
          <w:i/>
          <w:sz w:val="24"/>
          <w:szCs w:val="24"/>
          <w:lang w:eastAsia="ru-RU"/>
        </w:rPr>
        <w:t xml:space="preserve">Кроссовая подготовка </w:t>
      </w:r>
      <w:r w:rsidRPr="005A49E2">
        <w:rPr>
          <w:rFonts w:ascii="Times New Roman" w:eastAsia="Times New Roman" w:hAnsi="Times New Roman" w:cs="Times New Roman"/>
          <w:sz w:val="24"/>
          <w:szCs w:val="24"/>
          <w:lang w:eastAsia="ru-RU"/>
        </w:rPr>
        <w:t>длительный бег на выносливость</w:t>
      </w:r>
    </w:p>
    <w:p w:rsidR="005A49E2" w:rsidRPr="005A49E2" w:rsidRDefault="005A49E2" w:rsidP="005A49E2">
      <w:pPr>
        <w:widowControl w:val="0"/>
        <w:shd w:val="clear" w:color="auto" w:fill="FFFFFF"/>
        <w:autoSpaceDE w:val="0"/>
        <w:autoSpaceDN w:val="0"/>
        <w:adjustRightInd w:val="0"/>
        <w:spacing w:after="0" w:line="240" w:lineRule="auto"/>
        <w:ind w:left="396"/>
        <w:rPr>
          <w:rFonts w:ascii="Times New Roman" w:eastAsia="Times New Roman" w:hAnsi="Times New Roman" w:cs="Times New Roman"/>
          <w:sz w:val="24"/>
          <w:szCs w:val="24"/>
          <w:lang w:eastAsia="ru-RU"/>
        </w:rPr>
      </w:pPr>
      <w:r w:rsidRPr="005A49E2">
        <w:rPr>
          <w:rFonts w:ascii="Times New Roman" w:eastAsia="Times New Roman" w:hAnsi="Times New Roman" w:cs="Times New Roman"/>
          <w:b/>
          <w:bCs/>
          <w:i/>
          <w:iCs/>
          <w:sz w:val="24"/>
          <w:szCs w:val="24"/>
          <w:lang w:eastAsia="ru-RU"/>
        </w:rPr>
        <w:t xml:space="preserve">Спортивные игры. </w:t>
      </w:r>
      <w:r w:rsidRPr="005A49E2">
        <w:rPr>
          <w:rFonts w:ascii="Times New Roman" w:eastAsia="Times New Roman" w:hAnsi="Times New Roman" w:cs="Times New Roman"/>
          <w:i/>
          <w:iCs/>
          <w:sz w:val="24"/>
          <w:szCs w:val="24"/>
          <w:lang w:eastAsia="ru-RU"/>
        </w:rPr>
        <w:t xml:space="preserve">Баскетбол. </w:t>
      </w:r>
      <w:r w:rsidRPr="005A49E2">
        <w:rPr>
          <w:rFonts w:ascii="Times New Roman" w:eastAsia="Times New Roman" w:hAnsi="Times New Roman" w:cs="Times New Roman"/>
          <w:sz w:val="24"/>
          <w:szCs w:val="24"/>
          <w:lang w:eastAsia="ru-RU"/>
        </w:rPr>
        <w:t>Игра по правилам.</w:t>
      </w:r>
    </w:p>
    <w:p w:rsidR="005A49E2" w:rsidRPr="005A49E2" w:rsidRDefault="005A49E2" w:rsidP="005A49E2">
      <w:pPr>
        <w:widowControl w:val="0"/>
        <w:shd w:val="clear" w:color="auto" w:fill="FFFFFF"/>
        <w:autoSpaceDE w:val="0"/>
        <w:autoSpaceDN w:val="0"/>
        <w:adjustRightInd w:val="0"/>
        <w:spacing w:after="0" w:line="240" w:lineRule="auto"/>
        <w:ind w:left="403"/>
        <w:rPr>
          <w:rFonts w:ascii="Times New Roman" w:eastAsia="Times New Roman" w:hAnsi="Times New Roman" w:cs="Times New Roman"/>
          <w:sz w:val="24"/>
          <w:szCs w:val="24"/>
          <w:lang w:eastAsia="ru-RU"/>
        </w:rPr>
      </w:pPr>
      <w:r w:rsidRPr="005A49E2">
        <w:rPr>
          <w:rFonts w:ascii="Times New Roman" w:eastAsia="Times New Roman" w:hAnsi="Times New Roman" w:cs="Times New Roman"/>
          <w:i/>
          <w:iCs/>
          <w:sz w:val="24"/>
          <w:szCs w:val="24"/>
          <w:lang w:eastAsia="ru-RU"/>
        </w:rPr>
        <w:t xml:space="preserve">Волейбол. </w:t>
      </w:r>
      <w:r w:rsidRPr="005A49E2">
        <w:rPr>
          <w:rFonts w:ascii="Times New Roman" w:eastAsia="Times New Roman" w:hAnsi="Times New Roman" w:cs="Times New Roman"/>
          <w:sz w:val="24"/>
          <w:szCs w:val="24"/>
          <w:lang w:eastAsia="ru-RU"/>
        </w:rPr>
        <w:t>Игра по правилам.</w:t>
      </w:r>
    </w:p>
    <w:p w:rsidR="005A49E2" w:rsidRPr="005A49E2" w:rsidRDefault="005A49E2" w:rsidP="005A49E2">
      <w:pPr>
        <w:widowControl w:val="0"/>
        <w:shd w:val="clear" w:color="auto" w:fill="FFFFFF"/>
        <w:autoSpaceDE w:val="0"/>
        <w:autoSpaceDN w:val="0"/>
        <w:adjustRightInd w:val="0"/>
        <w:spacing w:after="0" w:line="240" w:lineRule="auto"/>
        <w:ind w:left="410"/>
        <w:rPr>
          <w:rFonts w:ascii="Times New Roman" w:eastAsia="Times New Roman" w:hAnsi="Times New Roman" w:cs="Times New Roman"/>
          <w:sz w:val="24"/>
          <w:szCs w:val="24"/>
          <w:lang w:eastAsia="ru-RU"/>
        </w:rPr>
      </w:pPr>
      <w:r w:rsidRPr="005A49E2">
        <w:rPr>
          <w:rFonts w:ascii="Times New Roman" w:eastAsia="Times New Roman" w:hAnsi="Times New Roman" w:cs="Times New Roman"/>
          <w:i/>
          <w:iCs/>
          <w:sz w:val="24"/>
          <w:szCs w:val="24"/>
          <w:lang w:eastAsia="ru-RU"/>
        </w:rPr>
        <w:t xml:space="preserve">Футбол.  </w:t>
      </w:r>
      <w:r w:rsidRPr="005A49E2">
        <w:rPr>
          <w:rFonts w:ascii="Times New Roman" w:eastAsia="Times New Roman" w:hAnsi="Times New Roman" w:cs="Times New Roman"/>
          <w:sz w:val="24"/>
          <w:szCs w:val="24"/>
          <w:lang w:eastAsia="ru-RU"/>
        </w:rPr>
        <w:t>Игра по правилам.</w:t>
      </w:r>
    </w:p>
    <w:p w:rsidR="005A49E2" w:rsidRPr="005A49E2" w:rsidRDefault="005A49E2" w:rsidP="005A49E2">
      <w:pPr>
        <w:widowControl w:val="0"/>
        <w:shd w:val="clear" w:color="auto" w:fill="FFFFFF"/>
        <w:autoSpaceDE w:val="0"/>
        <w:autoSpaceDN w:val="0"/>
        <w:adjustRightInd w:val="0"/>
        <w:spacing w:after="0" w:line="240" w:lineRule="auto"/>
        <w:ind w:left="50" w:right="14" w:firstLine="346"/>
        <w:jc w:val="both"/>
        <w:rPr>
          <w:rFonts w:ascii="Times New Roman" w:eastAsia="Times New Roman" w:hAnsi="Times New Roman" w:cs="Times New Roman"/>
          <w:sz w:val="24"/>
          <w:szCs w:val="24"/>
          <w:lang w:eastAsia="ru-RU"/>
        </w:rPr>
      </w:pPr>
      <w:proofErr w:type="spellStart"/>
      <w:r w:rsidRPr="005A49E2">
        <w:rPr>
          <w:rFonts w:ascii="Times New Roman" w:eastAsia="Times New Roman" w:hAnsi="Times New Roman" w:cs="Times New Roman"/>
          <w:b/>
          <w:bCs/>
          <w:sz w:val="24"/>
          <w:szCs w:val="24"/>
          <w:lang w:eastAsia="ru-RU"/>
        </w:rPr>
        <w:t>Прикладно</w:t>
      </w:r>
      <w:proofErr w:type="spellEnd"/>
      <w:r w:rsidRPr="005A49E2">
        <w:rPr>
          <w:rFonts w:ascii="Times New Roman" w:eastAsia="Times New Roman" w:hAnsi="Times New Roman" w:cs="Times New Roman"/>
          <w:b/>
          <w:bCs/>
          <w:sz w:val="24"/>
          <w:szCs w:val="24"/>
          <w:lang w:eastAsia="ru-RU"/>
        </w:rPr>
        <w:t xml:space="preserve">-ориентированная подготовка. </w:t>
      </w:r>
      <w:proofErr w:type="spellStart"/>
      <w:r w:rsidRPr="005A49E2">
        <w:rPr>
          <w:rFonts w:ascii="Times New Roman" w:eastAsia="Times New Roman" w:hAnsi="Times New Roman" w:cs="Times New Roman"/>
          <w:sz w:val="24"/>
          <w:szCs w:val="24"/>
          <w:lang w:eastAsia="ru-RU"/>
        </w:rPr>
        <w:t>Прикладно</w:t>
      </w:r>
      <w:proofErr w:type="spellEnd"/>
      <w:r w:rsidRPr="005A49E2">
        <w:rPr>
          <w:rFonts w:ascii="Times New Roman" w:eastAsia="Times New Roman" w:hAnsi="Times New Roman" w:cs="Times New Roman"/>
          <w:sz w:val="24"/>
          <w:szCs w:val="24"/>
          <w:lang w:eastAsia="ru-RU"/>
        </w:rPr>
        <w:t>-ориентированные упражнения.</w:t>
      </w:r>
    </w:p>
    <w:p w:rsidR="005A49E2" w:rsidRPr="005A49E2" w:rsidRDefault="005A49E2" w:rsidP="005A49E2">
      <w:pPr>
        <w:widowControl w:val="0"/>
        <w:shd w:val="clear" w:color="auto" w:fill="FFFFFF"/>
        <w:autoSpaceDE w:val="0"/>
        <w:autoSpaceDN w:val="0"/>
        <w:adjustRightInd w:val="0"/>
        <w:spacing w:after="0" w:line="240" w:lineRule="auto"/>
        <w:ind w:left="58" w:right="7" w:firstLine="331"/>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b/>
          <w:bCs/>
          <w:sz w:val="24"/>
          <w:szCs w:val="24"/>
          <w:lang w:eastAsia="ru-RU"/>
        </w:rPr>
        <w:t xml:space="preserve">Упражнения общеразвивающей направленности. </w:t>
      </w:r>
      <w:r w:rsidRPr="005A49E2">
        <w:rPr>
          <w:rFonts w:ascii="Times New Roman" w:eastAsia="Times New Roman" w:hAnsi="Times New Roman" w:cs="Times New Roman"/>
          <w:sz w:val="24"/>
          <w:szCs w:val="24"/>
          <w:lang w:eastAsia="ru-RU"/>
        </w:rPr>
        <w:t>Общефизическая подготовка.</w:t>
      </w:r>
    </w:p>
    <w:p w:rsidR="005A49E2" w:rsidRPr="005A49E2" w:rsidRDefault="005A49E2" w:rsidP="005A49E2">
      <w:pPr>
        <w:widowControl w:val="0"/>
        <w:shd w:val="clear" w:color="auto" w:fill="FFFFFF"/>
        <w:autoSpaceDE w:val="0"/>
        <w:autoSpaceDN w:val="0"/>
        <w:adjustRightInd w:val="0"/>
        <w:spacing w:after="0" w:line="240" w:lineRule="auto"/>
        <w:ind w:left="50" w:right="14" w:firstLine="338"/>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b/>
          <w:bCs/>
          <w:i/>
          <w:iCs/>
          <w:sz w:val="24"/>
          <w:szCs w:val="24"/>
          <w:lang w:eastAsia="ru-RU"/>
        </w:rPr>
        <w:t xml:space="preserve">Гимнастика с основами акробатики. </w:t>
      </w:r>
      <w:r w:rsidRPr="005A49E2">
        <w:rPr>
          <w:rFonts w:ascii="Times New Roman" w:eastAsia="Times New Roman" w:hAnsi="Times New Roman" w:cs="Times New Roman"/>
          <w:sz w:val="24"/>
          <w:szCs w:val="24"/>
          <w:lang w:eastAsia="ru-RU"/>
        </w:rPr>
        <w:t>Развитие гибкости, координации движений, силы, выносливости.</w:t>
      </w:r>
    </w:p>
    <w:p w:rsidR="005A49E2" w:rsidRPr="005A49E2" w:rsidRDefault="005A49E2" w:rsidP="005A49E2">
      <w:pPr>
        <w:widowControl w:val="0"/>
        <w:shd w:val="clear" w:color="auto" w:fill="FFFFFF"/>
        <w:autoSpaceDE w:val="0"/>
        <w:autoSpaceDN w:val="0"/>
        <w:adjustRightInd w:val="0"/>
        <w:spacing w:after="0" w:line="240" w:lineRule="auto"/>
        <w:ind w:left="58" w:right="7" w:firstLine="317"/>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b/>
          <w:bCs/>
          <w:i/>
          <w:iCs/>
          <w:sz w:val="24"/>
          <w:szCs w:val="24"/>
          <w:lang w:eastAsia="ru-RU"/>
        </w:rPr>
        <w:t xml:space="preserve">Лёгкая атлетика. </w:t>
      </w:r>
      <w:r w:rsidRPr="005A49E2">
        <w:rPr>
          <w:rFonts w:ascii="Times New Roman" w:eastAsia="Times New Roman" w:hAnsi="Times New Roman" w:cs="Times New Roman"/>
          <w:sz w:val="24"/>
          <w:szCs w:val="24"/>
          <w:lang w:eastAsia="ru-RU"/>
        </w:rPr>
        <w:t>Развитие выносливости, силы, быстроты, координации движений.</w:t>
      </w:r>
    </w:p>
    <w:p w:rsidR="005A49E2" w:rsidRPr="005A49E2" w:rsidRDefault="005A49E2" w:rsidP="005A49E2">
      <w:pPr>
        <w:widowControl w:val="0"/>
        <w:shd w:val="clear" w:color="auto" w:fill="FFFFFF"/>
        <w:autoSpaceDE w:val="0"/>
        <w:autoSpaceDN w:val="0"/>
        <w:adjustRightInd w:val="0"/>
        <w:spacing w:after="0" w:line="240" w:lineRule="auto"/>
        <w:ind w:left="284"/>
        <w:rPr>
          <w:rFonts w:ascii="Times New Roman" w:eastAsia="Times New Roman" w:hAnsi="Times New Roman" w:cs="Times New Roman"/>
          <w:spacing w:val="-44"/>
          <w:sz w:val="24"/>
          <w:szCs w:val="24"/>
          <w:lang w:eastAsia="ru-RU"/>
        </w:rPr>
      </w:pPr>
      <w:r w:rsidRPr="005A49E2">
        <w:rPr>
          <w:rFonts w:ascii="Times New Roman" w:eastAsia="Times New Roman" w:hAnsi="Times New Roman" w:cs="Times New Roman"/>
          <w:b/>
          <w:bCs/>
          <w:i/>
          <w:iCs/>
          <w:sz w:val="24"/>
          <w:szCs w:val="24"/>
          <w:lang w:eastAsia="ru-RU"/>
        </w:rPr>
        <w:t xml:space="preserve">Баскетбол. </w:t>
      </w:r>
      <w:r w:rsidRPr="005A49E2">
        <w:rPr>
          <w:rFonts w:ascii="Times New Roman" w:eastAsia="Times New Roman" w:hAnsi="Times New Roman" w:cs="Times New Roman"/>
          <w:sz w:val="24"/>
          <w:szCs w:val="24"/>
          <w:lang w:eastAsia="ru-RU"/>
        </w:rPr>
        <w:t xml:space="preserve">Развитие быстроты, силы, выносливости, координации движений. </w:t>
      </w:r>
      <w:r w:rsidRPr="005A49E2">
        <w:rPr>
          <w:rFonts w:ascii="Times New Roman" w:eastAsia="Times New Roman" w:hAnsi="Times New Roman" w:cs="Times New Roman"/>
          <w:spacing w:val="-44"/>
          <w:sz w:val="24"/>
          <w:szCs w:val="24"/>
          <w:lang w:eastAsia="ru-RU"/>
        </w:rPr>
        <w:t xml:space="preserve">  </w:t>
      </w:r>
    </w:p>
    <w:p w:rsidR="005A49E2" w:rsidRPr="005A49E2" w:rsidRDefault="005A49E2" w:rsidP="005A49E2">
      <w:pPr>
        <w:widowControl w:val="0"/>
        <w:shd w:val="clear" w:color="auto" w:fill="FFFFFF"/>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5A49E2">
        <w:rPr>
          <w:rFonts w:ascii="Times New Roman" w:eastAsia="Times New Roman" w:hAnsi="Times New Roman" w:cs="Times New Roman"/>
          <w:spacing w:val="-44"/>
          <w:sz w:val="24"/>
          <w:szCs w:val="24"/>
          <w:lang w:eastAsia="ru-RU"/>
        </w:rPr>
        <w:t xml:space="preserve">   </w:t>
      </w:r>
      <w:r w:rsidRPr="005A49E2">
        <w:rPr>
          <w:rFonts w:ascii="Times New Roman" w:eastAsia="Times New Roman" w:hAnsi="Times New Roman" w:cs="Times New Roman"/>
          <w:b/>
          <w:bCs/>
          <w:i/>
          <w:iCs/>
          <w:sz w:val="24"/>
          <w:szCs w:val="24"/>
          <w:lang w:eastAsia="ru-RU"/>
        </w:rPr>
        <w:t xml:space="preserve">Футбол. </w:t>
      </w:r>
      <w:r w:rsidRPr="005A49E2">
        <w:rPr>
          <w:rFonts w:ascii="Times New Roman" w:eastAsia="Times New Roman" w:hAnsi="Times New Roman" w:cs="Times New Roman"/>
          <w:sz w:val="24"/>
          <w:szCs w:val="24"/>
          <w:lang w:eastAsia="ru-RU"/>
        </w:rPr>
        <w:t>Развитие быстроты, силы, выносливости.</w:t>
      </w:r>
    </w:p>
    <w:p w:rsidR="002A5BB7" w:rsidRDefault="002A5BB7" w:rsidP="005A49E2">
      <w:pPr>
        <w:widowControl w:val="0"/>
        <w:shd w:val="clear" w:color="auto" w:fill="FFFFFF"/>
        <w:autoSpaceDE w:val="0"/>
        <w:autoSpaceDN w:val="0"/>
        <w:adjustRightInd w:val="0"/>
        <w:spacing w:after="0" w:line="240" w:lineRule="auto"/>
        <w:ind w:right="37"/>
        <w:jc w:val="center"/>
        <w:rPr>
          <w:rFonts w:ascii="Times New Roman" w:eastAsia="Times New Roman" w:hAnsi="Times New Roman" w:cs="Times New Roman"/>
          <w:b/>
          <w:bCs/>
          <w:color w:val="000000"/>
          <w:spacing w:val="-3"/>
          <w:w w:val="96"/>
          <w:sz w:val="24"/>
          <w:szCs w:val="24"/>
          <w:lang w:eastAsia="ru-RU"/>
        </w:rPr>
      </w:pPr>
    </w:p>
    <w:p w:rsidR="002850DD" w:rsidRDefault="002850DD" w:rsidP="005A49E2">
      <w:pPr>
        <w:widowControl w:val="0"/>
        <w:shd w:val="clear" w:color="auto" w:fill="FFFFFF"/>
        <w:autoSpaceDE w:val="0"/>
        <w:autoSpaceDN w:val="0"/>
        <w:adjustRightInd w:val="0"/>
        <w:spacing w:after="0" w:line="240" w:lineRule="auto"/>
        <w:ind w:right="37"/>
        <w:jc w:val="center"/>
        <w:rPr>
          <w:rFonts w:ascii="Times New Roman" w:eastAsia="Times New Roman" w:hAnsi="Times New Roman" w:cs="Times New Roman"/>
          <w:b/>
          <w:bCs/>
          <w:color w:val="000000"/>
          <w:spacing w:val="-3"/>
          <w:w w:val="96"/>
          <w:sz w:val="24"/>
          <w:szCs w:val="24"/>
          <w:lang w:eastAsia="ru-RU"/>
        </w:rPr>
      </w:pPr>
    </w:p>
    <w:p w:rsidR="002850DD" w:rsidRDefault="002850DD" w:rsidP="005A49E2">
      <w:pPr>
        <w:widowControl w:val="0"/>
        <w:shd w:val="clear" w:color="auto" w:fill="FFFFFF"/>
        <w:autoSpaceDE w:val="0"/>
        <w:autoSpaceDN w:val="0"/>
        <w:adjustRightInd w:val="0"/>
        <w:spacing w:after="0" w:line="240" w:lineRule="auto"/>
        <w:ind w:right="37"/>
        <w:jc w:val="center"/>
        <w:rPr>
          <w:rFonts w:ascii="Times New Roman" w:eastAsia="Times New Roman" w:hAnsi="Times New Roman" w:cs="Times New Roman"/>
          <w:b/>
          <w:bCs/>
          <w:color w:val="000000"/>
          <w:spacing w:val="-3"/>
          <w:w w:val="96"/>
          <w:sz w:val="24"/>
          <w:szCs w:val="24"/>
          <w:lang w:eastAsia="ru-RU"/>
        </w:rPr>
      </w:pPr>
    </w:p>
    <w:p w:rsidR="002850DD" w:rsidRDefault="002850DD" w:rsidP="005A49E2">
      <w:pPr>
        <w:widowControl w:val="0"/>
        <w:shd w:val="clear" w:color="auto" w:fill="FFFFFF"/>
        <w:autoSpaceDE w:val="0"/>
        <w:autoSpaceDN w:val="0"/>
        <w:adjustRightInd w:val="0"/>
        <w:spacing w:after="0" w:line="240" w:lineRule="auto"/>
        <w:ind w:right="37"/>
        <w:jc w:val="center"/>
        <w:rPr>
          <w:rFonts w:ascii="Times New Roman" w:eastAsia="Times New Roman" w:hAnsi="Times New Roman" w:cs="Times New Roman"/>
          <w:b/>
          <w:bCs/>
          <w:color w:val="000000"/>
          <w:spacing w:val="-3"/>
          <w:w w:val="96"/>
          <w:sz w:val="24"/>
          <w:szCs w:val="24"/>
          <w:lang w:eastAsia="ru-RU"/>
        </w:rPr>
      </w:pPr>
    </w:p>
    <w:p w:rsidR="002850DD" w:rsidRDefault="002850DD" w:rsidP="005A49E2">
      <w:pPr>
        <w:widowControl w:val="0"/>
        <w:shd w:val="clear" w:color="auto" w:fill="FFFFFF"/>
        <w:autoSpaceDE w:val="0"/>
        <w:autoSpaceDN w:val="0"/>
        <w:adjustRightInd w:val="0"/>
        <w:spacing w:after="0" w:line="240" w:lineRule="auto"/>
        <w:ind w:right="37"/>
        <w:jc w:val="center"/>
        <w:rPr>
          <w:rFonts w:ascii="Times New Roman" w:eastAsia="Times New Roman" w:hAnsi="Times New Roman" w:cs="Times New Roman"/>
          <w:b/>
          <w:bCs/>
          <w:color w:val="000000"/>
          <w:spacing w:val="-3"/>
          <w:w w:val="96"/>
          <w:sz w:val="24"/>
          <w:szCs w:val="24"/>
          <w:lang w:eastAsia="ru-RU"/>
        </w:rPr>
      </w:pPr>
    </w:p>
    <w:p w:rsidR="002850DD" w:rsidRDefault="002850DD" w:rsidP="005A49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50DD" w:rsidRDefault="002850DD" w:rsidP="005A49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50DD" w:rsidRDefault="002850DD" w:rsidP="005A49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50DD" w:rsidRDefault="002850DD" w:rsidP="005A49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50DD" w:rsidRDefault="002850DD" w:rsidP="005A49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50DD" w:rsidRDefault="002850DD" w:rsidP="005A49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50DD" w:rsidRDefault="002850DD" w:rsidP="005A49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50DD" w:rsidRDefault="002850DD" w:rsidP="005A49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50DD" w:rsidRDefault="002850DD" w:rsidP="005A49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944EE" w:rsidRPr="005A49E2" w:rsidRDefault="00F944EE" w:rsidP="00F944EE">
      <w:pPr>
        <w:widowControl w:val="0"/>
        <w:shd w:val="clear" w:color="auto" w:fill="FFFFFF"/>
        <w:autoSpaceDE w:val="0"/>
        <w:autoSpaceDN w:val="0"/>
        <w:adjustRightInd w:val="0"/>
        <w:spacing w:after="0" w:line="240" w:lineRule="auto"/>
        <w:ind w:right="37"/>
        <w:jc w:val="center"/>
        <w:rPr>
          <w:rFonts w:ascii="Times New Roman" w:eastAsia="Times New Roman" w:hAnsi="Times New Roman" w:cs="Times New Roman"/>
          <w:b/>
          <w:bCs/>
          <w:color w:val="000000"/>
          <w:spacing w:val="-4"/>
          <w:w w:val="96"/>
          <w:sz w:val="24"/>
          <w:szCs w:val="24"/>
          <w:lang w:eastAsia="ru-RU"/>
        </w:rPr>
      </w:pPr>
      <w:r w:rsidRPr="005A49E2">
        <w:rPr>
          <w:rFonts w:ascii="Times New Roman" w:eastAsia="Times New Roman" w:hAnsi="Times New Roman" w:cs="Times New Roman"/>
          <w:b/>
          <w:bCs/>
          <w:color w:val="000000"/>
          <w:spacing w:val="-3"/>
          <w:w w:val="96"/>
          <w:sz w:val="24"/>
          <w:szCs w:val="24"/>
          <w:lang w:eastAsia="ru-RU"/>
        </w:rPr>
        <w:t xml:space="preserve">Распределение учебных часов </w:t>
      </w:r>
      <w:r w:rsidRPr="005A49E2">
        <w:rPr>
          <w:rFonts w:ascii="Times New Roman" w:eastAsia="Times New Roman" w:hAnsi="Times New Roman" w:cs="Times New Roman"/>
          <w:b/>
          <w:bCs/>
          <w:color w:val="000000"/>
          <w:spacing w:val="-4"/>
          <w:w w:val="96"/>
          <w:sz w:val="24"/>
          <w:szCs w:val="24"/>
          <w:lang w:eastAsia="ru-RU"/>
        </w:rPr>
        <w:t>по разделам программы</w:t>
      </w:r>
    </w:p>
    <w:tbl>
      <w:tblPr>
        <w:tblW w:w="10876" w:type="dxa"/>
        <w:tblInd w:w="1847" w:type="dxa"/>
        <w:tblLayout w:type="fixed"/>
        <w:tblCellMar>
          <w:left w:w="40" w:type="dxa"/>
          <w:right w:w="40" w:type="dxa"/>
        </w:tblCellMar>
        <w:tblLook w:val="04A0" w:firstRow="1" w:lastRow="0" w:firstColumn="1" w:lastColumn="0" w:noHBand="0" w:noVBand="1"/>
      </w:tblPr>
      <w:tblGrid>
        <w:gridCol w:w="4005"/>
        <w:gridCol w:w="1248"/>
        <w:gridCol w:w="28"/>
        <w:gridCol w:w="992"/>
        <w:gridCol w:w="35"/>
        <w:gridCol w:w="819"/>
        <w:gridCol w:w="94"/>
        <w:gridCol w:w="843"/>
        <w:gridCol w:w="71"/>
        <w:gridCol w:w="866"/>
        <w:gridCol w:w="47"/>
        <w:gridCol w:w="890"/>
        <w:gridCol w:w="24"/>
        <w:gridCol w:w="914"/>
      </w:tblGrid>
      <w:tr w:rsidR="00F944EE" w:rsidRPr="005A49E2" w:rsidTr="00F944EE">
        <w:trPr>
          <w:trHeight w:hRule="exact" w:val="387"/>
        </w:trPr>
        <w:tc>
          <w:tcPr>
            <w:tcW w:w="4005" w:type="dxa"/>
            <w:vMerge w:val="restart"/>
            <w:tcBorders>
              <w:top w:val="single" w:sz="6" w:space="0" w:color="auto"/>
              <w:left w:val="single" w:sz="6" w:space="0" w:color="auto"/>
              <w:bottom w:val="single" w:sz="6" w:space="0" w:color="auto"/>
              <w:right w:val="single" w:sz="4" w:space="0" w:color="auto"/>
            </w:tcBorders>
            <w:shd w:val="clear" w:color="auto" w:fill="FFFFFF"/>
            <w:vAlign w:val="center"/>
            <w:hideMark/>
          </w:tcPr>
          <w:p w:rsidR="00F944EE" w:rsidRPr="001A4C35" w:rsidRDefault="00F944EE" w:rsidP="00F944EE">
            <w:pPr>
              <w:jc w:val="center"/>
              <w:rPr>
                <w:rFonts w:ascii="Times New Roman" w:hAnsi="Times New Roman" w:cs="Times New Roman"/>
                <w:sz w:val="24"/>
                <w:szCs w:val="24"/>
              </w:rPr>
            </w:pPr>
            <w:r w:rsidRPr="001A4C35">
              <w:rPr>
                <w:rFonts w:ascii="Times New Roman" w:hAnsi="Times New Roman" w:cs="Times New Roman"/>
                <w:sz w:val="24"/>
                <w:szCs w:val="24"/>
              </w:rPr>
              <w:t>Тема</w:t>
            </w:r>
          </w:p>
        </w:tc>
        <w:tc>
          <w:tcPr>
            <w:tcW w:w="1276" w:type="dxa"/>
            <w:gridSpan w:val="2"/>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944EE" w:rsidRPr="001A4C35" w:rsidRDefault="00F944EE" w:rsidP="00F944EE">
            <w:pPr>
              <w:rPr>
                <w:rFonts w:ascii="Times New Roman" w:hAnsi="Times New Roman" w:cs="Times New Roman"/>
                <w:sz w:val="24"/>
                <w:szCs w:val="24"/>
              </w:rPr>
            </w:pPr>
            <w:r w:rsidRPr="001A4C35">
              <w:rPr>
                <w:rFonts w:ascii="Times New Roman" w:hAnsi="Times New Roman" w:cs="Times New Roman"/>
                <w:sz w:val="24"/>
                <w:szCs w:val="24"/>
              </w:rPr>
              <w:t xml:space="preserve">Авторская </w:t>
            </w:r>
          </w:p>
        </w:tc>
        <w:tc>
          <w:tcPr>
            <w:tcW w:w="1027" w:type="dxa"/>
            <w:gridSpan w:val="2"/>
            <w:vMerge w:val="restart"/>
            <w:tcBorders>
              <w:top w:val="single" w:sz="6" w:space="0" w:color="auto"/>
              <w:left w:val="single" w:sz="4" w:space="0" w:color="auto"/>
              <w:bottom w:val="single" w:sz="6" w:space="0" w:color="auto"/>
              <w:right w:val="single" w:sz="6" w:space="0" w:color="auto"/>
            </w:tcBorders>
            <w:shd w:val="clear" w:color="auto" w:fill="FFFFFF"/>
            <w:vAlign w:val="center"/>
          </w:tcPr>
          <w:p w:rsidR="00F944EE" w:rsidRPr="001A4C35" w:rsidRDefault="00F944EE" w:rsidP="00F944EE">
            <w:pPr>
              <w:rPr>
                <w:rFonts w:ascii="Times New Roman" w:hAnsi="Times New Roman" w:cs="Times New Roman"/>
                <w:sz w:val="24"/>
                <w:szCs w:val="24"/>
              </w:rPr>
            </w:pPr>
            <w:r w:rsidRPr="001A4C35">
              <w:rPr>
                <w:rFonts w:ascii="Times New Roman" w:hAnsi="Times New Roman" w:cs="Times New Roman"/>
                <w:sz w:val="24"/>
                <w:szCs w:val="24"/>
              </w:rPr>
              <w:t>Рабочая</w:t>
            </w:r>
          </w:p>
        </w:tc>
        <w:tc>
          <w:tcPr>
            <w:tcW w:w="4568" w:type="dxa"/>
            <w:gridSpan w:val="9"/>
            <w:tcBorders>
              <w:top w:val="single" w:sz="6" w:space="0" w:color="auto"/>
              <w:left w:val="single" w:sz="6" w:space="0" w:color="auto"/>
              <w:bottom w:val="single" w:sz="4" w:space="0" w:color="auto"/>
              <w:right w:val="single" w:sz="4" w:space="0" w:color="auto"/>
            </w:tcBorders>
            <w:shd w:val="clear" w:color="auto" w:fill="FFFFFF"/>
            <w:vAlign w:val="center"/>
          </w:tcPr>
          <w:p w:rsidR="00F944EE" w:rsidRPr="001A4C35" w:rsidRDefault="00F944EE" w:rsidP="00F944EE">
            <w:pPr>
              <w:jc w:val="center"/>
              <w:rPr>
                <w:rFonts w:ascii="Times New Roman" w:hAnsi="Times New Roman" w:cs="Times New Roman"/>
                <w:sz w:val="24"/>
                <w:szCs w:val="24"/>
              </w:rPr>
            </w:pPr>
            <w:r w:rsidRPr="001A4C35">
              <w:rPr>
                <w:rFonts w:ascii="Times New Roman" w:hAnsi="Times New Roman" w:cs="Times New Roman"/>
                <w:sz w:val="24"/>
                <w:szCs w:val="24"/>
              </w:rPr>
              <w:t>Количество часов</w:t>
            </w:r>
          </w:p>
        </w:tc>
      </w:tr>
      <w:tr w:rsidR="00F944EE" w:rsidRPr="005A49E2" w:rsidTr="00F944EE">
        <w:trPr>
          <w:trHeight w:hRule="exact" w:val="294"/>
        </w:trPr>
        <w:tc>
          <w:tcPr>
            <w:tcW w:w="4005" w:type="dxa"/>
            <w:vMerge/>
            <w:tcBorders>
              <w:top w:val="single" w:sz="6" w:space="0" w:color="auto"/>
              <w:left w:val="single" w:sz="6" w:space="0" w:color="auto"/>
              <w:bottom w:val="single" w:sz="6" w:space="0" w:color="auto"/>
              <w:right w:val="single" w:sz="4" w:space="0" w:color="auto"/>
            </w:tcBorders>
            <w:shd w:val="clear" w:color="auto" w:fill="FFFFFF"/>
            <w:vAlign w:val="center"/>
          </w:tcPr>
          <w:p w:rsidR="00F944EE" w:rsidRPr="001A4C35" w:rsidRDefault="00F944EE" w:rsidP="00F944EE">
            <w:pPr>
              <w:rPr>
                <w:rFonts w:ascii="Times New Roman" w:hAnsi="Times New Roman" w:cs="Times New Roman"/>
                <w:sz w:val="24"/>
                <w:szCs w:val="24"/>
              </w:rPr>
            </w:pPr>
          </w:p>
        </w:tc>
        <w:tc>
          <w:tcPr>
            <w:tcW w:w="1276" w:type="dxa"/>
            <w:gridSpan w:val="2"/>
            <w:vMerge/>
            <w:tcBorders>
              <w:top w:val="single" w:sz="6" w:space="0" w:color="auto"/>
              <w:left w:val="single" w:sz="4" w:space="0" w:color="auto"/>
              <w:bottom w:val="single" w:sz="6" w:space="0" w:color="auto"/>
              <w:right w:val="single" w:sz="4" w:space="0" w:color="auto"/>
            </w:tcBorders>
            <w:shd w:val="clear" w:color="auto" w:fill="FFFFFF"/>
            <w:vAlign w:val="center"/>
          </w:tcPr>
          <w:p w:rsidR="00F944EE" w:rsidRPr="001A4C35" w:rsidRDefault="00F944EE" w:rsidP="00F944EE">
            <w:pPr>
              <w:rPr>
                <w:rFonts w:ascii="Times New Roman" w:hAnsi="Times New Roman" w:cs="Times New Roman"/>
                <w:sz w:val="24"/>
                <w:szCs w:val="24"/>
              </w:rPr>
            </w:pPr>
          </w:p>
        </w:tc>
        <w:tc>
          <w:tcPr>
            <w:tcW w:w="1027" w:type="dxa"/>
            <w:gridSpan w:val="2"/>
            <w:vMerge/>
            <w:tcBorders>
              <w:top w:val="single" w:sz="6" w:space="0" w:color="auto"/>
              <w:left w:val="single" w:sz="4" w:space="0" w:color="auto"/>
              <w:bottom w:val="single" w:sz="6" w:space="0" w:color="auto"/>
              <w:right w:val="single" w:sz="6" w:space="0" w:color="auto"/>
            </w:tcBorders>
            <w:shd w:val="clear" w:color="auto" w:fill="FFFFFF"/>
            <w:vAlign w:val="center"/>
          </w:tcPr>
          <w:p w:rsidR="00F944EE" w:rsidRPr="001A4C35" w:rsidRDefault="00F944EE" w:rsidP="00F944EE">
            <w:pPr>
              <w:rPr>
                <w:rFonts w:ascii="Times New Roman" w:hAnsi="Times New Roman" w:cs="Times New Roman"/>
                <w:sz w:val="24"/>
                <w:szCs w:val="24"/>
              </w:rPr>
            </w:pPr>
          </w:p>
        </w:tc>
        <w:tc>
          <w:tcPr>
            <w:tcW w:w="4568" w:type="dxa"/>
            <w:gridSpan w:val="9"/>
            <w:tcBorders>
              <w:top w:val="single" w:sz="4" w:space="0" w:color="auto"/>
              <w:left w:val="single" w:sz="6" w:space="0" w:color="auto"/>
              <w:bottom w:val="single" w:sz="6" w:space="0" w:color="auto"/>
              <w:right w:val="single" w:sz="4" w:space="0" w:color="auto"/>
            </w:tcBorders>
            <w:shd w:val="clear" w:color="auto" w:fill="FFFFFF"/>
            <w:vAlign w:val="center"/>
          </w:tcPr>
          <w:p w:rsidR="00F944EE" w:rsidRPr="001A4C35" w:rsidRDefault="00F944EE" w:rsidP="00F944EE">
            <w:pPr>
              <w:jc w:val="center"/>
              <w:rPr>
                <w:rFonts w:ascii="Times New Roman" w:hAnsi="Times New Roman" w:cs="Times New Roman"/>
                <w:sz w:val="24"/>
                <w:szCs w:val="24"/>
              </w:rPr>
            </w:pPr>
            <w:r w:rsidRPr="001A4C35">
              <w:rPr>
                <w:rFonts w:ascii="Times New Roman" w:hAnsi="Times New Roman" w:cs="Times New Roman"/>
                <w:sz w:val="24"/>
                <w:szCs w:val="24"/>
              </w:rPr>
              <w:t>Классы</w:t>
            </w:r>
          </w:p>
        </w:tc>
      </w:tr>
      <w:tr w:rsidR="00F944EE" w:rsidRPr="005A49E2" w:rsidTr="00F944EE">
        <w:trPr>
          <w:trHeight w:hRule="exact" w:val="759"/>
        </w:trPr>
        <w:tc>
          <w:tcPr>
            <w:tcW w:w="4005" w:type="dxa"/>
            <w:vMerge/>
            <w:tcBorders>
              <w:top w:val="single" w:sz="6" w:space="0" w:color="auto"/>
              <w:left w:val="single" w:sz="6" w:space="0" w:color="auto"/>
              <w:bottom w:val="single" w:sz="6" w:space="0" w:color="auto"/>
              <w:right w:val="single" w:sz="4" w:space="0" w:color="auto"/>
            </w:tcBorders>
            <w:vAlign w:val="center"/>
            <w:hideMark/>
          </w:tcPr>
          <w:p w:rsidR="00F944EE" w:rsidRPr="001A4C35" w:rsidRDefault="00F944EE" w:rsidP="00F944EE">
            <w:pPr>
              <w:rPr>
                <w:rFonts w:ascii="Times New Roman" w:hAnsi="Times New Roman" w:cs="Times New Roman"/>
                <w:sz w:val="24"/>
                <w:szCs w:val="24"/>
              </w:rPr>
            </w:pPr>
          </w:p>
        </w:tc>
        <w:tc>
          <w:tcPr>
            <w:tcW w:w="1276" w:type="dxa"/>
            <w:gridSpan w:val="2"/>
            <w:vMerge/>
            <w:tcBorders>
              <w:top w:val="single" w:sz="6" w:space="0" w:color="auto"/>
              <w:left w:val="single" w:sz="4" w:space="0" w:color="auto"/>
              <w:bottom w:val="single" w:sz="6" w:space="0" w:color="auto"/>
              <w:right w:val="single" w:sz="4" w:space="0" w:color="auto"/>
            </w:tcBorders>
            <w:vAlign w:val="center"/>
          </w:tcPr>
          <w:p w:rsidR="00F944EE" w:rsidRPr="001A4C35" w:rsidRDefault="00F944EE" w:rsidP="00F944EE">
            <w:pPr>
              <w:rPr>
                <w:rFonts w:ascii="Times New Roman" w:hAnsi="Times New Roman" w:cs="Times New Roman"/>
                <w:sz w:val="24"/>
                <w:szCs w:val="24"/>
              </w:rPr>
            </w:pPr>
          </w:p>
        </w:tc>
        <w:tc>
          <w:tcPr>
            <w:tcW w:w="1027" w:type="dxa"/>
            <w:gridSpan w:val="2"/>
            <w:vMerge/>
            <w:tcBorders>
              <w:top w:val="single" w:sz="6" w:space="0" w:color="auto"/>
              <w:left w:val="single" w:sz="4" w:space="0" w:color="auto"/>
              <w:bottom w:val="single" w:sz="6" w:space="0" w:color="auto"/>
              <w:right w:val="single" w:sz="6" w:space="0" w:color="auto"/>
            </w:tcBorders>
            <w:vAlign w:val="center"/>
          </w:tcPr>
          <w:p w:rsidR="00F944EE" w:rsidRPr="001A4C35" w:rsidRDefault="00F944EE" w:rsidP="00F944EE">
            <w:pPr>
              <w:rPr>
                <w:rFonts w:ascii="Times New Roman" w:hAnsi="Times New Roman" w:cs="Times New Roman"/>
                <w:sz w:val="24"/>
                <w:szCs w:val="24"/>
              </w:rPr>
            </w:pP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944EE" w:rsidRPr="001A4C35" w:rsidRDefault="00F944EE" w:rsidP="00F944EE">
            <w:pPr>
              <w:spacing w:after="0" w:line="240" w:lineRule="auto"/>
              <w:jc w:val="center"/>
              <w:rPr>
                <w:rFonts w:ascii="Times New Roman" w:hAnsi="Times New Roman" w:cs="Times New Roman"/>
                <w:sz w:val="24"/>
                <w:szCs w:val="24"/>
              </w:rPr>
            </w:pPr>
            <w:r w:rsidRPr="001A4C35">
              <w:rPr>
                <w:rFonts w:ascii="Times New Roman" w:hAnsi="Times New Roman" w:cs="Times New Roman"/>
                <w:sz w:val="24"/>
                <w:szCs w:val="24"/>
              </w:rPr>
              <w:t>5</w:t>
            </w:r>
          </w:p>
          <w:p w:rsidR="00F944EE" w:rsidRPr="001A4C35" w:rsidRDefault="00F944EE" w:rsidP="00F944EE">
            <w:pPr>
              <w:spacing w:after="0" w:line="240" w:lineRule="auto"/>
              <w:jc w:val="center"/>
              <w:rPr>
                <w:rFonts w:ascii="Times New Roman" w:hAnsi="Times New Roman" w:cs="Times New Roman"/>
                <w:sz w:val="24"/>
                <w:szCs w:val="24"/>
              </w:rPr>
            </w:pPr>
            <w:r w:rsidRPr="001A4C35">
              <w:rPr>
                <w:rFonts w:ascii="Times New Roman" w:hAnsi="Times New Roman" w:cs="Times New Roman"/>
                <w:sz w:val="24"/>
                <w:szCs w:val="24"/>
              </w:rPr>
              <w:t>класс</w:t>
            </w:r>
          </w:p>
        </w:tc>
        <w:tc>
          <w:tcPr>
            <w:tcW w:w="91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944EE" w:rsidRPr="001A4C35" w:rsidRDefault="00F944EE" w:rsidP="00F944EE">
            <w:pPr>
              <w:spacing w:after="0" w:line="240" w:lineRule="auto"/>
              <w:jc w:val="center"/>
              <w:rPr>
                <w:rFonts w:ascii="Times New Roman" w:hAnsi="Times New Roman" w:cs="Times New Roman"/>
                <w:sz w:val="24"/>
                <w:szCs w:val="24"/>
              </w:rPr>
            </w:pPr>
            <w:r w:rsidRPr="001A4C35">
              <w:rPr>
                <w:rFonts w:ascii="Times New Roman" w:hAnsi="Times New Roman" w:cs="Times New Roman"/>
                <w:sz w:val="24"/>
                <w:szCs w:val="24"/>
              </w:rPr>
              <w:t>6</w:t>
            </w:r>
          </w:p>
          <w:p w:rsidR="00F944EE" w:rsidRPr="001A4C35" w:rsidRDefault="00F944EE" w:rsidP="00F944EE">
            <w:pPr>
              <w:spacing w:after="0" w:line="240" w:lineRule="auto"/>
              <w:jc w:val="center"/>
              <w:rPr>
                <w:rFonts w:ascii="Times New Roman" w:hAnsi="Times New Roman" w:cs="Times New Roman"/>
                <w:sz w:val="24"/>
                <w:szCs w:val="24"/>
              </w:rPr>
            </w:pPr>
            <w:r w:rsidRPr="001A4C35">
              <w:rPr>
                <w:rFonts w:ascii="Times New Roman" w:hAnsi="Times New Roman" w:cs="Times New Roman"/>
                <w:sz w:val="24"/>
                <w:szCs w:val="24"/>
              </w:rPr>
              <w:t>класс</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944EE" w:rsidRPr="001A4C35" w:rsidRDefault="00F944EE" w:rsidP="00F944EE">
            <w:pPr>
              <w:spacing w:after="0" w:line="240" w:lineRule="auto"/>
              <w:jc w:val="center"/>
              <w:rPr>
                <w:rFonts w:ascii="Times New Roman" w:hAnsi="Times New Roman" w:cs="Times New Roman"/>
                <w:sz w:val="24"/>
                <w:szCs w:val="24"/>
              </w:rPr>
            </w:pPr>
            <w:r w:rsidRPr="001A4C35">
              <w:rPr>
                <w:rFonts w:ascii="Times New Roman" w:hAnsi="Times New Roman" w:cs="Times New Roman"/>
                <w:sz w:val="24"/>
                <w:szCs w:val="24"/>
              </w:rPr>
              <w:t>7</w:t>
            </w:r>
          </w:p>
          <w:p w:rsidR="00F944EE" w:rsidRPr="001A4C35" w:rsidRDefault="00F944EE" w:rsidP="00F944EE">
            <w:pPr>
              <w:spacing w:after="0" w:line="240" w:lineRule="auto"/>
              <w:jc w:val="center"/>
              <w:rPr>
                <w:rFonts w:ascii="Times New Roman" w:hAnsi="Times New Roman" w:cs="Times New Roman"/>
                <w:sz w:val="24"/>
                <w:szCs w:val="24"/>
              </w:rPr>
            </w:pPr>
            <w:r w:rsidRPr="001A4C35">
              <w:rPr>
                <w:rFonts w:ascii="Times New Roman" w:hAnsi="Times New Roman" w:cs="Times New Roman"/>
                <w:sz w:val="24"/>
                <w:szCs w:val="24"/>
              </w:rPr>
              <w:t>класс</w:t>
            </w:r>
          </w:p>
        </w:tc>
        <w:tc>
          <w:tcPr>
            <w:tcW w:w="914"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F944EE" w:rsidRPr="001A4C35" w:rsidRDefault="00F944EE" w:rsidP="00F944EE">
            <w:pPr>
              <w:spacing w:after="0" w:line="240" w:lineRule="auto"/>
              <w:jc w:val="center"/>
              <w:rPr>
                <w:rFonts w:ascii="Times New Roman" w:hAnsi="Times New Roman" w:cs="Times New Roman"/>
                <w:sz w:val="24"/>
                <w:szCs w:val="24"/>
              </w:rPr>
            </w:pPr>
            <w:r w:rsidRPr="001A4C35">
              <w:rPr>
                <w:rFonts w:ascii="Times New Roman" w:hAnsi="Times New Roman" w:cs="Times New Roman"/>
                <w:sz w:val="24"/>
                <w:szCs w:val="24"/>
              </w:rPr>
              <w:t>8</w:t>
            </w:r>
          </w:p>
          <w:p w:rsidR="00F944EE" w:rsidRPr="001A4C35" w:rsidRDefault="00F944EE" w:rsidP="00F944EE">
            <w:pPr>
              <w:spacing w:after="0" w:line="240" w:lineRule="auto"/>
              <w:jc w:val="center"/>
              <w:rPr>
                <w:rFonts w:ascii="Times New Roman" w:hAnsi="Times New Roman" w:cs="Times New Roman"/>
                <w:sz w:val="24"/>
                <w:szCs w:val="24"/>
              </w:rPr>
            </w:pPr>
            <w:r w:rsidRPr="001A4C35">
              <w:rPr>
                <w:rFonts w:ascii="Times New Roman" w:hAnsi="Times New Roman" w:cs="Times New Roman"/>
                <w:sz w:val="24"/>
                <w:szCs w:val="24"/>
              </w:rPr>
              <w:t>класс</w:t>
            </w:r>
          </w:p>
        </w:tc>
        <w:tc>
          <w:tcPr>
            <w:tcW w:w="914" w:type="dxa"/>
            <w:tcBorders>
              <w:top w:val="single" w:sz="6" w:space="0" w:color="auto"/>
              <w:left w:val="single" w:sz="4" w:space="0" w:color="auto"/>
              <w:bottom w:val="single" w:sz="6" w:space="0" w:color="auto"/>
              <w:right w:val="single" w:sz="6" w:space="0" w:color="auto"/>
            </w:tcBorders>
            <w:shd w:val="clear" w:color="auto" w:fill="FFFFFF"/>
            <w:vAlign w:val="center"/>
          </w:tcPr>
          <w:p w:rsidR="00F944EE" w:rsidRPr="001A4C35" w:rsidRDefault="00F944EE" w:rsidP="00F944EE">
            <w:pPr>
              <w:spacing w:after="0" w:line="240" w:lineRule="auto"/>
              <w:jc w:val="center"/>
              <w:rPr>
                <w:rFonts w:ascii="Times New Roman" w:hAnsi="Times New Roman" w:cs="Times New Roman"/>
                <w:sz w:val="24"/>
                <w:szCs w:val="24"/>
              </w:rPr>
            </w:pPr>
            <w:r w:rsidRPr="001A4C35">
              <w:rPr>
                <w:rFonts w:ascii="Times New Roman" w:hAnsi="Times New Roman" w:cs="Times New Roman"/>
                <w:sz w:val="24"/>
                <w:szCs w:val="24"/>
              </w:rPr>
              <w:t>9</w:t>
            </w:r>
          </w:p>
          <w:p w:rsidR="00F944EE" w:rsidRPr="001A4C35" w:rsidRDefault="00F944EE" w:rsidP="00F944EE">
            <w:pPr>
              <w:spacing w:after="0" w:line="240" w:lineRule="auto"/>
              <w:jc w:val="center"/>
              <w:rPr>
                <w:rFonts w:ascii="Times New Roman" w:hAnsi="Times New Roman" w:cs="Times New Roman"/>
                <w:sz w:val="24"/>
                <w:szCs w:val="24"/>
              </w:rPr>
            </w:pPr>
            <w:r w:rsidRPr="001A4C35">
              <w:rPr>
                <w:rFonts w:ascii="Times New Roman" w:hAnsi="Times New Roman" w:cs="Times New Roman"/>
                <w:sz w:val="24"/>
                <w:szCs w:val="24"/>
              </w:rPr>
              <w:t>класс</w:t>
            </w:r>
          </w:p>
        </w:tc>
      </w:tr>
      <w:tr w:rsidR="00F944EE" w:rsidRPr="005A49E2" w:rsidTr="00F944EE">
        <w:trPr>
          <w:trHeight w:hRule="exact" w:val="386"/>
        </w:trPr>
        <w:tc>
          <w:tcPr>
            <w:tcW w:w="4005" w:type="dxa"/>
            <w:tcBorders>
              <w:top w:val="single" w:sz="6" w:space="0" w:color="auto"/>
              <w:left w:val="single" w:sz="6" w:space="0" w:color="auto"/>
              <w:bottom w:val="single" w:sz="6" w:space="0" w:color="auto"/>
              <w:right w:val="single" w:sz="4" w:space="0" w:color="auto"/>
            </w:tcBorders>
            <w:vAlign w:val="center"/>
            <w:hideMark/>
          </w:tcPr>
          <w:p w:rsidR="00F944EE" w:rsidRPr="008E2589" w:rsidRDefault="00F944EE" w:rsidP="00F944EE">
            <w:pPr>
              <w:rPr>
                <w:rFonts w:ascii="Times New Roman" w:hAnsi="Times New Roman" w:cs="Times New Roman"/>
                <w:b/>
                <w:sz w:val="24"/>
                <w:szCs w:val="24"/>
              </w:rPr>
            </w:pPr>
            <w:r w:rsidRPr="008E2589">
              <w:rPr>
                <w:rFonts w:ascii="Times New Roman" w:hAnsi="Times New Roman" w:cs="Times New Roman"/>
                <w:b/>
                <w:sz w:val="24"/>
                <w:szCs w:val="24"/>
              </w:rPr>
              <w:t>Базовая часть</w:t>
            </w:r>
          </w:p>
        </w:tc>
        <w:tc>
          <w:tcPr>
            <w:tcW w:w="1276" w:type="dxa"/>
            <w:gridSpan w:val="2"/>
            <w:tcBorders>
              <w:top w:val="single" w:sz="6" w:space="0" w:color="auto"/>
              <w:left w:val="single" w:sz="4" w:space="0" w:color="auto"/>
              <w:bottom w:val="single" w:sz="6" w:space="0" w:color="auto"/>
              <w:right w:val="single" w:sz="4" w:space="0" w:color="auto"/>
            </w:tcBorders>
            <w:vAlign w:val="center"/>
          </w:tcPr>
          <w:p w:rsidR="00F944EE" w:rsidRPr="008E2589" w:rsidRDefault="00F944EE" w:rsidP="00F944EE">
            <w:pPr>
              <w:jc w:val="center"/>
              <w:rPr>
                <w:rFonts w:ascii="Times New Roman" w:hAnsi="Times New Roman" w:cs="Times New Roman"/>
                <w:b/>
                <w:sz w:val="24"/>
                <w:szCs w:val="24"/>
              </w:rPr>
            </w:pPr>
            <w:r w:rsidRPr="008E2589">
              <w:rPr>
                <w:rFonts w:ascii="Times New Roman" w:hAnsi="Times New Roman" w:cs="Times New Roman"/>
                <w:b/>
                <w:sz w:val="24"/>
                <w:szCs w:val="24"/>
              </w:rPr>
              <w:t>75</w:t>
            </w:r>
          </w:p>
        </w:tc>
        <w:tc>
          <w:tcPr>
            <w:tcW w:w="1027" w:type="dxa"/>
            <w:gridSpan w:val="2"/>
            <w:tcBorders>
              <w:top w:val="single" w:sz="6" w:space="0" w:color="auto"/>
              <w:left w:val="single" w:sz="4" w:space="0" w:color="auto"/>
              <w:bottom w:val="single" w:sz="6" w:space="0" w:color="auto"/>
              <w:right w:val="single" w:sz="6" w:space="0" w:color="auto"/>
            </w:tcBorders>
            <w:vAlign w:val="center"/>
          </w:tcPr>
          <w:p w:rsidR="00F944EE" w:rsidRPr="008E2589" w:rsidRDefault="00F944EE" w:rsidP="00F944EE">
            <w:pPr>
              <w:jc w:val="center"/>
              <w:rPr>
                <w:rFonts w:ascii="Times New Roman" w:hAnsi="Times New Roman" w:cs="Times New Roman"/>
                <w:b/>
                <w:sz w:val="24"/>
                <w:szCs w:val="24"/>
              </w:rPr>
            </w:pPr>
            <w:r w:rsidRPr="008E2589">
              <w:rPr>
                <w:rFonts w:ascii="Times New Roman" w:hAnsi="Times New Roman" w:cs="Times New Roman"/>
                <w:b/>
                <w:sz w:val="24"/>
                <w:szCs w:val="24"/>
              </w:rPr>
              <w:t>75</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944EE" w:rsidRPr="008E2589" w:rsidRDefault="00F944EE" w:rsidP="00F944EE">
            <w:pPr>
              <w:jc w:val="center"/>
              <w:rPr>
                <w:rFonts w:ascii="Times New Roman" w:hAnsi="Times New Roman" w:cs="Times New Roman"/>
                <w:b/>
                <w:sz w:val="24"/>
                <w:szCs w:val="24"/>
              </w:rPr>
            </w:pPr>
            <w:r w:rsidRPr="008E2589">
              <w:rPr>
                <w:rFonts w:ascii="Times New Roman" w:hAnsi="Times New Roman" w:cs="Times New Roman"/>
                <w:b/>
                <w:sz w:val="24"/>
                <w:szCs w:val="24"/>
              </w:rPr>
              <w:t>75</w:t>
            </w:r>
          </w:p>
        </w:tc>
        <w:tc>
          <w:tcPr>
            <w:tcW w:w="91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944EE" w:rsidRPr="008E2589" w:rsidRDefault="00F944EE" w:rsidP="00F944EE">
            <w:pPr>
              <w:jc w:val="center"/>
              <w:rPr>
                <w:rFonts w:ascii="Times New Roman" w:hAnsi="Times New Roman" w:cs="Times New Roman"/>
                <w:b/>
                <w:sz w:val="24"/>
                <w:szCs w:val="24"/>
              </w:rPr>
            </w:pPr>
            <w:r w:rsidRPr="008E2589">
              <w:rPr>
                <w:rFonts w:ascii="Times New Roman" w:hAnsi="Times New Roman" w:cs="Times New Roman"/>
                <w:b/>
                <w:sz w:val="24"/>
                <w:szCs w:val="24"/>
              </w:rPr>
              <w:t>75</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944EE" w:rsidRPr="008E2589" w:rsidRDefault="00F944EE" w:rsidP="00F944EE">
            <w:pPr>
              <w:jc w:val="center"/>
              <w:rPr>
                <w:rFonts w:ascii="Times New Roman" w:hAnsi="Times New Roman" w:cs="Times New Roman"/>
                <w:b/>
                <w:sz w:val="24"/>
                <w:szCs w:val="24"/>
              </w:rPr>
            </w:pPr>
            <w:r w:rsidRPr="008E2589">
              <w:rPr>
                <w:rFonts w:ascii="Times New Roman" w:hAnsi="Times New Roman" w:cs="Times New Roman"/>
                <w:b/>
                <w:sz w:val="24"/>
                <w:szCs w:val="24"/>
              </w:rPr>
              <w:t>75</w:t>
            </w:r>
          </w:p>
        </w:tc>
        <w:tc>
          <w:tcPr>
            <w:tcW w:w="914"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F944EE" w:rsidRPr="008E2589" w:rsidRDefault="00F944EE" w:rsidP="00F944EE">
            <w:pPr>
              <w:jc w:val="center"/>
              <w:rPr>
                <w:rFonts w:ascii="Times New Roman" w:hAnsi="Times New Roman" w:cs="Times New Roman"/>
                <w:b/>
                <w:sz w:val="24"/>
                <w:szCs w:val="24"/>
              </w:rPr>
            </w:pPr>
            <w:r w:rsidRPr="008E2589">
              <w:rPr>
                <w:rFonts w:ascii="Times New Roman" w:hAnsi="Times New Roman" w:cs="Times New Roman"/>
                <w:b/>
                <w:sz w:val="24"/>
                <w:szCs w:val="24"/>
              </w:rPr>
              <w:t>75</w:t>
            </w:r>
          </w:p>
        </w:tc>
        <w:tc>
          <w:tcPr>
            <w:tcW w:w="914" w:type="dxa"/>
            <w:tcBorders>
              <w:top w:val="single" w:sz="6" w:space="0" w:color="auto"/>
              <w:left w:val="single" w:sz="4" w:space="0" w:color="auto"/>
              <w:bottom w:val="single" w:sz="6" w:space="0" w:color="auto"/>
              <w:right w:val="single" w:sz="6" w:space="0" w:color="auto"/>
            </w:tcBorders>
            <w:shd w:val="clear" w:color="auto" w:fill="FFFFFF"/>
            <w:vAlign w:val="center"/>
          </w:tcPr>
          <w:p w:rsidR="00F944EE" w:rsidRPr="008E2589" w:rsidRDefault="00F944EE" w:rsidP="00F944EE">
            <w:pPr>
              <w:jc w:val="center"/>
              <w:rPr>
                <w:rFonts w:ascii="Times New Roman" w:hAnsi="Times New Roman" w:cs="Times New Roman"/>
                <w:b/>
                <w:sz w:val="24"/>
                <w:szCs w:val="24"/>
              </w:rPr>
            </w:pPr>
            <w:r w:rsidRPr="008E2589">
              <w:rPr>
                <w:rFonts w:ascii="Times New Roman" w:hAnsi="Times New Roman" w:cs="Times New Roman"/>
                <w:b/>
                <w:sz w:val="24"/>
                <w:szCs w:val="24"/>
              </w:rPr>
              <w:t>75</w:t>
            </w:r>
          </w:p>
        </w:tc>
      </w:tr>
      <w:tr w:rsidR="00F944EE" w:rsidRPr="005A49E2" w:rsidTr="00F944EE">
        <w:trPr>
          <w:trHeight w:hRule="exact" w:val="320"/>
        </w:trPr>
        <w:tc>
          <w:tcPr>
            <w:tcW w:w="4005" w:type="dxa"/>
            <w:tcBorders>
              <w:top w:val="single" w:sz="6" w:space="0" w:color="auto"/>
              <w:left w:val="single" w:sz="6" w:space="0" w:color="auto"/>
              <w:bottom w:val="single" w:sz="6" w:space="0" w:color="auto"/>
              <w:right w:val="single" w:sz="4" w:space="0" w:color="auto"/>
            </w:tcBorders>
            <w:shd w:val="clear" w:color="auto" w:fill="FFFFFF"/>
            <w:hideMark/>
          </w:tcPr>
          <w:p w:rsidR="00F944EE" w:rsidRPr="001A4C35" w:rsidRDefault="00F944EE" w:rsidP="00F944EE">
            <w:pPr>
              <w:rPr>
                <w:rFonts w:ascii="Times New Roman" w:hAnsi="Times New Roman" w:cs="Times New Roman"/>
                <w:sz w:val="24"/>
                <w:szCs w:val="24"/>
              </w:rPr>
            </w:pPr>
            <w:r w:rsidRPr="001A4C35">
              <w:rPr>
                <w:rFonts w:ascii="Times New Roman" w:hAnsi="Times New Roman" w:cs="Times New Roman"/>
                <w:sz w:val="24"/>
                <w:szCs w:val="24"/>
              </w:rPr>
              <w:t>Знания о физической культуре</w:t>
            </w:r>
          </w:p>
        </w:tc>
        <w:tc>
          <w:tcPr>
            <w:tcW w:w="6871" w:type="dxa"/>
            <w:gridSpan w:val="13"/>
            <w:tcBorders>
              <w:top w:val="single" w:sz="6" w:space="0" w:color="auto"/>
              <w:left w:val="single" w:sz="4" w:space="0" w:color="auto"/>
              <w:bottom w:val="single" w:sz="6" w:space="0" w:color="auto"/>
              <w:right w:val="single" w:sz="6" w:space="0" w:color="auto"/>
            </w:tcBorders>
            <w:shd w:val="clear" w:color="auto" w:fill="FFFFFF"/>
          </w:tcPr>
          <w:p w:rsidR="00F944EE" w:rsidRPr="001A4C35" w:rsidRDefault="00F944EE" w:rsidP="00F944EE">
            <w:pPr>
              <w:rPr>
                <w:rFonts w:ascii="Times New Roman" w:hAnsi="Times New Roman" w:cs="Times New Roman"/>
                <w:sz w:val="24"/>
                <w:szCs w:val="24"/>
              </w:rPr>
            </w:pPr>
            <w:r w:rsidRPr="001A4C35">
              <w:rPr>
                <w:rFonts w:ascii="Times New Roman" w:hAnsi="Times New Roman" w:cs="Times New Roman"/>
                <w:sz w:val="24"/>
                <w:szCs w:val="24"/>
              </w:rPr>
              <w:t>В процессе уроков</w:t>
            </w:r>
          </w:p>
        </w:tc>
      </w:tr>
      <w:tr w:rsidR="00F944EE" w:rsidRPr="005A49E2" w:rsidTr="00F944EE">
        <w:trPr>
          <w:trHeight w:hRule="exact" w:val="309"/>
        </w:trPr>
        <w:tc>
          <w:tcPr>
            <w:tcW w:w="4005" w:type="dxa"/>
            <w:tcBorders>
              <w:top w:val="single" w:sz="6" w:space="0" w:color="auto"/>
              <w:left w:val="single" w:sz="6" w:space="0" w:color="auto"/>
              <w:bottom w:val="single" w:sz="6" w:space="0" w:color="auto"/>
              <w:right w:val="single" w:sz="4" w:space="0" w:color="auto"/>
            </w:tcBorders>
            <w:shd w:val="clear" w:color="auto" w:fill="FFFFFF"/>
            <w:hideMark/>
          </w:tcPr>
          <w:p w:rsidR="00F944EE" w:rsidRPr="001A4C35" w:rsidRDefault="00F944EE" w:rsidP="00F944EE">
            <w:pPr>
              <w:rPr>
                <w:rFonts w:ascii="Times New Roman" w:hAnsi="Times New Roman" w:cs="Times New Roman"/>
                <w:sz w:val="24"/>
                <w:szCs w:val="24"/>
              </w:rPr>
            </w:pPr>
            <w:r w:rsidRPr="001A4C35">
              <w:rPr>
                <w:rFonts w:ascii="Times New Roman" w:hAnsi="Times New Roman" w:cs="Times New Roman"/>
                <w:sz w:val="24"/>
                <w:szCs w:val="24"/>
              </w:rPr>
              <w:t>Гимнастика с элементами акробатики</w:t>
            </w:r>
          </w:p>
        </w:tc>
        <w:tc>
          <w:tcPr>
            <w:tcW w:w="1248" w:type="dxa"/>
            <w:tcBorders>
              <w:top w:val="single" w:sz="6" w:space="0" w:color="auto"/>
              <w:left w:val="single" w:sz="4" w:space="0" w:color="auto"/>
              <w:bottom w:val="single" w:sz="6" w:space="0" w:color="auto"/>
              <w:right w:val="single" w:sz="4" w:space="0" w:color="auto"/>
            </w:tcBorders>
            <w:shd w:val="clear" w:color="auto" w:fill="FFFFFF"/>
            <w:vAlign w:val="center"/>
          </w:tcPr>
          <w:p w:rsidR="00F944EE" w:rsidRPr="001A4C35" w:rsidRDefault="00F944EE" w:rsidP="00F944EE">
            <w:pPr>
              <w:jc w:val="center"/>
              <w:rPr>
                <w:rFonts w:ascii="Times New Roman" w:hAnsi="Times New Roman" w:cs="Times New Roman"/>
                <w:sz w:val="24"/>
                <w:szCs w:val="24"/>
              </w:rPr>
            </w:pPr>
            <w:r w:rsidRPr="001A4C35">
              <w:rPr>
                <w:rFonts w:ascii="Times New Roman" w:hAnsi="Times New Roman" w:cs="Times New Roman"/>
                <w:sz w:val="24"/>
                <w:szCs w:val="24"/>
              </w:rPr>
              <w:t>18</w:t>
            </w:r>
          </w:p>
        </w:tc>
        <w:tc>
          <w:tcPr>
            <w:tcW w:w="1020"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F944EE" w:rsidRPr="001A4C35" w:rsidRDefault="00F944EE" w:rsidP="00F944EE">
            <w:pPr>
              <w:jc w:val="center"/>
              <w:rPr>
                <w:rFonts w:ascii="Times New Roman" w:hAnsi="Times New Roman" w:cs="Times New Roman"/>
                <w:sz w:val="24"/>
                <w:szCs w:val="24"/>
              </w:rPr>
            </w:pPr>
            <w:r w:rsidRPr="001A4C35">
              <w:rPr>
                <w:rFonts w:ascii="Times New Roman" w:hAnsi="Times New Roman" w:cs="Times New Roman"/>
                <w:sz w:val="24"/>
                <w:szCs w:val="24"/>
              </w:rPr>
              <w:t>18</w:t>
            </w:r>
          </w:p>
        </w:tc>
        <w:tc>
          <w:tcPr>
            <w:tcW w:w="85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944EE" w:rsidRPr="001A4C35" w:rsidRDefault="00F944EE" w:rsidP="00F944EE">
            <w:pPr>
              <w:jc w:val="center"/>
              <w:rPr>
                <w:rFonts w:ascii="Times New Roman" w:hAnsi="Times New Roman" w:cs="Times New Roman"/>
                <w:sz w:val="24"/>
                <w:szCs w:val="24"/>
              </w:rPr>
            </w:pPr>
            <w:r w:rsidRPr="001A4C35">
              <w:rPr>
                <w:rFonts w:ascii="Times New Roman" w:hAnsi="Times New Roman" w:cs="Times New Roman"/>
                <w:sz w:val="24"/>
                <w:szCs w:val="24"/>
              </w:rPr>
              <w:t>18</w:t>
            </w:r>
          </w:p>
        </w:tc>
        <w:tc>
          <w:tcPr>
            <w:tcW w:w="93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F944EE" w:rsidRPr="001A4C35" w:rsidRDefault="00F944EE" w:rsidP="00F944EE">
            <w:pPr>
              <w:jc w:val="center"/>
              <w:rPr>
                <w:rFonts w:ascii="Times New Roman" w:hAnsi="Times New Roman" w:cs="Times New Roman"/>
                <w:sz w:val="24"/>
                <w:szCs w:val="24"/>
              </w:rPr>
            </w:pPr>
            <w:r w:rsidRPr="001A4C35">
              <w:rPr>
                <w:rFonts w:ascii="Times New Roman" w:hAnsi="Times New Roman" w:cs="Times New Roman"/>
                <w:sz w:val="24"/>
                <w:szCs w:val="24"/>
              </w:rPr>
              <w:t>18</w:t>
            </w:r>
          </w:p>
        </w:tc>
        <w:tc>
          <w:tcPr>
            <w:tcW w:w="93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944EE" w:rsidRPr="001A4C35" w:rsidRDefault="00F944EE" w:rsidP="00F944EE">
            <w:pPr>
              <w:jc w:val="center"/>
              <w:rPr>
                <w:rFonts w:ascii="Times New Roman" w:hAnsi="Times New Roman" w:cs="Times New Roman"/>
                <w:sz w:val="24"/>
                <w:szCs w:val="24"/>
              </w:rPr>
            </w:pPr>
            <w:r w:rsidRPr="001A4C35">
              <w:rPr>
                <w:rFonts w:ascii="Times New Roman" w:hAnsi="Times New Roman" w:cs="Times New Roman"/>
                <w:sz w:val="24"/>
                <w:szCs w:val="24"/>
              </w:rPr>
              <w:t>18</w:t>
            </w:r>
          </w:p>
        </w:tc>
        <w:tc>
          <w:tcPr>
            <w:tcW w:w="937"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F944EE" w:rsidRPr="001A4C35" w:rsidRDefault="00F944EE" w:rsidP="00F944EE">
            <w:pPr>
              <w:jc w:val="center"/>
              <w:rPr>
                <w:rFonts w:ascii="Times New Roman" w:hAnsi="Times New Roman" w:cs="Times New Roman"/>
                <w:sz w:val="24"/>
                <w:szCs w:val="24"/>
              </w:rPr>
            </w:pPr>
            <w:r w:rsidRPr="001A4C35">
              <w:rPr>
                <w:rFonts w:ascii="Times New Roman" w:hAnsi="Times New Roman" w:cs="Times New Roman"/>
                <w:sz w:val="24"/>
                <w:szCs w:val="24"/>
              </w:rPr>
              <w:t>18</w:t>
            </w:r>
          </w:p>
        </w:tc>
        <w:tc>
          <w:tcPr>
            <w:tcW w:w="938"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F944EE" w:rsidRPr="001A4C35" w:rsidRDefault="00F944EE" w:rsidP="00F944EE">
            <w:pPr>
              <w:jc w:val="center"/>
              <w:rPr>
                <w:rFonts w:ascii="Times New Roman" w:hAnsi="Times New Roman" w:cs="Times New Roman"/>
                <w:sz w:val="24"/>
                <w:szCs w:val="24"/>
              </w:rPr>
            </w:pPr>
            <w:r w:rsidRPr="001A4C35">
              <w:rPr>
                <w:rFonts w:ascii="Times New Roman" w:hAnsi="Times New Roman" w:cs="Times New Roman"/>
                <w:sz w:val="24"/>
                <w:szCs w:val="24"/>
              </w:rPr>
              <w:t>18</w:t>
            </w:r>
          </w:p>
        </w:tc>
      </w:tr>
      <w:tr w:rsidR="00F944EE" w:rsidRPr="005A49E2" w:rsidTr="00F944EE">
        <w:trPr>
          <w:trHeight w:hRule="exact" w:val="247"/>
        </w:trPr>
        <w:tc>
          <w:tcPr>
            <w:tcW w:w="4005" w:type="dxa"/>
            <w:tcBorders>
              <w:top w:val="single" w:sz="6" w:space="0" w:color="auto"/>
              <w:left w:val="single" w:sz="6" w:space="0" w:color="auto"/>
              <w:bottom w:val="single" w:sz="6" w:space="0" w:color="auto"/>
              <w:right w:val="single" w:sz="4" w:space="0" w:color="auto"/>
            </w:tcBorders>
            <w:shd w:val="clear" w:color="auto" w:fill="FFFFFF"/>
            <w:hideMark/>
          </w:tcPr>
          <w:p w:rsidR="00F944EE" w:rsidRPr="001A4C35" w:rsidRDefault="00F944EE" w:rsidP="00F944EE">
            <w:pPr>
              <w:rPr>
                <w:rFonts w:ascii="Times New Roman" w:hAnsi="Times New Roman" w:cs="Times New Roman"/>
                <w:sz w:val="24"/>
                <w:szCs w:val="24"/>
              </w:rPr>
            </w:pPr>
            <w:r w:rsidRPr="001A4C35">
              <w:rPr>
                <w:rFonts w:ascii="Times New Roman" w:hAnsi="Times New Roman" w:cs="Times New Roman"/>
                <w:sz w:val="24"/>
                <w:szCs w:val="24"/>
              </w:rPr>
              <w:t>Легкая атлетика</w:t>
            </w:r>
          </w:p>
        </w:tc>
        <w:tc>
          <w:tcPr>
            <w:tcW w:w="1248" w:type="dxa"/>
            <w:tcBorders>
              <w:top w:val="single" w:sz="6" w:space="0" w:color="auto"/>
              <w:left w:val="single" w:sz="4" w:space="0" w:color="auto"/>
              <w:bottom w:val="single" w:sz="6" w:space="0" w:color="auto"/>
              <w:right w:val="single" w:sz="4" w:space="0" w:color="auto"/>
            </w:tcBorders>
            <w:shd w:val="clear" w:color="auto" w:fill="FFFFFF"/>
            <w:vAlign w:val="center"/>
          </w:tcPr>
          <w:p w:rsidR="00F944EE" w:rsidRPr="001A4C35" w:rsidRDefault="00F944EE" w:rsidP="00F944EE">
            <w:pPr>
              <w:jc w:val="center"/>
              <w:rPr>
                <w:rFonts w:ascii="Times New Roman" w:hAnsi="Times New Roman" w:cs="Times New Roman"/>
                <w:sz w:val="24"/>
                <w:szCs w:val="24"/>
              </w:rPr>
            </w:pPr>
            <w:r w:rsidRPr="001A4C35">
              <w:rPr>
                <w:rFonts w:ascii="Times New Roman" w:hAnsi="Times New Roman" w:cs="Times New Roman"/>
                <w:sz w:val="24"/>
                <w:szCs w:val="24"/>
              </w:rPr>
              <w:t>21</w:t>
            </w:r>
          </w:p>
        </w:tc>
        <w:tc>
          <w:tcPr>
            <w:tcW w:w="1020"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F944EE" w:rsidRPr="001A4C35" w:rsidRDefault="00F944EE" w:rsidP="00F944EE">
            <w:pPr>
              <w:jc w:val="center"/>
              <w:rPr>
                <w:rFonts w:ascii="Times New Roman" w:hAnsi="Times New Roman" w:cs="Times New Roman"/>
                <w:sz w:val="24"/>
                <w:szCs w:val="24"/>
              </w:rPr>
            </w:pPr>
            <w:r w:rsidRPr="001A4C35">
              <w:rPr>
                <w:rFonts w:ascii="Times New Roman" w:hAnsi="Times New Roman" w:cs="Times New Roman"/>
                <w:sz w:val="24"/>
                <w:szCs w:val="24"/>
              </w:rPr>
              <w:t>21</w:t>
            </w:r>
          </w:p>
        </w:tc>
        <w:tc>
          <w:tcPr>
            <w:tcW w:w="85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944EE" w:rsidRPr="001A4C35" w:rsidRDefault="00F944EE" w:rsidP="00F944EE">
            <w:pPr>
              <w:jc w:val="center"/>
              <w:rPr>
                <w:rFonts w:ascii="Times New Roman" w:hAnsi="Times New Roman" w:cs="Times New Roman"/>
                <w:sz w:val="24"/>
                <w:szCs w:val="24"/>
              </w:rPr>
            </w:pPr>
            <w:r w:rsidRPr="001A4C35">
              <w:rPr>
                <w:rFonts w:ascii="Times New Roman" w:hAnsi="Times New Roman" w:cs="Times New Roman"/>
                <w:sz w:val="24"/>
                <w:szCs w:val="24"/>
              </w:rPr>
              <w:t>21</w:t>
            </w:r>
          </w:p>
        </w:tc>
        <w:tc>
          <w:tcPr>
            <w:tcW w:w="93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F944EE" w:rsidRPr="001A4C35" w:rsidRDefault="00F944EE" w:rsidP="00F944EE">
            <w:pPr>
              <w:jc w:val="center"/>
              <w:rPr>
                <w:rFonts w:ascii="Times New Roman" w:hAnsi="Times New Roman" w:cs="Times New Roman"/>
                <w:sz w:val="24"/>
                <w:szCs w:val="24"/>
              </w:rPr>
            </w:pPr>
            <w:r w:rsidRPr="001A4C35">
              <w:rPr>
                <w:rFonts w:ascii="Times New Roman" w:hAnsi="Times New Roman" w:cs="Times New Roman"/>
                <w:sz w:val="24"/>
                <w:szCs w:val="24"/>
              </w:rPr>
              <w:t>21</w:t>
            </w:r>
          </w:p>
        </w:tc>
        <w:tc>
          <w:tcPr>
            <w:tcW w:w="93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944EE" w:rsidRPr="001A4C35" w:rsidRDefault="00F944EE" w:rsidP="00F944EE">
            <w:pPr>
              <w:jc w:val="center"/>
              <w:rPr>
                <w:rFonts w:ascii="Times New Roman" w:hAnsi="Times New Roman" w:cs="Times New Roman"/>
                <w:sz w:val="24"/>
                <w:szCs w:val="24"/>
              </w:rPr>
            </w:pPr>
            <w:r w:rsidRPr="001A4C35">
              <w:rPr>
                <w:rFonts w:ascii="Times New Roman" w:hAnsi="Times New Roman" w:cs="Times New Roman"/>
                <w:sz w:val="24"/>
                <w:szCs w:val="24"/>
              </w:rPr>
              <w:t>21</w:t>
            </w:r>
          </w:p>
        </w:tc>
        <w:tc>
          <w:tcPr>
            <w:tcW w:w="937"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F944EE" w:rsidRPr="001A4C35" w:rsidRDefault="00F944EE" w:rsidP="00F944EE">
            <w:pPr>
              <w:jc w:val="center"/>
              <w:rPr>
                <w:rFonts w:ascii="Times New Roman" w:hAnsi="Times New Roman" w:cs="Times New Roman"/>
                <w:sz w:val="24"/>
                <w:szCs w:val="24"/>
              </w:rPr>
            </w:pPr>
            <w:r w:rsidRPr="001A4C35">
              <w:rPr>
                <w:rFonts w:ascii="Times New Roman" w:hAnsi="Times New Roman" w:cs="Times New Roman"/>
                <w:sz w:val="24"/>
                <w:szCs w:val="24"/>
              </w:rPr>
              <w:t>21</w:t>
            </w:r>
          </w:p>
        </w:tc>
        <w:tc>
          <w:tcPr>
            <w:tcW w:w="938"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F944EE" w:rsidRPr="001A4C35" w:rsidRDefault="00F944EE" w:rsidP="00F944EE">
            <w:pPr>
              <w:jc w:val="center"/>
              <w:rPr>
                <w:rFonts w:ascii="Times New Roman" w:hAnsi="Times New Roman" w:cs="Times New Roman"/>
                <w:sz w:val="24"/>
                <w:szCs w:val="24"/>
              </w:rPr>
            </w:pPr>
            <w:r w:rsidRPr="001A4C35">
              <w:rPr>
                <w:rFonts w:ascii="Times New Roman" w:hAnsi="Times New Roman" w:cs="Times New Roman"/>
                <w:sz w:val="24"/>
                <w:szCs w:val="24"/>
              </w:rPr>
              <w:t>21</w:t>
            </w:r>
          </w:p>
        </w:tc>
      </w:tr>
      <w:tr w:rsidR="00F944EE" w:rsidRPr="005A49E2" w:rsidTr="00F944EE">
        <w:trPr>
          <w:trHeight w:hRule="exact" w:val="247"/>
        </w:trPr>
        <w:tc>
          <w:tcPr>
            <w:tcW w:w="4005" w:type="dxa"/>
            <w:tcBorders>
              <w:top w:val="single" w:sz="6" w:space="0" w:color="auto"/>
              <w:left w:val="single" w:sz="6" w:space="0" w:color="auto"/>
              <w:bottom w:val="single" w:sz="6" w:space="0" w:color="auto"/>
              <w:right w:val="single" w:sz="4" w:space="0" w:color="auto"/>
            </w:tcBorders>
            <w:shd w:val="clear" w:color="auto" w:fill="FFFFFF"/>
            <w:hideMark/>
          </w:tcPr>
          <w:p w:rsidR="00F944EE" w:rsidRPr="001A4C35" w:rsidRDefault="00F944EE" w:rsidP="00F944EE">
            <w:pPr>
              <w:rPr>
                <w:rFonts w:ascii="Times New Roman" w:hAnsi="Times New Roman" w:cs="Times New Roman"/>
                <w:sz w:val="24"/>
                <w:szCs w:val="24"/>
              </w:rPr>
            </w:pPr>
            <w:r w:rsidRPr="001A4C35">
              <w:rPr>
                <w:rFonts w:ascii="Times New Roman" w:hAnsi="Times New Roman" w:cs="Times New Roman"/>
                <w:sz w:val="24"/>
                <w:szCs w:val="24"/>
              </w:rPr>
              <w:t>Лыжная подготовка</w:t>
            </w:r>
          </w:p>
        </w:tc>
        <w:tc>
          <w:tcPr>
            <w:tcW w:w="1248" w:type="dxa"/>
            <w:tcBorders>
              <w:top w:val="single" w:sz="6" w:space="0" w:color="auto"/>
              <w:left w:val="single" w:sz="4" w:space="0" w:color="auto"/>
              <w:bottom w:val="single" w:sz="6" w:space="0" w:color="auto"/>
              <w:right w:val="single" w:sz="4" w:space="0" w:color="auto"/>
            </w:tcBorders>
            <w:shd w:val="clear" w:color="auto" w:fill="FFFFFF"/>
            <w:vAlign w:val="center"/>
          </w:tcPr>
          <w:p w:rsidR="00F944EE" w:rsidRPr="001A4C35" w:rsidRDefault="00F944EE" w:rsidP="00F944EE">
            <w:pPr>
              <w:jc w:val="center"/>
              <w:rPr>
                <w:rFonts w:ascii="Times New Roman" w:hAnsi="Times New Roman" w:cs="Times New Roman"/>
                <w:sz w:val="24"/>
                <w:szCs w:val="24"/>
              </w:rPr>
            </w:pPr>
            <w:r w:rsidRPr="001A4C35">
              <w:rPr>
                <w:rFonts w:ascii="Times New Roman" w:hAnsi="Times New Roman" w:cs="Times New Roman"/>
                <w:sz w:val="24"/>
                <w:szCs w:val="24"/>
              </w:rPr>
              <w:t>18</w:t>
            </w:r>
          </w:p>
        </w:tc>
        <w:tc>
          <w:tcPr>
            <w:tcW w:w="1020"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F944EE" w:rsidRPr="001A4C35" w:rsidRDefault="00F944EE" w:rsidP="00F944EE">
            <w:pPr>
              <w:jc w:val="center"/>
              <w:rPr>
                <w:rFonts w:ascii="Times New Roman" w:hAnsi="Times New Roman" w:cs="Times New Roman"/>
                <w:sz w:val="24"/>
                <w:szCs w:val="24"/>
              </w:rPr>
            </w:pPr>
          </w:p>
        </w:tc>
        <w:tc>
          <w:tcPr>
            <w:tcW w:w="85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944EE" w:rsidRPr="001A4C35" w:rsidRDefault="00F944EE" w:rsidP="00F944EE">
            <w:pPr>
              <w:jc w:val="center"/>
              <w:rPr>
                <w:rFonts w:ascii="Times New Roman" w:hAnsi="Times New Roman" w:cs="Times New Roman"/>
                <w:sz w:val="24"/>
                <w:szCs w:val="24"/>
              </w:rPr>
            </w:pPr>
            <w:r w:rsidRPr="001A4C35">
              <w:rPr>
                <w:rFonts w:ascii="Times New Roman" w:hAnsi="Times New Roman" w:cs="Times New Roman"/>
                <w:sz w:val="24"/>
                <w:szCs w:val="24"/>
              </w:rPr>
              <w:t>-</w:t>
            </w:r>
          </w:p>
        </w:tc>
        <w:tc>
          <w:tcPr>
            <w:tcW w:w="93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F944EE" w:rsidRPr="001A4C35" w:rsidRDefault="00F944EE" w:rsidP="00F944EE">
            <w:pPr>
              <w:jc w:val="center"/>
              <w:rPr>
                <w:rFonts w:ascii="Times New Roman" w:hAnsi="Times New Roman" w:cs="Times New Roman"/>
                <w:sz w:val="24"/>
                <w:szCs w:val="24"/>
              </w:rPr>
            </w:pPr>
            <w:r w:rsidRPr="001A4C35">
              <w:rPr>
                <w:rFonts w:ascii="Times New Roman" w:hAnsi="Times New Roman" w:cs="Times New Roman"/>
                <w:sz w:val="24"/>
                <w:szCs w:val="24"/>
              </w:rPr>
              <w:t>-</w:t>
            </w:r>
          </w:p>
        </w:tc>
        <w:tc>
          <w:tcPr>
            <w:tcW w:w="93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944EE" w:rsidRPr="001A4C35" w:rsidRDefault="00F944EE" w:rsidP="00F944EE">
            <w:pPr>
              <w:jc w:val="center"/>
              <w:rPr>
                <w:rFonts w:ascii="Times New Roman" w:hAnsi="Times New Roman" w:cs="Times New Roman"/>
                <w:sz w:val="24"/>
                <w:szCs w:val="24"/>
              </w:rPr>
            </w:pPr>
            <w:r w:rsidRPr="001A4C35">
              <w:rPr>
                <w:rFonts w:ascii="Times New Roman" w:hAnsi="Times New Roman" w:cs="Times New Roman"/>
                <w:sz w:val="24"/>
                <w:szCs w:val="24"/>
              </w:rPr>
              <w:t>-</w:t>
            </w:r>
          </w:p>
        </w:tc>
        <w:tc>
          <w:tcPr>
            <w:tcW w:w="937"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F944EE" w:rsidRPr="001A4C35" w:rsidRDefault="00F944EE" w:rsidP="00F944EE">
            <w:pPr>
              <w:jc w:val="center"/>
              <w:rPr>
                <w:rFonts w:ascii="Times New Roman" w:hAnsi="Times New Roman" w:cs="Times New Roman"/>
                <w:sz w:val="24"/>
                <w:szCs w:val="24"/>
              </w:rPr>
            </w:pPr>
            <w:r w:rsidRPr="001A4C35">
              <w:rPr>
                <w:rFonts w:ascii="Times New Roman" w:hAnsi="Times New Roman" w:cs="Times New Roman"/>
                <w:sz w:val="24"/>
                <w:szCs w:val="24"/>
              </w:rPr>
              <w:t>-</w:t>
            </w:r>
          </w:p>
        </w:tc>
        <w:tc>
          <w:tcPr>
            <w:tcW w:w="938"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F944EE" w:rsidRPr="001A4C35" w:rsidRDefault="00F944EE" w:rsidP="00F944EE">
            <w:pPr>
              <w:jc w:val="center"/>
              <w:rPr>
                <w:rFonts w:ascii="Times New Roman" w:hAnsi="Times New Roman" w:cs="Times New Roman"/>
                <w:sz w:val="24"/>
                <w:szCs w:val="24"/>
              </w:rPr>
            </w:pPr>
            <w:r w:rsidRPr="001A4C35">
              <w:rPr>
                <w:rFonts w:ascii="Times New Roman" w:hAnsi="Times New Roman" w:cs="Times New Roman"/>
                <w:sz w:val="24"/>
                <w:szCs w:val="24"/>
              </w:rPr>
              <w:t>-</w:t>
            </w:r>
          </w:p>
        </w:tc>
      </w:tr>
      <w:tr w:rsidR="00F944EE" w:rsidRPr="005A49E2" w:rsidTr="00F944EE">
        <w:trPr>
          <w:trHeight w:hRule="exact" w:val="238"/>
        </w:trPr>
        <w:tc>
          <w:tcPr>
            <w:tcW w:w="4005" w:type="dxa"/>
            <w:tcBorders>
              <w:top w:val="single" w:sz="6" w:space="0" w:color="auto"/>
              <w:left w:val="single" w:sz="6" w:space="0" w:color="auto"/>
              <w:bottom w:val="single" w:sz="6" w:space="0" w:color="auto"/>
              <w:right w:val="single" w:sz="4" w:space="0" w:color="auto"/>
            </w:tcBorders>
            <w:shd w:val="clear" w:color="auto" w:fill="FFFFFF"/>
            <w:hideMark/>
          </w:tcPr>
          <w:p w:rsidR="00F944EE" w:rsidRPr="001A4C35" w:rsidRDefault="00F944EE" w:rsidP="00F944EE">
            <w:pPr>
              <w:rPr>
                <w:rFonts w:ascii="Times New Roman" w:hAnsi="Times New Roman" w:cs="Times New Roman"/>
                <w:sz w:val="24"/>
                <w:szCs w:val="24"/>
              </w:rPr>
            </w:pPr>
            <w:r w:rsidRPr="001A4C35">
              <w:rPr>
                <w:rFonts w:ascii="Times New Roman" w:hAnsi="Times New Roman" w:cs="Times New Roman"/>
                <w:sz w:val="24"/>
                <w:szCs w:val="24"/>
              </w:rPr>
              <w:t>Кроссовая подготовка</w:t>
            </w:r>
          </w:p>
        </w:tc>
        <w:tc>
          <w:tcPr>
            <w:tcW w:w="1248" w:type="dxa"/>
            <w:tcBorders>
              <w:top w:val="single" w:sz="6" w:space="0" w:color="auto"/>
              <w:left w:val="single" w:sz="4" w:space="0" w:color="auto"/>
              <w:bottom w:val="single" w:sz="6" w:space="0" w:color="auto"/>
              <w:right w:val="single" w:sz="4" w:space="0" w:color="auto"/>
            </w:tcBorders>
            <w:shd w:val="clear" w:color="auto" w:fill="FFFFFF"/>
            <w:vAlign w:val="center"/>
          </w:tcPr>
          <w:p w:rsidR="00F944EE" w:rsidRPr="001A4C35" w:rsidRDefault="00F944EE" w:rsidP="00F944EE">
            <w:pPr>
              <w:jc w:val="center"/>
              <w:rPr>
                <w:rFonts w:ascii="Times New Roman" w:hAnsi="Times New Roman" w:cs="Times New Roman"/>
                <w:sz w:val="24"/>
                <w:szCs w:val="24"/>
              </w:rPr>
            </w:pPr>
          </w:p>
        </w:tc>
        <w:tc>
          <w:tcPr>
            <w:tcW w:w="1020"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F944EE" w:rsidRPr="001A4C35" w:rsidRDefault="00F944EE" w:rsidP="00F944EE">
            <w:pPr>
              <w:jc w:val="center"/>
              <w:rPr>
                <w:rFonts w:ascii="Times New Roman" w:hAnsi="Times New Roman" w:cs="Times New Roman"/>
                <w:sz w:val="24"/>
                <w:szCs w:val="24"/>
              </w:rPr>
            </w:pPr>
            <w:r w:rsidRPr="001A4C35">
              <w:rPr>
                <w:rFonts w:ascii="Times New Roman" w:hAnsi="Times New Roman" w:cs="Times New Roman"/>
                <w:sz w:val="24"/>
                <w:szCs w:val="24"/>
              </w:rPr>
              <w:t>18</w:t>
            </w:r>
          </w:p>
        </w:tc>
        <w:tc>
          <w:tcPr>
            <w:tcW w:w="85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944EE" w:rsidRPr="001A4C35" w:rsidRDefault="00F944EE" w:rsidP="00F944EE">
            <w:pPr>
              <w:jc w:val="center"/>
              <w:rPr>
                <w:rFonts w:ascii="Times New Roman" w:hAnsi="Times New Roman" w:cs="Times New Roman"/>
                <w:sz w:val="24"/>
                <w:szCs w:val="24"/>
              </w:rPr>
            </w:pPr>
            <w:r w:rsidRPr="001A4C35">
              <w:rPr>
                <w:rFonts w:ascii="Times New Roman" w:hAnsi="Times New Roman" w:cs="Times New Roman"/>
                <w:sz w:val="24"/>
                <w:szCs w:val="24"/>
              </w:rPr>
              <w:t>18</w:t>
            </w:r>
          </w:p>
        </w:tc>
        <w:tc>
          <w:tcPr>
            <w:tcW w:w="93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F944EE" w:rsidRPr="001A4C35" w:rsidRDefault="00F944EE" w:rsidP="00F944EE">
            <w:pPr>
              <w:jc w:val="center"/>
              <w:rPr>
                <w:rFonts w:ascii="Times New Roman" w:hAnsi="Times New Roman" w:cs="Times New Roman"/>
                <w:sz w:val="24"/>
                <w:szCs w:val="24"/>
              </w:rPr>
            </w:pPr>
            <w:r w:rsidRPr="001A4C35">
              <w:rPr>
                <w:rFonts w:ascii="Times New Roman" w:hAnsi="Times New Roman" w:cs="Times New Roman"/>
                <w:sz w:val="24"/>
                <w:szCs w:val="24"/>
              </w:rPr>
              <w:t>18</w:t>
            </w:r>
          </w:p>
        </w:tc>
        <w:tc>
          <w:tcPr>
            <w:tcW w:w="93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944EE" w:rsidRPr="001A4C35" w:rsidRDefault="00F944EE" w:rsidP="00F944EE">
            <w:pPr>
              <w:jc w:val="center"/>
              <w:rPr>
                <w:rFonts w:ascii="Times New Roman" w:hAnsi="Times New Roman" w:cs="Times New Roman"/>
                <w:sz w:val="24"/>
                <w:szCs w:val="24"/>
              </w:rPr>
            </w:pPr>
            <w:r w:rsidRPr="001A4C35">
              <w:rPr>
                <w:rFonts w:ascii="Times New Roman" w:hAnsi="Times New Roman" w:cs="Times New Roman"/>
                <w:sz w:val="24"/>
                <w:szCs w:val="24"/>
              </w:rPr>
              <w:t>18</w:t>
            </w:r>
          </w:p>
        </w:tc>
        <w:tc>
          <w:tcPr>
            <w:tcW w:w="937"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F944EE" w:rsidRPr="001A4C35" w:rsidRDefault="00F944EE" w:rsidP="00F944EE">
            <w:pPr>
              <w:jc w:val="center"/>
              <w:rPr>
                <w:rFonts w:ascii="Times New Roman" w:hAnsi="Times New Roman" w:cs="Times New Roman"/>
                <w:sz w:val="24"/>
                <w:szCs w:val="24"/>
              </w:rPr>
            </w:pPr>
            <w:r w:rsidRPr="001A4C35">
              <w:rPr>
                <w:rFonts w:ascii="Times New Roman" w:hAnsi="Times New Roman" w:cs="Times New Roman"/>
                <w:sz w:val="24"/>
                <w:szCs w:val="24"/>
              </w:rPr>
              <w:t>18</w:t>
            </w:r>
          </w:p>
        </w:tc>
        <w:tc>
          <w:tcPr>
            <w:tcW w:w="938"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F944EE" w:rsidRPr="001A4C35" w:rsidRDefault="00F944EE" w:rsidP="00F944EE">
            <w:pPr>
              <w:jc w:val="center"/>
              <w:rPr>
                <w:rFonts w:ascii="Times New Roman" w:hAnsi="Times New Roman" w:cs="Times New Roman"/>
                <w:sz w:val="24"/>
                <w:szCs w:val="24"/>
              </w:rPr>
            </w:pPr>
            <w:r w:rsidRPr="001A4C35">
              <w:rPr>
                <w:rFonts w:ascii="Times New Roman" w:hAnsi="Times New Roman" w:cs="Times New Roman"/>
                <w:sz w:val="24"/>
                <w:szCs w:val="24"/>
              </w:rPr>
              <w:t>18</w:t>
            </w:r>
          </w:p>
        </w:tc>
      </w:tr>
      <w:tr w:rsidR="00F944EE" w:rsidRPr="005A49E2" w:rsidTr="00F944EE">
        <w:trPr>
          <w:trHeight w:hRule="exact" w:val="247"/>
        </w:trPr>
        <w:tc>
          <w:tcPr>
            <w:tcW w:w="4005" w:type="dxa"/>
            <w:tcBorders>
              <w:top w:val="single" w:sz="6" w:space="0" w:color="auto"/>
              <w:left w:val="single" w:sz="6" w:space="0" w:color="auto"/>
              <w:bottom w:val="single" w:sz="6" w:space="0" w:color="auto"/>
              <w:right w:val="single" w:sz="4" w:space="0" w:color="auto"/>
            </w:tcBorders>
            <w:shd w:val="clear" w:color="auto" w:fill="FFFFFF"/>
            <w:hideMark/>
          </w:tcPr>
          <w:p w:rsidR="00F944EE" w:rsidRPr="001A4C35" w:rsidRDefault="00F944EE" w:rsidP="00F944EE">
            <w:pPr>
              <w:rPr>
                <w:rFonts w:ascii="Times New Roman" w:hAnsi="Times New Roman" w:cs="Times New Roman"/>
                <w:sz w:val="24"/>
                <w:szCs w:val="24"/>
              </w:rPr>
            </w:pPr>
            <w:r w:rsidRPr="001A4C35">
              <w:rPr>
                <w:rFonts w:ascii="Times New Roman" w:hAnsi="Times New Roman" w:cs="Times New Roman"/>
                <w:sz w:val="24"/>
                <w:szCs w:val="24"/>
              </w:rPr>
              <w:t>Спортивные игры (волейбол)</w:t>
            </w:r>
          </w:p>
        </w:tc>
        <w:tc>
          <w:tcPr>
            <w:tcW w:w="1248" w:type="dxa"/>
            <w:tcBorders>
              <w:top w:val="single" w:sz="6" w:space="0" w:color="auto"/>
              <w:left w:val="single" w:sz="4" w:space="0" w:color="auto"/>
              <w:bottom w:val="single" w:sz="6" w:space="0" w:color="auto"/>
              <w:right w:val="single" w:sz="4" w:space="0" w:color="auto"/>
            </w:tcBorders>
            <w:shd w:val="clear" w:color="auto" w:fill="FFFFFF"/>
            <w:vAlign w:val="center"/>
          </w:tcPr>
          <w:p w:rsidR="00F944EE" w:rsidRPr="001A4C35" w:rsidRDefault="00F944EE" w:rsidP="00F944EE">
            <w:pPr>
              <w:jc w:val="center"/>
              <w:rPr>
                <w:rFonts w:ascii="Times New Roman" w:hAnsi="Times New Roman" w:cs="Times New Roman"/>
                <w:sz w:val="24"/>
                <w:szCs w:val="24"/>
              </w:rPr>
            </w:pPr>
            <w:r w:rsidRPr="001A4C35">
              <w:rPr>
                <w:rFonts w:ascii="Times New Roman" w:hAnsi="Times New Roman" w:cs="Times New Roman"/>
                <w:sz w:val="24"/>
                <w:szCs w:val="24"/>
              </w:rPr>
              <w:t>18</w:t>
            </w:r>
          </w:p>
        </w:tc>
        <w:tc>
          <w:tcPr>
            <w:tcW w:w="1020"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F944EE" w:rsidRPr="001A4C35" w:rsidRDefault="00F944EE" w:rsidP="00F944EE">
            <w:pPr>
              <w:jc w:val="center"/>
              <w:rPr>
                <w:rFonts w:ascii="Times New Roman" w:hAnsi="Times New Roman" w:cs="Times New Roman"/>
                <w:sz w:val="24"/>
                <w:szCs w:val="24"/>
              </w:rPr>
            </w:pPr>
            <w:r w:rsidRPr="001A4C35">
              <w:rPr>
                <w:rFonts w:ascii="Times New Roman" w:hAnsi="Times New Roman" w:cs="Times New Roman"/>
                <w:sz w:val="24"/>
                <w:szCs w:val="24"/>
              </w:rPr>
              <w:t>18</w:t>
            </w:r>
          </w:p>
        </w:tc>
        <w:tc>
          <w:tcPr>
            <w:tcW w:w="85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944EE" w:rsidRPr="001A4C35" w:rsidRDefault="00F944EE" w:rsidP="00F944EE">
            <w:pPr>
              <w:jc w:val="center"/>
              <w:rPr>
                <w:rFonts w:ascii="Times New Roman" w:hAnsi="Times New Roman" w:cs="Times New Roman"/>
                <w:sz w:val="24"/>
                <w:szCs w:val="24"/>
              </w:rPr>
            </w:pPr>
            <w:r w:rsidRPr="001A4C35">
              <w:rPr>
                <w:rFonts w:ascii="Times New Roman" w:hAnsi="Times New Roman" w:cs="Times New Roman"/>
                <w:sz w:val="24"/>
                <w:szCs w:val="24"/>
              </w:rPr>
              <w:t>18</w:t>
            </w:r>
          </w:p>
        </w:tc>
        <w:tc>
          <w:tcPr>
            <w:tcW w:w="93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F944EE" w:rsidRPr="001A4C35" w:rsidRDefault="00F944EE" w:rsidP="00F944EE">
            <w:pPr>
              <w:jc w:val="center"/>
              <w:rPr>
                <w:rFonts w:ascii="Times New Roman" w:hAnsi="Times New Roman" w:cs="Times New Roman"/>
                <w:sz w:val="24"/>
                <w:szCs w:val="24"/>
              </w:rPr>
            </w:pPr>
            <w:r w:rsidRPr="001A4C35">
              <w:rPr>
                <w:rFonts w:ascii="Times New Roman" w:hAnsi="Times New Roman" w:cs="Times New Roman"/>
                <w:sz w:val="24"/>
                <w:szCs w:val="24"/>
              </w:rPr>
              <w:t>18</w:t>
            </w:r>
          </w:p>
        </w:tc>
        <w:tc>
          <w:tcPr>
            <w:tcW w:w="93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944EE" w:rsidRPr="001A4C35" w:rsidRDefault="00F944EE" w:rsidP="00F944EE">
            <w:pPr>
              <w:jc w:val="center"/>
              <w:rPr>
                <w:rFonts w:ascii="Times New Roman" w:hAnsi="Times New Roman" w:cs="Times New Roman"/>
                <w:sz w:val="24"/>
                <w:szCs w:val="24"/>
              </w:rPr>
            </w:pPr>
            <w:r w:rsidRPr="001A4C35">
              <w:rPr>
                <w:rFonts w:ascii="Times New Roman" w:hAnsi="Times New Roman" w:cs="Times New Roman"/>
                <w:sz w:val="24"/>
                <w:szCs w:val="24"/>
              </w:rPr>
              <w:t>18</w:t>
            </w:r>
          </w:p>
        </w:tc>
        <w:tc>
          <w:tcPr>
            <w:tcW w:w="937"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F944EE" w:rsidRPr="001A4C35" w:rsidRDefault="00F944EE" w:rsidP="00F944EE">
            <w:pPr>
              <w:jc w:val="center"/>
              <w:rPr>
                <w:rFonts w:ascii="Times New Roman" w:hAnsi="Times New Roman" w:cs="Times New Roman"/>
                <w:sz w:val="24"/>
                <w:szCs w:val="24"/>
              </w:rPr>
            </w:pPr>
            <w:r w:rsidRPr="001A4C35">
              <w:rPr>
                <w:rFonts w:ascii="Times New Roman" w:hAnsi="Times New Roman" w:cs="Times New Roman"/>
                <w:sz w:val="24"/>
                <w:szCs w:val="24"/>
              </w:rPr>
              <w:t>18</w:t>
            </w:r>
          </w:p>
        </w:tc>
        <w:tc>
          <w:tcPr>
            <w:tcW w:w="938"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F944EE" w:rsidRPr="001A4C35" w:rsidRDefault="00F944EE" w:rsidP="00F944EE">
            <w:pPr>
              <w:jc w:val="center"/>
              <w:rPr>
                <w:rFonts w:ascii="Times New Roman" w:hAnsi="Times New Roman" w:cs="Times New Roman"/>
                <w:sz w:val="24"/>
                <w:szCs w:val="24"/>
              </w:rPr>
            </w:pPr>
            <w:r w:rsidRPr="001A4C35">
              <w:rPr>
                <w:rFonts w:ascii="Times New Roman" w:hAnsi="Times New Roman" w:cs="Times New Roman"/>
                <w:sz w:val="24"/>
                <w:szCs w:val="24"/>
              </w:rPr>
              <w:t>18</w:t>
            </w:r>
          </w:p>
        </w:tc>
      </w:tr>
      <w:tr w:rsidR="00F944EE" w:rsidRPr="005A49E2" w:rsidTr="00F944EE">
        <w:trPr>
          <w:trHeight w:hRule="exact" w:val="406"/>
        </w:trPr>
        <w:tc>
          <w:tcPr>
            <w:tcW w:w="4005" w:type="dxa"/>
            <w:tcBorders>
              <w:top w:val="single" w:sz="6" w:space="0" w:color="auto"/>
              <w:left w:val="single" w:sz="6" w:space="0" w:color="auto"/>
              <w:bottom w:val="single" w:sz="6" w:space="0" w:color="auto"/>
              <w:right w:val="single" w:sz="4" w:space="0" w:color="auto"/>
            </w:tcBorders>
            <w:shd w:val="clear" w:color="auto" w:fill="FFFFFF"/>
            <w:hideMark/>
          </w:tcPr>
          <w:p w:rsidR="00F944EE" w:rsidRPr="008E2589" w:rsidRDefault="00F944EE" w:rsidP="00F944EE">
            <w:pPr>
              <w:rPr>
                <w:rFonts w:ascii="Times New Roman" w:hAnsi="Times New Roman" w:cs="Times New Roman"/>
                <w:b/>
                <w:sz w:val="24"/>
                <w:szCs w:val="24"/>
              </w:rPr>
            </w:pPr>
            <w:r w:rsidRPr="008E2589">
              <w:rPr>
                <w:rFonts w:ascii="Times New Roman" w:hAnsi="Times New Roman" w:cs="Times New Roman"/>
                <w:b/>
                <w:sz w:val="24"/>
                <w:szCs w:val="24"/>
              </w:rPr>
              <w:t>Вариативная часть</w:t>
            </w:r>
          </w:p>
        </w:tc>
        <w:tc>
          <w:tcPr>
            <w:tcW w:w="1248" w:type="dxa"/>
            <w:tcBorders>
              <w:top w:val="single" w:sz="6" w:space="0" w:color="auto"/>
              <w:left w:val="single" w:sz="4" w:space="0" w:color="auto"/>
              <w:bottom w:val="single" w:sz="6" w:space="0" w:color="auto"/>
              <w:right w:val="single" w:sz="4" w:space="0" w:color="auto"/>
            </w:tcBorders>
            <w:shd w:val="clear" w:color="auto" w:fill="FFFFFF"/>
            <w:vAlign w:val="center"/>
          </w:tcPr>
          <w:p w:rsidR="00F944EE" w:rsidRPr="008E2589" w:rsidRDefault="00F944EE" w:rsidP="00F944EE">
            <w:pPr>
              <w:jc w:val="center"/>
              <w:rPr>
                <w:rFonts w:ascii="Times New Roman" w:hAnsi="Times New Roman" w:cs="Times New Roman"/>
                <w:b/>
                <w:sz w:val="24"/>
                <w:szCs w:val="24"/>
              </w:rPr>
            </w:pPr>
            <w:r w:rsidRPr="008E2589">
              <w:rPr>
                <w:rFonts w:ascii="Times New Roman" w:hAnsi="Times New Roman" w:cs="Times New Roman"/>
                <w:b/>
                <w:sz w:val="24"/>
                <w:szCs w:val="24"/>
              </w:rPr>
              <w:t>30</w:t>
            </w:r>
          </w:p>
        </w:tc>
        <w:tc>
          <w:tcPr>
            <w:tcW w:w="1020"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F944EE" w:rsidRPr="008E2589" w:rsidRDefault="00F944EE" w:rsidP="00F944EE">
            <w:pPr>
              <w:jc w:val="center"/>
              <w:rPr>
                <w:rFonts w:ascii="Times New Roman" w:hAnsi="Times New Roman" w:cs="Times New Roman"/>
                <w:b/>
                <w:sz w:val="24"/>
                <w:szCs w:val="24"/>
              </w:rPr>
            </w:pPr>
            <w:r w:rsidRPr="008E2589">
              <w:rPr>
                <w:rFonts w:ascii="Times New Roman" w:hAnsi="Times New Roman" w:cs="Times New Roman"/>
                <w:b/>
                <w:sz w:val="24"/>
                <w:szCs w:val="24"/>
              </w:rPr>
              <w:t>27</w:t>
            </w:r>
          </w:p>
        </w:tc>
        <w:tc>
          <w:tcPr>
            <w:tcW w:w="85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944EE" w:rsidRPr="008E2589" w:rsidRDefault="00F944EE" w:rsidP="00F944EE">
            <w:pPr>
              <w:jc w:val="center"/>
              <w:rPr>
                <w:rFonts w:ascii="Times New Roman" w:hAnsi="Times New Roman" w:cs="Times New Roman"/>
                <w:b/>
                <w:sz w:val="24"/>
                <w:szCs w:val="24"/>
              </w:rPr>
            </w:pPr>
            <w:r w:rsidRPr="008E2589">
              <w:rPr>
                <w:rFonts w:ascii="Times New Roman" w:hAnsi="Times New Roman" w:cs="Times New Roman"/>
                <w:b/>
                <w:sz w:val="24"/>
                <w:szCs w:val="24"/>
              </w:rPr>
              <w:t>27</w:t>
            </w:r>
          </w:p>
        </w:tc>
        <w:tc>
          <w:tcPr>
            <w:tcW w:w="93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F944EE" w:rsidRPr="008E2589" w:rsidRDefault="00F944EE" w:rsidP="00F944EE">
            <w:pPr>
              <w:jc w:val="center"/>
              <w:rPr>
                <w:rFonts w:ascii="Times New Roman" w:hAnsi="Times New Roman" w:cs="Times New Roman"/>
                <w:b/>
                <w:sz w:val="24"/>
                <w:szCs w:val="24"/>
              </w:rPr>
            </w:pPr>
            <w:r w:rsidRPr="008E2589">
              <w:rPr>
                <w:rFonts w:ascii="Times New Roman" w:hAnsi="Times New Roman" w:cs="Times New Roman"/>
                <w:b/>
                <w:sz w:val="24"/>
                <w:szCs w:val="24"/>
              </w:rPr>
              <w:t>27</w:t>
            </w:r>
          </w:p>
        </w:tc>
        <w:tc>
          <w:tcPr>
            <w:tcW w:w="93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944EE" w:rsidRPr="008E2589" w:rsidRDefault="00F944EE" w:rsidP="00F944EE">
            <w:pPr>
              <w:jc w:val="center"/>
              <w:rPr>
                <w:rFonts w:ascii="Times New Roman" w:hAnsi="Times New Roman" w:cs="Times New Roman"/>
                <w:b/>
                <w:sz w:val="24"/>
                <w:szCs w:val="24"/>
              </w:rPr>
            </w:pPr>
            <w:r w:rsidRPr="008E2589">
              <w:rPr>
                <w:rFonts w:ascii="Times New Roman" w:hAnsi="Times New Roman" w:cs="Times New Roman"/>
                <w:b/>
                <w:sz w:val="24"/>
                <w:szCs w:val="24"/>
              </w:rPr>
              <w:t>27</w:t>
            </w:r>
          </w:p>
        </w:tc>
        <w:tc>
          <w:tcPr>
            <w:tcW w:w="937"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F944EE" w:rsidRPr="008E2589" w:rsidRDefault="00F944EE" w:rsidP="00F944EE">
            <w:pPr>
              <w:jc w:val="center"/>
              <w:rPr>
                <w:rFonts w:ascii="Times New Roman" w:hAnsi="Times New Roman" w:cs="Times New Roman"/>
                <w:b/>
                <w:sz w:val="24"/>
                <w:szCs w:val="24"/>
              </w:rPr>
            </w:pPr>
            <w:r w:rsidRPr="008E2589">
              <w:rPr>
                <w:rFonts w:ascii="Times New Roman" w:hAnsi="Times New Roman" w:cs="Times New Roman"/>
                <w:b/>
                <w:sz w:val="24"/>
                <w:szCs w:val="24"/>
              </w:rPr>
              <w:t>27</w:t>
            </w:r>
          </w:p>
        </w:tc>
        <w:tc>
          <w:tcPr>
            <w:tcW w:w="938"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F944EE" w:rsidRPr="008E2589" w:rsidRDefault="00F944EE" w:rsidP="00F944EE">
            <w:pPr>
              <w:jc w:val="center"/>
              <w:rPr>
                <w:rFonts w:ascii="Times New Roman" w:hAnsi="Times New Roman" w:cs="Times New Roman"/>
                <w:b/>
                <w:sz w:val="24"/>
                <w:szCs w:val="24"/>
              </w:rPr>
            </w:pPr>
            <w:r w:rsidRPr="008E2589">
              <w:rPr>
                <w:rFonts w:ascii="Times New Roman" w:hAnsi="Times New Roman" w:cs="Times New Roman"/>
                <w:b/>
                <w:sz w:val="24"/>
                <w:szCs w:val="24"/>
              </w:rPr>
              <w:t>27</w:t>
            </w:r>
          </w:p>
        </w:tc>
      </w:tr>
      <w:tr w:rsidR="00F944EE" w:rsidRPr="005A49E2" w:rsidTr="00F944EE">
        <w:trPr>
          <w:trHeight w:hRule="exact" w:val="258"/>
        </w:trPr>
        <w:tc>
          <w:tcPr>
            <w:tcW w:w="4005" w:type="dxa"/>
            <w:tcBorders>
              <w:top w:val="single" w:sz="6" w:space="0" w:color="auto"/>
              <w:left w:val="single" w:sz="6" w:space="0" w:color="auto"/>
              <w:bottom w:val="single" w:sz="6" w:space="0" w:color="auto"/>
              <w:right w:val="single" w:sz="4" w:space="0" w:color="auto"/>
            </w:tcBorders>
            <w:shd w:val="clear" w:color="auto" w:fill="FFFFFF"/>
            <w:hideMark/>
          </w:tcPr>
          <w:p w:rsidR="00F944EE" w:rsidRPr="001A4C35" w:rsidRDefault="00F944EE" w:rsidP="00F944EE">
            <w:pPr>
              <w:rPr>
                <w:rFonts w:ascii="Times New Roman" w:hAnsi="Times New Roman" w:cs="Times New Roman"/>
                <w:sz w:val="24"/>
                <w:szCs w:val="24"/>
              </w:rPr>
            </w:pPr>
            <w:r w:rsidRPr="001A4C35">
              <w:rPr>
                <w:rFonts w:ascii="Times New Roman" w:hAnsi="Times New Roman" w:cs="Times New Roman"/>
                <w:sz w:val="24"/>
                <w:szCs w:val="24"/>
              </w:rPr>
              <w:t>Спортивные игры (баскетбол, футбол)</w:t>
            </w:r>
          </w:p>
        </w:tc>
        <w:tc>
          <w:tcPr>
            <w:tcW w:w="1248" w:type="dxa"/>
            <w:tcBorders>
              <w:top w:val="single" w:sz="6" w:space="0" w:color="auto"/>
              <w:left w:val="single" w:sz="4" w:space="0" w:color="auto"/>
              <w:bottom w:val="single" w:sz="6" w:space="0" w:color="auto"/>
              <w:right w:val="single" w:sz="4" w:space="0" w:color="auto"/>
            </w:tcBorders>
            <w:shd w:val="clear" w:color="auto" w:fill="FFFFFF"/>
            <w:vAlign w:val="center"/>
          </w:tcPr>
          <w:p w:rsidR="00F944EE" w:rsidRPr="001A4C35" w:rsidRDefault="00F944EE" w:rsidP="00F944EE">
            <w:pPr>
              <w:jc w:val="center"/>
              <w:rPr>
                <w:rFonts w:ascii="Times New Roman" w:hAnsi="Times New Roman" w:cs="Times New Roman"/>
                <w:sz w:val="24"/>
                <w:szCs w:val="24"/>
              </w:rPr>
            </w:pPr>
          </w:p>
        </w:tc>
        <w:tc>
          <w:tcPr>
            <w:tcW w:w="1020"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F944EE" w:rsidRPr="001A4C35" w:rsidRDefault="00F944EE" w:rsidP="00F944EE">
            <w:pPr>
              <w:jc w:val="center"/>
              <w:rPr>
                <w:rFonts w:ascii="Times New Roman" w:hAnsi="Times New Roman" w:cs="Times New Roman"/>
                <w:sz w:val="24"/>
                <w:szCs w:val="24"/>
              </w:rPr>
            </w:pPr>
          </w:p>
        </w:tc>
        <w:tc>
          <w:tcPr>
            <w:tcW w:w="85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944EE" w:rsidRPr="001A4C35" w:rsidRDefault="00F944EE" w:rsidP="00F944EE">
            <w:pPr>
              <w:jc w:val="center"/>
              <w:rPr>
                <w:rFonts w:ascii="Times New Roman" w:hAnsi="Times New Roman" w:cs="Times New Roman"/>
                <w:sz w:val="24"/>
                <w:szCs w:val="24"/>
              </w:rPr>
            </w:pPr>
            <w:r w:rsidRPr="001A4C35">
              <w:rPr>
                <w:rFonts w:ascii="Times New Roman" w:hAnsi="Times New Roman" w:cs="Times New Roman"/>
                <w:sz w:val="24"/>
                <w:szCs w:val="24"/>
              </w:rPr>
              <w:t>27</w:t>
            </w:r>
          </w:p>
        </w:tc>
        <w:tc>
          <w:tcPr>
            <w:tcW w:w="93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F944EE" w:rsidRPr="001A4C35" w:rsidRDefault="00F944EE" w:rsidP="00F944EE">
            <w:pPr>
              <w:jc w:val="center"/>
              <w:rPr>
                <w:rFonts w:ascii="Times New Roman" w:hAnsi="Times New Roman" w:cs="Times New Roman"/>
                <w:sz w:val="24"/>
                <w:szCs w:val="24"/>
              </w:rPr>
            </w:pPr>
            <w:r w:rsidRPr="001A4C35">
              <w:rPr>
                <w:rFonts w:ascii="Times New Roman" w:hAnsi="Times New Roman" w:cs="Times New Roman"/>
                <w:sz w:val="24"/>
                <w:szCs w:val="24"/>
              </w:rPr>
              <w:t>27</w:t>
            </w:r>
          </w:p>
        </w:tc>
        <w:tc>
          <w:tcPr>
            <w:tcW w:w="93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944EE" w:rsidRPr="001A4C35" w:rsidRDefault="00F944EE" w:rsidP="00F944EE">
            <w:pPr>
              <w:jc w:val="center"/>
              <w:rPr>
                <w:rFonts w:ascii="Times New Roman" w:hAnsi="Times New Roman" w:cs="Times New Roman"/>
                <w:sz w:val="24"/>
                <w:szCs w:val="24"/>
              </w:rPr>
            </w:pPr>
            <w:r w:rsidRPr="001A4C35">
              <w:rPr>
                <w:rFonts w:ascii="Times New Roman" w:hAnsi="Times New Roman" w:cs="Times New Roman"/>
                <w:sz w:val="24"/>
                <w:szCs w:val="24"/>
              </w:rPr>
              <w:t>27</w:t>
            </w:r>
          </w:p>
        </w:tc>
        <w:tc>
          <w:tcPr>
            <w:tcW w:w="937"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F944EE" w:rsidRPr="001A4C35" w:rsidRDefault="00F944EE" w:rsidP="00F944EE">
            <w:pPr>
              <w:jc w:val="center"/>
              <w:rPr>
                <w:rFonts w:ascii="Times New Roman" w:hAnsi="Times New Roman" w:cs="Times New Roman"/>
                <w:sz w:val="24"/>
                <w:szCs w:val="24"/>
              </w:rPr>
            </w:pPr>
            <w:r>
              <w:rPr>
                <w:rFonts w:ascii="Times New Roman" w:hAnsi="Times New Roman" w:cs="Times New Roman"/>
                <w:sz w:val="24"/>
                <w:szCs w:val="24"/>
              </w:rPr>
              <w:t>27</w:t>
            </w:r>
          </w:p>
        </w:tc>
        <w:tc>
          <w:tcPr>
            <w:tcW w:w="938"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F944EE" w:rsidRPr="001A4C35" w:rsidRDefault="00F944EE" w:rsidP="00F944EE">
            <w:pPr>
              <w:jc w:val="center"/>
              <w:rPr>
                <w:rFonts w:ascii="Times New Roman" w:hAnsi="Times New Roman" w:cs="Times New Roman"/>
                <w:sz w:val="24"/>
                <w:szCs w:val="24"/>
              </w:rPr>
            </w:pPr>
            <w:r>
              <w:rPr>
                <w:rFonts w:ascii="Times New Roman" w:hAnsi="Times New Roman" w:cs="Times New Roman"/>
                <w:sz w:val="24"/>
                <w:szCs w:val="24"/>
              </w:rPr>
              <w:t>27</w:t>
            </w:r>
          </w:p>
        </w:tc>
      </w:tr>
      <w:tr w:rsidR="00F944EE" w:rsidRPr="005A49E2" w:rsidTr="00F944EE">
        <w:trPr>
          <w:trHeight w:hRule="exact" w:val="262"/>
        </w:trPr>
        <w:tc>
          <w:tcPr>
            <w:tcW w:w="4005" w:type="dxa"/>
            <w:tcBorders>
              <w:top w:val="single" w:sz="6" w:space="0" w:color="auto"/>
              <w:left w:val="single" w:sz="6" w:space="0" w:color="auto"/>
              <w:bottom w:val="single" w:sz="6" w:space="0" w:color="auto"/>
              <w:right w:val="single" w:sz="4" w:space="0" w:color="auto"/>
            </w:tcBorders>
            <w:shd w:val="clear" w:color="auto" w:fill="FFFFFF"/>
            <w:hideMark/>
          </w:tcPr>
          <w:p w:rsidR="00F944EE" w:rsidRPr="001A4C35" w:rsidRDefault="00F944EE" w:rsidP="00F944EE">
            <w:pPr>
              <w:rPr>
                <w:rFonts w:ascii="Times New Roman" w:hAnsi="Times New Roman" w:cs="Times New Roman"/>
                <w:sz w:val="24"/>
                <w:szCs w:val="24"/>
              </w:rPr>
            </w:pPr>
            <w:r w:rsidRPr="001A4C35">
              <w:rPr>
                <w:rFonts w:ascii="Times New Roman" w:hAnsi="Times New Roman" w:cs="Times New Roman"/>
                <w:sz w:val="24"/>
                <w:szCs w:val="24"/>
              </w:rPr>
              <w:t>Общее количество часов</w:t>
            </w:r>
          </w:p>
        </w:tc>
        <w:tc>
          <w:tcPr>
            <w:tcW w:w="1248" w:type="dxa"/>
            <w:tcBorders>
              <w:top w:val="single" w:sz="6" w:space="0" w:color="auto"/>
              <w:left w:val="single" w:sz="4" w:space="0" w:color="auto"/>
              <w:bottom w:val="single" w:sz="6" w:space="0" w:color="auto"/>
              <w:right w:val="single" w:sz="4" w:space="0" w:color="auto"/>
            </w:tcBorders>
            <w:shd w:val="clear" w:color="auto" w:fill="FFFFFF"/>
            <w:vAlign w:val="center"/>
          </w:tcPr>
          <w:p w:rsidR="00F944EE" w:rsidRPr="008E2589" w:rsidRDefault="00F944EE" w:rsidP="00F944EE">
            <w:pPr>
              <w:jc w:val="center"/>
              <w:rPr>
                <w:rFonts w:ascii="Times New Roman" w:hAnsi="Times New Roman" w:cs="Times New Roman"/>
                <w:b/>
                <w:sz w:val="24"/>
                <w:szCs w:val="24"/>
              </w:rPr>
            </w:pPr>
            <w:r w:rsidRPr="008E2589">
              <w:rPr>
                <w:rFonts w:ascii="Times New Roman" w:hAnsi="Times New Roman" w:cs="Times New Roman"/>
                <w:b/>
                <w:sz w:val="24"/>
                <w:szCs w:val="24"/>
              </w:rPr>
              <w:t>105</w:t>
            </w:r>
          </w:p>
        </w:tc>
        <w:tc>
          <w:tcPr>
            <w:tcW w:w="1020"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F944EE" w:rsidRPr="008E2589" w:rsidRDefault="00F944EE" w:rsidP="00F944EE">
            <w:pPr>
              <w:jc w:val="center"/>
              <w:rPr>
                <w:rFonts w:ascii="Times New Roman" w:hAnsi="Times New Roman" w:cs="Times New Roman"/>
                <w:b/>
                <w:sz w:val="24"/>
                <w:szCs w:val="24"/>
              </w:rPr>
            </w:pPr>
            <w:r w:rsidRPr="008E2589">
              <w:rPr>
                <w:rFonts w:ascii="Times New Roman" w:hAnsi="Times New Roman" w:cs="Times New Roman"/>
                <w:b/>
                <w:sz w:val="24"/>
                <w:szCs w:val="24"/>
              </w:rPr>
              <w:t>102</w:t>
            </w:r>
          </w:p>
        </w:tc>
        <w:tc>
          <w:tcPr>
            <w:tcW w:w="85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944EE" w:rsidRPr="008E2589" w:rsidRDefault="00F944EE" w:rsidP="00F944EE">
            <w:pPr>
              <w:jc w:val="center"/>
              <w:rPr>
                <w:rFonts w:ascii="Times New Roman" w:hAnsi="Times New Roman" w:cs="Times New Roman"/>
                <w:b/>
                <w:sz w:val="24"/>
                <w:szCs w:val="24"/>
              </w:rPr>
            </w:pPr>
            <w:r w:rsidRPr="008E2589">
              <w:rPr>
                <w:rFonts w:ascii="Times New Roman" w:hAnsi="Times New Roman" w:cs="Times New Roman"/>
                <w:b/>
                <w:sz w:val="24"/>
                <w:szCs w:val="24"/>
              </w:rPr>
              <w:t>102</w:t>
            </w:r>
          </w:p>
        </w:tc>
        <w:tc>
          <w:tcPr>
            <w:tcW w:w="93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F944EE" w:rsidRPr="008E2589" w:rsidRDefault="00F944EE" w:rsidP="00F944EE">
            <w:pPr>
              <w:jc w:val="center"/>
              <w:rPr>
                <w:rFonts w:ascii="Times New Roman" w:hAnsi="Times New Roman" w:cs="Times New Roman"/>
                <w:b/>
                <w:sz w:val="24"/>
                <w:szCs w:val="24"/>
              </w:rPr>
            </w:pPr>
            <w:r w:rsidRPr="008E2589">
              <w:rPr>
                <w:rFonts w:ascii="Times New Roman" w:hAnsi="Times New Roman" w:cs="Times New Roman"/>
                <w:b/>
                <w:sz w:val="24"/>
                <w:szCs w:val="24"/>
              </w:rPr>
              <w:t>102</w:t>
            </w:r>
          </w:p>
        </w:tc>
        <w:tc>
          <w:tcPr>
            <w:tcW w:w="93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944EE" w:rsidRPr="008E2589" w:rsidRDefault="00F944EE" w:rsidP="00F944EE">
            <w:pPr>
              <w:jc w:val="center"/>
              <w:rPr>
                <w:rFonts w:ascii="Times New Roman" w:hAnsi="Times New Roman" w:cs="Times New Roman"/>
                <w:b/>
                <w:sz w:val="24"/>
                <w:szCs w:val="24"/>
              </w:rPr>
            </w:pPr>
            <w:r w:rsidRPr="008E2589">
              <w:rPr>
                <w:rFonts w:ascii="Times New Roman" w:hAnsi="Times New Roman" w:cs="Times New Roman"/>
                <w:b/>
                <w:sz w:val="24"/>
                <w:szCs w:val="24"/>
              </w:rPr>
              <w:t>102</w:t>
            </w:r>
          </w:p>
        </w:tc>
        <w:tc>
          <w:tcPr>
            <w:tcW w:w="937"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F944EE" w:rsidRPr="008E2589" w:rsidRDefault="00F944EE" w:rsidP="00F944EE">
            <w:pPr>
              <w:jc w:val="center"/>
              <w:rPr>
                <w:rFonts w:ascii="Times New Roman" w:hAnsi="Times New Roman" w:cs="Times New Roman"/>
                <w:b/>
                <w:sz w:val="24"/>
                <w:szCs w:val="24"/>
              </w:rPr>
            </w:pPr>
            <w:r w:rsidRPr="008E2589">
              <w:rPr>
                <w:rFonts w:ascii="Times New Roman" w:hAnsi="Times New Roman" w:cs="Times New Roman"/>
                <w:b/>
                <w:sz w:val="24"/>
                <w:szCs w:val="24"/>
              </w:rPr>
              <w:t>102</w:t>
            </w:r>
          </w:p>
        </w:tc>
        <w:tc>
          <w:tcPr>
            <w:tcW w:w="938"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F944EE" w:rsidRPr="008E2589" w:rsidRDefault="00F944EE" w:rsidP="00F944EE">
            <w:pPr>
              <w:jc w:val="center"/>
              <w:rPr>
                <w:rFonts w:ascii="Times New Roman" w:hAnsi="Times New Roman" w:cs="Times New Roman"/>
                <w:b/>
                <w:sz w:val="24"/>
                <w:szCs w:val="24"/>
              </w:rPr>
            </w:pPr>
            <w:r w:rsidRPr="008E2589">
              <w:rPr>
                <w:rFonts w:ascii="Times New Roman" w:hAnsi="Times New Roman" w:cs="Times New Roman"/>
                <w:b/>
                <w:sz w:val="24"/>
                <w:szCs w:val="24"/>
              </w:rPr>
              <w:t>102</w:t>
            </w:r>
          </w:p>
        </w:tc>
      </w:tr>
      <w:tr w:rsidR="00F944EE" w:rsidRPr="005A49E2" w:rsidTr="00F944EE">
        <w:trPr>
          <w:trHeight w:hRule="exact" w:val="262"/>
        </w:trPr>
        <w:tc>
          <w:tcPr>
            <w:tcW w:w="4005" w:type="dxa"/>
            <w:tcBorders>
              <w:top w:val="single" w:sz="6" w:space="0" w:color="auto"/>
              <w:left w:val="single" w:sz="6" w:space="0" w:color="auto"/>
              <w:bottom w:val="single" w:sz="6" w:space="0" w:color="auto"/>
              <w:right w:val="single" w:sz="4" w:space="0" w:color="auto"/>
            </w:tcBorders>
            <w:shd w:val="clear" w:color="auto" w:fill="FFFFFF"/>
          </w:tcPr>
          <w:p w:rsidR="00F944EE" w:rsidRPr="001A4C35" w:rsidRDefault="00F944EE" w:rsidP="00F944EE">
            <w:pPr>
              <w:rPr>
                <w:rFonts w:ascii="Times New Roman" w:hAnsi="Times New Roman" w:cs="Times New Roman"/>
                <w:sz w:val="24"/>
                <w:szCs w:val="24"/>
              </w:rPr>
            </w:pPr>
            <w:r w:rsidRPr="001A4C35">
              <w:rPr>
                <w:rFonts w:ascii="Times New Roman" w:hAnsi="Times New Roman" w:cs="Times New Roman"/>
                <w:sz w:val="24"/>
                <w:szCs w:val="24"/>
              </w:rPr>
              <w:t>ИТОГО</w:t>
            </w:r>
          </w:p>
        </w:tc>
        <w:tc>
          <w:tcPr>
            <w:tcW w:w="2268" w:type="dxa"/>
            <w:gridSpan w:val="3"/>
            <w:tcBorders>
              <w:top w:val="single" w:sz="6" w:space="0" w:color="auto"/>
              <w:left w:val="single" w:sz="4" w:space="0" w:color="auto"/>
              <w:bottom w:val="single" w:sz="6" w:space="0" w:color="auto"/>
              <w:right w:val="single" w:sz="6" w:space="0" w:color="auto"/>
            </w:tcBorders>
            <w:shd w:val="clear" w:color="auto" w:fill="FFFFFF"/>
            <w:vAlign w:val="center"/>
          </w:tcPr>
          <w:p w:rsidR="00F944EE" w:rsidRPr="001A4C35" w:rsidRDefault="00F944EE" w:rsidP="00F944EE">
            <w:pPr>
              <w:jc w:val="center"/>
              <w:rPr>
                <w:rFonts w:ascii="Times New Roman" w:hAnsi="Times New Roman" w:cs="Times New Roman"/>
                <w:sz w:val="24"/>
                <w:szCs w:val="24"/>
              </w:rPr>
            </w:pPr>
            <w:r w:rsidRPr="001A4C35">
              <w:rPr>
                <w:rFonts w:ascii="Times New Roman" w:hAnsi="Times New Roman" w:cs="Times New Roman"/>
                <w:sz w:val="24"/>
                <w:szCs w:val="24"/>
              </w:rPr>
              <w:t>525</w:t>
            </w:r>
          </w:p>
          <w:p w:rsidR="00F944EE" w:rsidRPr="001A4C35" w:rsidRDefault="00F944EE" w:rsidP="00F944EE">
            <w:pPr>
              <w:rPr>
                <w:rFonts w:ascii="Times New Roman" w:hAnsi="Times New Roman" w:cs="Times New Roman"/>
                <w:sz w:val="24"/>
                <w:szCs w:val="24"/>
              </w:rPr>
            </w:pPr>
            <w:r w:rsidRPr="001A4C35">
              <w:rPr>
                <w:rFonts w:ascii="Times New Roman" w:hAnsi="Times New Roman" w:cs="Times New Roman"/>
                <w:sz w:val="24"/>
                <w:szCs w:val="24"/>
              </w:rPr>
              <w:t xml:space="preserve"> </w:t>
            </w:r>
          </w:p>
          <w:p w:rsidR="00F944EE" w:rsidRDefault="00F944EE" w:rsidP="00F944EE">
            <w:pPr>
              <w:rPr>
                <w:rFonts w:ascii="Times New Roman" w:hAnsi="Times New Roman" w:cs="Times New Roman"/>
                <w:sz w:val="24"/>
                <w:szCs w:val="24"/>
              </w:rPr>
            </w:pPr>
          </w:p>
          <w:p w:rsidR="00F944EE" w:rsidRPr="001A4C35" w:rsidRDefault="00F944EE" w:rsidP="00F944EE">
            <w:pPr>
              <w:rPr>
                <w:rFonts w:ascii="Times New Roman" w:hAnsi="Times New Roman" w:cs="Times New Roman"/>
                <w:sz w:val="24"/>
                <w:szCs w:val="24"/>
              </w:rPr>
            </w:pPr>
          </w:p>
        </w:tc>
        <w:tc>
          <w:tcPr>
            <w:tcW w:w="4603" w:type="dxa"/>
            <w:gridSpan w:val="10"/>
            <w:tcBorders>
              <w:top w:val="single" w:sz="6" w:space="0" w:color="auto"/>
              <w:left w:val="single" w:sz="6" w:space="0" w:color="auto"/>
              <w:bottom w:val="single" w:sz="6" w:space="0" w:color="auto"/>
              <w:right w:val="single" w:sz="6" w:space="0" w:color="auto"/>
            </w:tcBorders>
            <w:shd w:val="clear" w:color="auto" w:fill="FFFFFF"/>
          </w:tcPr>
          <w:p w:rsidR="00F944EE" w:rsidRPr="001A4C35" w:rsidRDefault="00F944EE" w:rsidP="00F944EE">
            <w:pPr>
              <w:jc w:val="center"/>
              <w:rPr>
                <w:rFonts w:ascii="Times New Roman" w:hAnsi="Times New Roman" w:cs="Times New Roman"/>
                <w:sz w:val="24"/>
                <w:szCs w:val="24"/>
              </w:rPr>
            </w:pPr>
            <w:r w:rsidRPr="001A4C35">
              <w:rPr>
                <w:rFonts w:ascii="Times New Roman" w:hAnsi="Times New Roman" w:cs="Times New Roman"/>
                <w:sz w:val="24"/>
                <w:szCs w:val="24"/>
              </w:rPr>
              <w:t>510 часов</w:t>
            </w:r>
          </w:p>
        </w:tc>
      </w:tr>
    </w:tbl>
    <w:p w:rsidR="00F944EE" w:rsidRPr="005A49E2" w:rsidRDefault="00F944EE" w:rsidP="00F944EE">
      <w:pPr>
        <w:widowControl w:val="0"/>
        <w:shd w:val="clear" w:color="auto" w:fill="FFFFFF"/>
        <w:autoSpaceDE w:val="0"/>
        <w:autoSpaceDN w:val="0"/>
        <w:adjustRightInd w:val="0"/>
        <w:spacing w:after="0" w:line="240" w:lineRule="auto"/>
        <w:ind w:left="130"/>
        <w:jc w:val="center"/>
        <w:rPr>
          <w:rFonts w:ascii="Times New Roman" w:eastAsia="Times New Roman" w:hAnsi="Times New Roman" w:cs="Times New Roman"/>
          <w:b/>
          <w:bCs/>
          <w:sz w:val="24"/>
          <w:szCs w:val="24"/>
          <w:lang w:eastAsia="ru-RU"/>
        </w:rPr>
      </w:pPr>
    </w:p>
    <w:p w:rsidR="002850DD" w:rsidRDefault="002850DD" w:rsidP="005A49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50DD" w:rsidRDefault="002850DD" w:rsidP="005A49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50DD" w:rsidRDefault="002850DD" w:rsidP="005A49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50DD" w:rsidRDefault="002850DD" w:rsidP="005A49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63612" w:rsidRDefault="00C63612" w:rsidP="00C6361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50DD" w:rsidRDefault="002850DD" w:rsidP="0021241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50DD" w:rsidRDefault="002850DD" w:rsidP="0021241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50DD" w:rsidRDefault="002850DD" w:rsidP="0021241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50DD" w:rsidRDefault="002850DD" w:rsidP="0021241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50DD" w:rsidRDefault="002850DD" w:rsidP="0021241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50DD" w:rsidRDefault="002850DD" w:rsidP="0021241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50DD" w:rsidRDefault="002850DD" w:rsidP="0021241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50DD" w:rsidRDefault="002850DD" w:rsidP="0021241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50DD" w:rsidRDefault="002850DD" w:rsidP="0021241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50DD" w:rsidRDefault="002850DD" w:rsidP="0021241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50DD" w:rsidRDefault="002850DD" w:rsidP="0021241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50DD" w:rsidRDefault="002850DD" w:rsidP="0021241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50DD" w:rsidRDefault="002850DD" w:rsidP="0021241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50DD" w:rsidRDefault="002850DD" w:rsidP="005A49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03F92" w:rsidRPr="00A03F92" w:rsidRDefault="00A03F92" w:rsidP="00A03F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1" w:name="bookmark1"/>
      <w:r w:rsidRPr="00A03F92">
        <w:rPr>
          <w:rFonts w:ascii="Times New Roman" w:eastAsia="Times New Roman" w:hAnsi="Times New Roman" w:cs="Times New Roman"/>
          <w:b/>
          <w:i/>
          <w:sz w:val="28"/>
          <w:szCs w:val="28"/>
          <w:lang w:eastAsia="ru-RU"/>
        </w:rPr>
        <w:t>Содержание учебного предмета</w:t>
      </w:r>
      <w:r>
        <w:rPr>
          <w:rFonts w:ascii="Times New Roman" w:eastAsia="Times New Roman" w:hAnsi="Times New Roman" w:cs="Times New Roman"/>
          <w:b/>
          <w:i/>
          <w:sz w:val="28"/>
          <w:szCs w:val="28"/>
          <w:lang w:eastAsia="ru-RU"/>
        </w:rPr>
        <w:t xml:space="preserve"> физическая культура для 5—7</w:t>
      </w:r>
      <w:r w:rsidRPr="00A03F92">
        <w:rPr>
          <w:rFonts w:ascii="Times New Roman" w:eastAsia="Times New Roman" w:hAnsi="Times New Roman" w:cs="Times New Roman"/>
          <w:b/>
          <w:i/>
          <w:sz w:val="28"/>
          <w:szCs w:val="28"/>
          <w:lang w:eastAsia="ru-RU"/>
        </w:rPr>
        <w:t xml:space="preserve"> классов</w:t>
      </w:r>
    </w:p>
    <w:bookmarkEnd w:id="1"/>
    <w:p w:rsidR="005A49E2" w:rsidRPr="005A49E2" w:rsidRDefault="005A49E2" w:rsidP="005A49E2">
      <w:pPr>
        <w:keepNext/>
        <w:keepLines/>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tbl>
      <w:tblPr>
        <w:tblW w:w="14909" w:type="dxa"/>
        <w:tblInd w:w="5" w:type="dxa"/>
        <w:tblLayout w:type="fixed"/>
        <w:tblCellMar>
          <w:left w:w="0" w:type="dxa"/>
          <w:right w:w="0" w:type="dxa"/>
        </w:tblCellMar>
        <w:tblLook w:val="0000" w:firstRow="0" w:lastRow="0" w:firstColumn="0" w:lastColumn="0" w:noHBand="0" w:noVBand="0"/>
      </w:tblPr>
      <w:tblGrid>
        <w:gridCol w:w="2977"/>
        <w:gridCol w:w="425"/>
        <w:gridCol w:w="5670"/>
        <w:gridCol w:w="5812"/>
        <w:gridCol w:w="25"/>
      </w:tblGrid>
      <w:tr w:rsidR="005A49E2" w:rsidRPr="002B64D6" w:rsidTr="00F750BF">
        <w:trPr>
          <w:gridAfter w:val="1"/>
          <w:wAfter w:w="25" w:type="dxa"/>
          <w:trHeight w:val="197"/>
        </w:trPr>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Содержание курса</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center"/>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Тематическое планирование</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center"/>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Характеристика видов деятельности учащихся</w:t>
            </w:r>
          </w:p>
        </w:tc>
      </w:tr>
      <w:tr w:rsidR="00D65A42" w:rsidRPr="002B64D6" w:rsidTr="00D65A42">
        <w:trPr>
          <w:gridAfter w:val="1"/>
          <w:wAfter w:w="25" w:type="dxa"/>
          <w:trHeight w:val="197"/>
        </w:trPr>
        <w:tc>
          <w:tcPr>
            <w:tcW w:w="14884" w:type="dxa"/>
            <w:gridSpan w:val="4"/>
            <w:tcBorders>
              <w:top w:val="single" w:sz="4" w:space="0" w:color="auto"/>
              <w:left w:val="single" w:sz="4" w:space="0" w:color="auto"/>
              <w:bottom w:val="single" w:sz="4" w:space="0" w:color="auto"/>
              <w:right w:val="single" w:sz="4" w:space="0" w:color="auto"/>
            </w:tcBorders>
            <w:shd w:val="clear" w:color="auto" w:fill="FFFFFF"/>
          </w:tcPr>
          <w:p w:rsidR="00D65A42" w:rsidRPr="002B64D6" w:rsidRDefault="00D65A42" w:rsidP="00D65A42">
            <w:pPr>
              <w:widowControl w:val="0"/>
              <w:autoSpaceDE w:val="0"/>
              <w:autoSpaceDN w:val="0"/>
              <w:adjustRightInd w:val="0"/>
              <w:spacing w:after="0" w:line="240" w:lineRule="auto"/>
              <w:ind w:firstLine="709"/>
              <w:jc w:val="center"/>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Раздел 1. Основы знаний</w:t>
            </w:r>
          </w:p>
        </w:tc>
      </w:tr>
      <w:tr w:rsidR="005A49E2" w:rsidRPr="002B64D6" w:rsidTr="002B64D6">
        <w:trPr>
          <w:gridAfter w:val="1"/>
          <w:wAfter w:w="25" w:type="dxa"/>
          <w:trHeight w:val="2980"/>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История физической культуры.</w:t>
            </w:r>
          </w:p>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Олимпийские игры древности. Возрождение Олимпийских игр и олимпийского движения.</w:t>
            </w:r>
          </w:p>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История зарождения олимпийского движения в России. Олимпийское движение в России (СССР).</w:t>
            </w:r>
          </w:p>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Выдающиеся достижения отечественных спортсменов на Олимпийских играх.</w:t>
            </w:r>
          </w:p>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Характеристика видов спорта, входящих в прог</w:t>
            </w:r>
            <w:r w:rsidRPr="002B64D6">
              <w:rPr>
                <w:rFonts w:ascii="Times New Roman" w:eastAsia="Times New Roman" w:hAnsi="Times New Roman" w:cs="Times New Roman"/>
                <w:b/>
                <w:bCs/>
                <w:lang w:eastAsia="ru-RU"/>
              </w:rPr>
              <w:softHyphen/>
              <w:t>рамму Олимпийских игр.</w:t>
            </w:r>
          </w:p>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Физическая культура в современном обществе</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D65A4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i/>
                <w:iCs/>
                <w:lang w:eastAsia="ru-RU"/>
              </w:rPr>
            </w:pPr>
            <w:r w:rsidRPr="002B64D6">
              <w:rPr>
                <w:rFonts w:ascii="Times New Roman" w:eastAsia="Times New Roman" w:hAnsi="Times New Roman" w:cs="Times New Roman"/>
                <w:i/>
                <w:iCs/>
                <w:lang w:eastAsia="ru-RU"/>
              </w:rPr>
              <w:t xml:space="preserve">Страницы истории </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Зарождение Олимпийских игр древности. Исторические сведения о раз</w:t>
            </w:r>
            <w:r w:rsidRPr="002B64D6">
              <w:rPr>
                <w:rFonts w:ascii="Times New Roman" w:eastAsia="Times New Roman" w:hAnsi="Times New Roman" w:cs="Times New Roman"/>
                <w:lang w:eastAsia="ru-RU"/>
              </w:rPr>
              <w:softHyphen/>
              <w:t>витии древних Олимпийских игр (виды состязаний, правила их проведения, известные участники и победители).</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Роль Пьера де Кубертена в становле</w:t>
            </w:r>
            <w:r w:rsidRPr="002B64D6">
              <w:rPr>
                <w:rFonts w:ascii="Times New Roman" w:eastAsia="Times New Roman" w:hAnsi="Times New Roman" w:cs="Times New Roman"/>
                <w:lang w:eastAsia="ru-RU"/>
              </w:rPr>
              <w:softHyphen/>
              <w:t>нии и развитии Олимпийских игр современности.</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Цель и задачи современного олимпийского движения. Физические упражнения и игры в Ки</w:t>
            </w:r>
            <w:r w:rsidRPr="002B64D6">
              <w:rPr>
                <w:rFonts w:ascii="Times New Roman" w:eastAsia="Times New Roman" w:hAnsi="Times New Roman" w:cs="Times New Roman"/>
                <w:lang w:eastAsia="ru-RU"/>
              </w:rPr>
              <w:softHyphen/>
              <w:t>евской Руси, Московском государстве, на Урале и в Сибири. Первые спортивные клубы в дореволюционной России.</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Наши соотечественники — олимпийские чемпионы.</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Физкультура и спорт в Российской Федерации на современном этапе</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Раскрывают историю возникновения и формирования физической культуры. Характеризуют Олимпийские игры древности как явление культуры, раскрывают содержание и правила соревнований.</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Определяют цель возрождения Олимпийских игр, объясняют смысл символики и ритуалов, роль Пьера де Кубертена в становлении олимпийского движения.</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Сравнивают физические упражнения, которые были популярны у русского народа в древности и в Средние века, с современными упражнениями.</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Объясняют, чем знаменателен советский период развития олимпийского движения в России. Анализируют положения Федерального закона «О физической культуре и спорте»</w:t>
            </w:r>
          </w:p>
        </w:tc>
      </w:tr>
      <w:tr w:rsidR="005A49E2" w:rsidRPr="002B64D6" w:rsidTr="002B64D6">
        <w:trPr>
          <w:gridAfter w:val="1"/>
          <w:wAfter w:w="25" w:type="dxa"/>
          <w:trHeight w:val="439"/>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Физическая культура человека</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i/>
                <w:iCs/>
                <w:lang w:eastAsia="ru-RU"/>
              </w:rPr>
              <w:t>Познай себя</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roofErr w:type="spellStart"/>
            <w:r w:rsidRPr="002B64D6">
              <w:rPr>
                <w:rFonts w:ascii="Times New Roman" w:eastAsia="Times New Roman" w:hAnsi="Times New Roman" w:cs="Times New Roman"/>
                <w:lang w:eastAsia="ru-RU"/>
              </w:rPr>
              <w:t>Росто</w:t>
            </w:r>
            <w:proofErr w:type="spellEnd"/>
            <w:r w:rsidRPr="002B64D6">
              <w:rPr>
                <w:rFonts w:ascii="Times New Roman" w:eastAsia="Times New Roman" w:hAnsi="Times New Roman" w:cs="Times New Roman"/>
                <w:lang w:eastAsia="ru-RU"/>
              </w:rPr>
              <w:t>-весовые показатели.</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Регулярно контролируя длину своего тела, определяют темпы своего роста.</w:t>
            </w:r>
          </w:p>
        </w:tc>
      </w:tr>
      <w:tr w:rsidR="005A49E2" w:rsidRPr="002B64D6" w:rsidTr="002B64D6">
        <w:trPr>
          <w:gridAfter w:val="1"/>
          <w:wAfter w:w="25" w:type="dxa"/>
          <w:trHeight w:val="595"/>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b/>
                <w:bCs/>
                <w:lang w:eastAsia="ru-RU"/>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D65A4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i/>
                <w:iCs/>
                <w:lang w:eastAsia="ru-RU"/>
              </w:rPr>
            </w:pPr>
            <w:r w:rsidRPr="002B64D6">
              <w:rPr>
                <w:rFonts w:ascii="Times New Roman" w:eastAsia="Times New Roman" w:hAnsi="Times New Roman" w:cs="Times New Roman"/>
                <w:i/>
                <w:iCs/>
                <w:lang w:eastAsia="ru-RU"/>
              </w:rPr>
              <w:t xml:space="preserve">Личная гигиена. </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i/>
                <w:iCs/>
                <w:lang w:eastAsia="ru-RU"/>
              </w:rPr>
            </w:pPr>
            <w:r w:rsidRPr="002B64D6">
              <w:rPr>
                <w:rFonts w:ascii="Times New Roman" w:eastAsia="Times New Roman" w:hAnsi="Times New Roman" w:cs="Times New Roman"/>
                <w:iCs/>
                <w:lang w:eastAsia="ru-RU"/>
              </w:rPr>
              <w:t>Банные процедуры. Рациональное питание. Режим труда и отдыха. Вредные привычки. Допинг</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Разучивают и выполняют комплексы упражнений для самостоятельных занятий в домашних условиях.</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Соблюдают основные гигиенические правила. Выбирают режим правильного питания в за</w:t>
            </w:r>
            <w:r w:rsidRPr="002B64D6">
              <w:rPr>
                <w:rFonts w:ascii="Times New Roman" w:eastAsia="Times New Roman" w:hAnsi="Times New Roman" w:cs="Times New Roman"/>
                <w:lang w:eastAsia="ru-RU"/>
              </w:rPr>
              <w:softHyphen/>
              <w:t>висимости от характера мышечной деятельности.</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Выполняют основные правила организации распорядка дня.</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Объясняют роль и значение занятий физической культурой в профилактике вредных привы</w:t>
            </w:r>
            <w:r w:rsidRPr="002B64D6">
              <w:rPr>
                <w:rFonts w:ascii="Times New Roman" w:eastAsia="Times New Roman" w:hAnsi="Times New Roman" w:cs="Times New Roman"/>
                <w:lang w:eastAsia="ru-RU"/>
              </w:rPr>
              <w:softHyphen/>
              <w:t>чек</w:t>
            </w:r>
          </w:p>
        </w:tc>
      </w:tr>
      <w:tr w:rsidR="005A49E2" w:rsidRPr="002B64D6" w:rsidTr="002B64D6">
        <w:trPr>
          <w:gridAfter w:val="1"/>
          <w:wAfter w:w="25" w:type="dxa"/>
          <w:trHeight w:val="595"/>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Индивидуальные комплек</w:t>
            </w:r>
            <w:r w:rsidRPr="002B64D6">
              <w:rPr>
                <w:rFonts w:ascii="Times New Roman" w:eastAsia="Times New Roman" w:hAnsi="Times New Roman" w:cs="Times New Roman"/>
                <w:b/>
                <w:bCs/>
                <w:lang w:eastAsia="ru-RU"/>
              </w:rPr>
              <w:softHyphen/>
              <w:t>сы адаптивной (лечебной</w:t>
            </w:r>
            <w:proofErr w:type="gramStart"/>
            <w:r w:rsidRPr="002B64D6">
              <w:rPr>
                <w:rFonts w:ascii="Times New Roman" w:eastAsia="Times New Roman" w:hAnsi="Times New Roman" w:cs="Times New Roman"/>
                <w:b/>
                <w:bCs/>
                <w:lang w:eastAsia="ru-RU"/>
              </w:rPr>
              <w:t>)и</w:t>
            </w:r>
            <w:proofErr w:type="gramEnd"/>
            <w:r w:rsidRPr="002B64D6">
              <w:rPr>
                <w:rFonts w:ascii="Times New Roman" w:eastAsia="Times New Roman" w:hAnsi="Times New Roman" w:cs="Times New Roman"/>
                <w:b/>
                <w:bCs/>
                <w:lang w:eastAsia="ru-RU"/>
              </w:rPr>
              <w:t xml:space="preserve"> корригирующей физической культуры.</w:t>
            </w:r>
          </w:p>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 xml:space="preserve">Проведение самостоятельных занятий по коррекции осанки и </w:t>
            </w:r>
            <w:r w:rsidRPr="002B64D6">
              <w:rPr>
                <w:rFonts w:ascii="Times New Roman" w:eastAsia="Times New Roman" w:hAnsi="Times New Roman" w:cs="Times New Roman"/>
                <w:b/>
                <w:bCs/>
                <w:lang w:eastAsia="ru-RU"/>
              </w:rPr>
              <w:lastRenderedPageBreak/>
              <w:t>телосложения</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i/>
                <w:iCs/>
                <w:lang w:eastAsia="ru-RU"/>
              </w:rPr>
            </w:pPr>
            <w:r w:rsidRPr="002B64D6">
              <w:rPr>
                <w:rFonts w:ascii="Times New Roman" w:eastAsia="Times New Roman" w:hAnsi="Times New Roman" w:cs="Times New Roman"/>
                <w:i/>
                <w:iCs/>
                <w:lang w:eastAsia="ru-RU"/>
              </w:rPr>
              <w:lastRenderedPageBreak/>
              <w:t xml:space="preserve">Правильная и неправильная осанка. </w:t>
            </w:r>
            <w:r w:rsidRPr="002B64D6">
              <w:rPr>
                <w:rFonts w:ascii="Times New Roman" w:eastAsia="Times New Roman" w:hAnsi="Times New Roman" w:cs="Times New Roman"/>
                <w:iCs/>
                <w:lang w:eastAsia="ru-RU"/>
              </w:rPr>
              <w:t>Упражнения для сохранения и поддержания правильной осанки с предметом на голове. Упражнения для укрепления мышц стопы. Зрение. Гимнастика для глаз. Психологические особенности возра</w:t>
            </w:r>
            <w:r w:rsidRPr="002B64D6">
              <w:rPr>
                <w:rFonts w:ascii="Times New Roman" w:eastAsia="Times New Roman" w:hAnsi="Times New Roman" w:cs="Times New Roman"/>
                <w:iCs/>
                <w:lang w:eastAsia="ru-RU"/>
              </w:rPr>
              <w:softHyphen/>
              <w:t>стного развития. Физическое самовоспитание. Влияние физических упражнений на основные системы организма</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Регулярно измеряют массу своего тела с по</w:t>
            </w:r>
            <w:r w:rsidRPr="002B64D6">
              <w:rPr>
                <w:rFonts w:ascii="Times New Roman" w:eastAsia="Times New Roman" w:hAnsi="Times New Roman" w:cs="Times New Roman"/>
                <w:lang w:eastAsia="ru-RU"/>
              </w:rPr>
              <w:softHyphen/>
              <w:t>мощью напольных весов.</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Укрепляют мышцы спины и плечевой пояс с по</w:t>
            </w:r>
            <w:r w:rsidRPr="002B64D6">
              <w:rPr>
                <w:rFonts w:ascii="Times New Roman" w:eastAsia="Times New Roman" w:hAnsi="Times New Roman" w:cs="Times New Roman"/>
                <w:lang w:eastAsia="ru-RU"/>
              </w:rPr>
              <w:softHyphen/>
              <w:t>мощью специальных упражнений. Соблюдают элементарные правила, снижающие риск появления болезни глаз. Раскрывают значение нервной системы в управ</w:t>
            </w:r>
            <w:r w:rsidRPr="002B64D6">
              <w:rPr>
                <w:rFonts w:ascii="Times New Roman" w:eastAsia="Times New Roman" w:hAnsi="Times New Roman" w:cs="Times New Roman"/>
                <w:lang w:eastAsia="ru-RU"/>
              </w:rPr>
              <w:softHyphen/>
              <w:t>лении движениями и в регуляции основными системами организма.</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lastRenderedPageBreak/>
              <w:t>Составляют личный план физического самовос</w:t>
            </w:r>
            <w:r w:rsidRPr="002B64D6">
              <w:rPr>
                <w:rFonts w:ascii="Times New Roman" w:eastAsia="Times New Roman" w:hAnsi="Times New Roman" w:cs="Times New Roman"/>
                <w:lang w:eastAsia="ru-RU"/>
              </w:rPr>
              <w:softHyphen/>
              <w:t>питания.</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Выполняют упражнения для тренировки различ</w:t>
            </w:r>
            <w:r w:rsidRPr="002B64D6">
              <w:rPr>
                <w:rFonts w:ascii="Times New Roman" w:eastAsia="Times New Roman" w:hAnsi="Times New Roman" w:cs="Times New Roman"/>
                <w:lang w:eastAsia="ru-RU"/>
              </w:rPr>
              <w:softHyphen/>
              <w:t>ных групп мышц.</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Осмысливают, как занятия физическими упраж</w:t>
            </w:r>
            <w:r w:rsidRPr="002B64D6">
              <w:rPr>
                <w:rFonts w:ascii="Times New Roman" w:eastAsia="Times New Roman" w:hAnsi="Times New Roman" w:cs="Times New Roman"/>
                <w:lang w:eastAsia="ru-RU"/>
              </w:rPr>
              <w:softHyphen/>
              <w:t>нениями оказывают благотворное влияние на ра</w:t>
            </w:r>
            <w:r w:rsidRPr="002B64D6">
              <w:rPr>
                <w:rFonts w:ascii="Times New Roman" w:eastAsia="Times New Roman" w:hAnsi="Times New Roman" w:cs="Times New Roman"/>
                <w:lang w:eastAsia="ru-RU"/>
              </w:rPr>
              <w:softHyphen/>
              <w:t>боту и развитие всех систем организма, на его рост и развитие</w:t>
            </w:r>
          </w:p>
        </w:tc>
      </w:tr>
      <w:tr w:rsidR="005A49E2" w:rsidRPr="002B64D6" w:rsidTr="002B64D6">
        <w:trPr>
          <w:gridAfter w:val="1"/>
          <w:wAfter w:w="25" w:type="dxa"/>
          <w:trHeight w:val="595"/>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lastRenderedPageBreak/>
              <w:t>Режим дня и его основное содержание.</w:t>
            </w:r>
          </w:p>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Всестороннее и гармоничное физическое развитие</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D65A4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i/>
                <w:iCs/>
                <w:lang w:eastAsia="ru-RU"/>
              </w:rPr>
            </w:pPr>
            <w:r w:rsidRPr="002B64D6">
              <w:rPr>
                <w:rFonts w:ascii="Times New Roman" w:eastAsia="Times New Roman" w:hAnsi="Times New Roman" w:cs="Times New Roman"/>
                <w:i/>
                <w:iCs/>
                <w:lang w:eastAsia="ru-RU"/>
              </w:rPr>
              <w:t xml:space="preserve">Здоровье и здоровый образ жизни. </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i/>
                <w:iCs/>
                <w:lang w:eastAsia="ru-RU"/>
              </w:rPr>
            </w:pPr>
            <w:r w:rsidRPr="002B64D6">
              <w:rPr>
                <w:rFonts w:ascii="Times New Roman" w:eastAsia="Times New Roman" w:hAnsi="Times New Roman" w:cs="Times New Roman"/>
                <w:iCs/>
                <w:lang w:eastAsia="ru-RU"/>
              </w:rPr>
              <w:t>Слагаемые здорового образа жизни. Режим дня. Утренняя гимнастика. Основные правила для проведения самостоятельных занятий. Адаптивная физическая культура. Подбор спортивного инвентаря для занятий физическими упражнениями в домашних условиях.</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Раскрывают понятие здорового образа жизни, выделяют его основные компоненты и определяют их взаимосвязь со здоровьем человека. Выполняют комплексы упражнений утренней гимнастики.</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Оборудуют с помощью родителей место для самостоятельных занятий физкультурой в домашних условиях и приобретают спортивный инвентарь.</w:t>
            </w:r>
          </w:p>
        </w:tc>
      </w:tr>
      <w:tr w:rsidR="005A49E2" w:rsidRPr="002B64D6" w:rsidTr="002B64D6">
        <w:trPr>
          <w:gridAfter w:val="1"/>
          <w:wAfter w:w="25" w:type="dxa"/>
          <w:trHeight w:val="595"/>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b/>
                <w:bCs/>
                <w:lang w:eastAsia="ru-RU"/>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i/>
                <w:iCs/>
                <w:lang w:eastAsia="ru-RU"/>
              </w:rPr>
            </w:pPr>
            <w:r w:rsidRPr="002B64D6">
              <w:rPr>
                <w:rFonts w:ascii="Times New Roman" w:eastAsia="Times New Roman" w:hAnsi="Times New Roman" w:cs="Times New Roman"/>
                <w:i/>
                <w:iCs/>
                <w:lang w:eastAsia="ru-RU"/>
              </w:rPr>
              <w:t xml:space="preserve">Личная гигиена. </w:t>
            </w:r>
            <w:r w:rsidRPr="002B64D6">
              <w:rPr>
                <w:rFonts w:ascii="Times New Roman" w:eastAsia="Times New Roman" w:hAnsi="Times New Roman" w:cs="Times New Roman"/>
                <w:iCs/>
                <w:lang w:eastAsia="ru-RU"/>
              </w:rPr>
              <w:t>Банные процедуры. Рациональное питание. Режим труда и отдыха. Вредные привычки. Допинг</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Разучивают и выполняют комплексы упражнений для самостоятельных занятий в домашних условиях.</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Соблюдают основные гигиенические правила. Выбирают режим правильного питания в зависимости от характера мышечной деятельности.</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Выполняют основные правила организации распорядка дня.</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Объясняют роль и значение занятий физической культурой в профилактике вредных привычек</w:t>
            </w:r>
          </w:p>
        </w:tc>
      </w:tr>
      <w:tr w:rsidR="005A49E2" w:rsidRPr="002B64D6" w:rsidTr="002B64D6">
        <w:trPr>
          <w:gridAfter w:val="1"/>
          <w:wAfter w:w="25" w:type="dxa"/>
          <w:trHeight w:val="595"/>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Оценка эффективности занятий физической культурой.</w:t>
            </w:r>
          </w:p>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Самонаблюдение и самоконтроль</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D65A42" w:rsidP="00D65A42">
            <w:pPr>
              <w:widowControl w:val="0"/>
              <w:autoSpaceDE w:val="0"/>
              <w:autoSpaceDN w:val="0"/>
              <w:adjustRightInd w:val="0"/>
              <w:spacing w:after="0" w:line="240" w:lineRule="auto"/>
              <w:ind w:firstLine="709"/>
              <w:jc w:val="both"/>
              <w:rPr>
                <w:rFonts w:ascii="Times New Roman" w:eastAsia="Times New Roman" w:hAnsi="Times New Roman" w:cs="Times New Roman"/>
                <w:i/>
                <w:iCs/>
                <w:lang w:eastAsia="ru-RU"/>
              </w:rPr>
            </w:pPr>
            <w:r w:rsidRPr="002B64D6">
              <w:rPr>
                <w:rFonts w:ascii="Times New Roman" w:eastAsia="Times New Roman" w:hAnsi="Times New Roman" w:cs="Times New Roman"/>
                <w:i/>
                <w:iCs/>
                <w:lang w:eastAsia="ru-RU"/>
              </w:rPr>
              <w:t>Самоконтрол</w:t>
            </w:r>
            <w:r w:rsidR="005A49E2" w:rsidRPr="002B64D6">
              <w:rPr>
                <w:rFonts w:ascii="Times New Roman" w:eastAsia="Times New Roman" w:hAnsi="Times New Roman" w:cs="Times New Roman"/>
                <w:i/>
                <w:iCs/>
                <w:lang w:eastAsia="ru-RU"/>
              </w:rPr>
              <w:t>ь</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iCs/>
                <w:lang w:eastAsia="ru-RU"/>
              </w:rPr>
            </w:pPr>
            <w:r w:rsidRPr="002B64D6">
              <w:rPr>
                <w:rFonts w:ascii="Times New Roman" w:eastAsia="Times New Roman" w:hAnsi="Times New Roman" w:cs="Times New Roman"/>
                <w:iCs/>
                <w:lang w:eastAsia="ru-RU"/>
              </w:rPr>
              <w:t>Субъективные и объективные показатели самочувствия.</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i/>
                <w:iCs/>
                <w:lang w:eastAsia="ru-RU"/>
              </w:rPr>
            </w:pPr>
            <w:r w:rsidRPr="002B64D6">
              <w:rPr>
                <w:rFonts w:ascii="Times New Roman" w:eastAsia="Times New Roman" w:hAnsi="Times New Roman" w:cs="Times New Roman"/>
                <w:iCs/>
                <w:lang w:eastAsia="ru-RU"/>
              </w:rPr>
              <w:t>Измерение резервов организма и состояния здоровья с помощью функциональных проб</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Выполняют тесты на приседания и пробу с за</w:t>
            </w:r>
            <w:r w:rsidRPr="002B64D6">
              <w:rPr>
                <w:rFonts w:ascii="Times New Roman" w:eastAsia="Times New Roman" w:hAnsi="Times New Roman" w:cs="Times New Roman"/>
                <w:lang w:eastAsia="ru-RU"/>
              </w:rPr>
              <w:softHyphen/>
              <w:t>держкой дыхания.</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Измеряют пульс до, во время и после занятий физическими упражнениями. Заполняют дневник самоконтроля</w:t>
            </w:r>
          </w:p>
        </w:tc>
      </w:tr>
      <w:tr w:rsidR="005A49E2" w:rsidRPr="002B64D6" w:rsidTr="002B64D6">
        <w:trPr>
          <w:gridAfter w:val="1"/>
          <w:wAfter w:w="25" w:type="dxa"/>
          <w:trHeight w:val="595"/>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Первая помощь и самопо</w:t>
            </w:r>
            <w:r w:rsidRPr="002B64D6">
              <w:rPr>
                <w:rFonts w:ascii="Times New Roman" w:eastAsia="Times New Roman" w:hAnsi="Times New Roman" w:cs="Times New Roman"/>
                <w:b/>
                <w:bCs/>
                <w:lang w:eastAsia="ru-RU"/>
              </w:rPr>
              <w:softHyphen/>
              <w:t>мощь во время занятий фи</w:t>
            </w:r>
            <w:r w:rsidRPr="002B64D6">
              <w:rPr>
                <w:rFonts w:ascii="Times New Roman" w:eastAsia="Times New Roman" w:hAnsi="Times New Roman" w:cs="Times New Roman"/>
                <w:b/>
                <w:bCs/>
                <w:lang w:eastAsia="ru-RU"/>
              </w:rPr>
              <w:softHyphen/>
              <w:t>зической культурой и спор</w:t>
            </w:r>
            <w:r w:rsidRPr="002B64D6">
              <w:rPr>
                <w:rFonts w:ascii="Times New Roman" w:eastAsia="Times New Roman" w:hAnsi="Times New Roman" w:cs="Times New Roman"/>
                <w:b/>
                <w:bCs/>
                <w:lang w:eastAsia="ru-RU"/>
              </w:rPr>
              <w:softHyphen/>
              <w:t>том</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0122D1"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i/>
                <w:iCs/>
                <w:lang w:eastAsia="ru-RU"/>
              </w:rPr>
            </w:pPr>
            <w:r w:rsidRPr="002B64D6">
              <w:rPr>
                <w:rFonts w:ascii="Times New Roman" w:eastAsia="Times New Roman" w:hAnsi="Times New Roman" w:cs="Times New Roman"/>
                <w:i/>
                <w:iCs/>
                <w:lang w:eastAsia="ru-RU"/>
              </w:rPr>
              <w:t xml:space="preserve">Первая помощь при травмах </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i/>
                <w:iCs/>
                <w:lang w:eastAsia="ru-RU"/>
              </w:rPr>
            </w:pPr>
            <w:r w:rsidRPr="002B64D6">
              <w:rPr>
                <w:rFonts w:ascii="Times New Roman" w:eastAsia="Times New Roman" w:hAnsi="Times New Roman" w:cs="Times New Roman"/>
                <w:iCs/>
                <w:lang w:eastAsia="ru-RU"/>
              </w:rPr>
              <w:t>Соблюдение правил безопасности, страховки и разминки. Причины возникновения травм и повреждений при занятиях физической культурой и спортом. Характеристика типовых травм, простейшие приёмы и правила оказания самопомощи и первой помощи при травмах</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В парах с одноклассниками тренируются в нало</w:t>
            </w:r>
            <w:r w:rsidRPr="002B64D6">
              <w:rPr>
                <w:rFonts w:ascii="Times New Roman" w:eastAsia="Times New Roman" w:hAnsi="Times New Roman" w:cs="Times New Roman"/>
                <w:lang w:eastAsia="ru-RU"/>
              </w:rPr>
              <w:softHyphen/>
              <w:t>жении повязок и жгутов, переноске пострадав</w:t>
            </w:r>
            <w:r w:rsidRPr="002B64D6">
              <w:rPr>
                <w:rFonts w:ascii="Times New Roman" w:eastAsia="Times New Roman" w:hAnsi="Times New Roman" w:cs="Times New Roman"/>
                <w:lang w:eastAsia="ru-RU"/>
              </w:rPr>
              <w:softHyphen/>
              <w:t>ших</w:t>
            </w:r>
          </w:p>
        </w:tc>
      </w:tr>
      <w:tr w:rsidR="005A49E2" w:rsidRPr="002B64D6" w:rsidTr="00D65A42">
        <w:trPr>
          <w:trHeight w:val="249"/>
        </w:trPr>
        <w:tc>
          <w:tcPr>
            <w:tcW w:w="14884" w:type="dxa"/>
            <w:gridSpan w:val="4"/>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012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Раздел 2. Двигательные умения и навыки</w:t>
            </w:r>
          </w:p>
        </w:tc>
        <w:tc>
          <w:tcPr>
            <w:tcW w:w="25" w:type="dxa"/>
          </w:tcPr>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p>
        </w:tc>
      </w:tr>
      <w:tr w:rsidR="005A49E2" w:rsidRPr="002B64D6" w:rsidTr="00D65A42">
        <w:trPr>
          <w:gridAfter w:val="1"/>
          <w:wAfter w:w="25" w:type="dxa"/>
          <w:trHeight w:val="268"/>
        </w:trPr>
        <w:tc>
          <w:tcPr>
            <w:tcW w:w="14884" w:type="dxa"/>
            <w:gridSpan w:val="4"/>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012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Лёгкая атлетика</w:t>
            </w:r>
          </w:p>
        </w:tc>
      </w:tr>
      <w:tr w:rsidR="005A49E2" w:rsidRPr="002B64D6" w:rsidTr="002B64D6">
        <w:trPr>
          <w:gridAfter w:val="1"/>
          <w:wAfter w:w="25" w:type="dxa"/>
          <w:trHeight w:val="595"/>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Беговые упражнения</w:t>
            </w:r>
          </w:p>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b/>
                <w:bCs/>
                <w:lang w:eastAsia="ru-RU"/>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i/>
                <w:iCs/>
                <w:lang w:eastAsia="ru-RU"/>
              </w:rPr>
            </w:pPr>
            <w:r w:rsidRPr="002B64D6">
              <w:rPr>
                <w:rFonts w:ascii="Times New Roman" w:eastAsia="Times New Roman" w:hAnsi="Times New Roman" w:cs="Times New Roman"/>
                <w:i/>
                <w:iCs/>
                <w:lang w:eastAsia="ru-RU"/>
              </w:rPr>
              <w:t>Овладение техникой спринтерского бега</w:t>
            </w:r>
          </w:p>
          <w:p w:rsidR="005A49E2" w:rsidRPr="002B64D6" w:rsidRDefault="000122D1" w:rsidP="000122D1">
            <w:pPr>
              <w:widowControl w:val="0"/>
              <w:tabs>
                <w:tab w:val="left" w:pos="217"/>
              </w:tabs>
              <w:autoSpaceDE w:val="0"/>
              <w:autoSpaceDN w:val="0"/>
              <w:adjustRightInd w:val="0"/>
              <w:spacing w:after="0" w:line="240" w:lineRule="auto"/>
              <w:ind w:left="709"/>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5</w:t>
            </w:r>
            <w:r w:rsidR="005A49E2" w:rsidRPr="002B64D6">
              <w:rPr>
                <w:rFonts w:ascii="Times New Roman" w:eastAsia="Times New Roman" w:hAnsi="Times New Roman" w:cs="Times New Roman"/>
                <w:b/>
                <w:bCs/>
                <w:lang w:eastAsia="ru-RU"/>
              </w:rPr>
              <w:t>класс</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 xml:space="preserve">История лёгкой атлетики. </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 xml:space="preserve">Высокий старт от 10 до 15 м. </w:t>
            </w:r>
          </w:p>
          <w:p w:rsidR="005A49E2" w:rsidRPr="002B64D6" w:rsidRDefault="005A49E2" w:rsidP="00F750BF">
            <w:pPr>
              <w:widowControl w:val="0"/>
              <w:autoSpaceDE w:val="0"/>
              <w:autoSpaceDN w:val="0"/>
              <w:adjustRightInd w:val="0"/>
              <w:spacing w:after="0" w:line="240" w:lineRule="auto"/>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 xml:space="preserve">Бег с ускорением от 30 до 40 м. Скоростной бег до 40 м. </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Бег на результат 60 м.</w:t>
            </w:r>
          </w:p>
          <w:p w:rsidR="005A49E2" w:rsidRPr="002B64D6" w:rsidRDefault="000122D1" w:rsidP="000122D1">
            <w:pPr>
              <w:widowControl w:val="0"/>
              <w:tabs>
                <w:tab w:val="left" w:pos="217"/>
              </w:tabs>
              <w:autoSpaceDE w:val="0"/>
              <w:autoSpaceDN w:val="0"/>
              <w:adjustRightInd w:val="0"/>
              <w:spacing w:after="0" w:line="240" w:lineRule="auto"/>
              <w:ind w:left="709"/>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lastRenderedPageBreak/>
              <w:t>5</w:t>
            </w:r>
            <w:r w:rsidR="005A49E2" w:rsidRPr="002B64D6">
              <w:rPr>
                <w:rFonts w:ascii="Times New Roman" w:eastAsia="Times New Roman" w:hAnsi="Times New Roman" w:cs="Times New Roman"/>
                <w:b/>
                <w:bCs/>
                <w:lang w:eastAsia="ru-RU"/>
              </w:rPr>
              <w:t>класс</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Высокий старт от 15 до 30 м.</w:t>
            </w:r>
          </w:p>
          <w:p w:rsidR="005A49E2" w:rsidRPr="002B64D6" w:rsidRDefault="005A49E2" w:rsidP="00F750BF">
            <w:pPr>
              <w:widowControl w:val="0"/>
              <w:autoSpaceDE w:val="0"/>
              <w:autoSpaceDN w:val="0"/>
              <w:adjustRightInd w:val="0"/>
              <w:spacing w:after="0" w:line="240" w:lineRule="auto"/>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 xml:space="preserve"> Бег с ускорением от 30 до 50 м. Скоростной бег до 50 м. </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Бег на результат 60 м.</w:t>
            </w:r>
          </w:p>
          <w:p w:rsidR="005A49E2" w:rsidRPr="002B64D6" w:rsidRDefault="000122D1" w:rsidP="000122D1">
            <w:pPr>
              <w:widowControl w:val="0"/>
              <w:tabs>
                <w:tab w:val="left" w:pos="217"/>
              </w:tabs>
              <w:autoSpaceDE w:val="0"/>
              <w:autoSpaceDN w:val="0"/>
              <w:adjustRightInd w:val="0"/>
              <w:spacing w:after="0" w:line="240" w:lineRule="auto"/>
              <w:ind w:left="709"/>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5</w:t>
            </w:r>
            <w:r w:rsidR="005A49E2" w:rsidRPr="002B64D6">
              <w:rPr>
                <w:rFonts w:ascii="Times New Roman" w:eastAsia="Times New Roman" w:hAnsi="Times New Roman" w:cs="Times New Roman"/>
                <w:b/>
                <w:bCs/>
                <w:lang w:eastAsia="ru-RU"/>
              </w:rPr>
              <w:t>класс</w:t>
            </w:r>
          </w:p>
          <w:p w:rsidR="005A49E2" w:rsidRPr="002B64D6" w:rsidRDefault="005A49E2" w:rsidP="00F750BF">
            <w:pPr>
              <w:widowControl w:val="0"/>
              <w:autoSpaceDE w:val="0"/>
              <w:autoSpaceDN w:val="0"/>
              <w:adjustRightInd w:val="0"/>
              <w:spacing w:after="0" w:line="240" w:lineRule="auto"/>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Высокий старт от 30 до 40 м.</w:t>
            </w:r>
            <w:r w:rsidR="00896C74" w:rsidRPr="002B64D6">
              <w:rPr>
                <w:rFonts w:ascii="Times New Roman" w:eastAsia="Times New Roman" w:hAnsi="Times New Roman" w:cs="Times New Roman"/>
                <w:lang w:eastAsia="ru-RU"/>
              </w:rPr>
              <w:t xml:space="preserve"> Бег с ускорением от 40 до 60м</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 xml:space="preserve"> Скоростной бег до 60 м.</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 xml:space="preserve"> Бег на результат 60 м</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lastRenderedPageBreak/>
              <w:t>Изучают историю лёгкой атлетики и запоминают имена выдающихся отечественных спортсменов. Описывают технику выполнения беговых упраж</w:t>
            </w:r>
            <w:r w:rsidRPr="002B64D6">
              <w:rPr>
                <w:rFonts w:ascii="Times New Roman" w:eastAsia="Times New Roman" w:hAnsi="Times New Roman" w:cs="Times New Roman"/>
                <w:lang w:eastAsia="ru-RU"/>
              </w:rPr>
              <w:softHyphen/>
              <w:t>нений, осваивают её самостоятельно, выявляют и устраняют характерные ошибки в процессе осво</w:t>
            </w:r>
            <w:r w:rsidRPr="002B64D6">
              <w:rPr>
                <w:rFonts w:ascii="Times New Roman" w:eastAsia="Times New Roman" w:hAnsi="Times New Roman" w:cs="Times New Roman"/>
                <w:lang w:eastAsia="ru-RU"/>
              </w:rPr>
              <w:softHyphen/>
              <w:t>ения.</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Демонстрируют вариативное выполнение бего</w:t>
            </w:r>
            <w:r w:rsidRPr="002B64D6">
              <w:rPr>
                <w:rFonts w:ascii="Times New Roman" w:eastAsia="Times New Roman" w:hAnsi="Times New Roman" w:cs="Times New Roman"/>
                <w:lang w:eastAsia="ru-RU"/>
              </w:rPr>
              <w:softHyphen/>
              <w:t xml:space="preserve">вых </w:t>
            </w:r>
            <w:r w:rsidRPr="002B64D6">
              <w:rPr>
                <w:rFonts w:ascii="Times New Roman" w:eastAsia="Times New Roman" w:hAnsi="Times New Roman" w:cs="Times New Roman"/>
                <w:lang w:eastAsia="ru-RU"/>
              </w:rPr>
              <w:lastRenderedPageBreak/>
              <w:t>упражнений.</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2B64D6">
              <w:rPr>
                <w:rFonts w:ascii="Times New Roman" w:eastAsia="Times New Roman" w:hAnsi="Times New Roman" w:cs="Times New Roman"/>
                <w:lang w:eastAsia="ru-RU"/>
              </w:rPr>
              <w:softHyphen/>
              <w:t>ний.</w:t>
            </w:r>
          </w:p>
          <w:p w:rsidR="005A49E2" w:rsidRPr="002B64D6" w:rsidRDefault="005A49E2" w:rsidP="00896C7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Взаимодействуют со сверстниками в процессе совместного освоения беговых упражнений, со</w:t>
            </w:r>
            <w:r w:rsidRPr="002B64D6">
              <w:rPr>
                <w:rFonts w:ascii="Times New Roman" w:eastAsia="Times New Roman" w:hAnsi="Times New Roman" w:cs="Times New Roman"/>
                <w:lang w:eastAsia="ru-RU"/>
              </w:rPr>
              <w:softHyphen/>
              <w:t>блюдают правила б</w:t>
            </w:r>
            <w:r w:rsidR="00896C74" w:rsidRPr="002B64D6">
              <w:rPr>
                <w:rFonts w:ascii="Times New Roman" w:eastAsia="Times New Roman" w:hAnsi="Times New Roman" w:cs="Times New Roman"/>
                <w:lang w:eastAsia="ru-RU"/>
              </w:rPr>
              <w:t>езопасности</w:t>
            </w:r>
          </w:p>
        </w:tc>
      </w:tr>
      <w:tr w:rsidR="005A49E2" w:rsidRPr="002B64D6" w:rsidTr="002B64D6">
        <w:trPr>
          <w:gridAfter w:val="1"/>
          <w:wAfter w:w="25" w:type="dxa"/>
          <w:trHeight w:val="595"/>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b/>
                <w:bCs/>
                <w:lang w:eastAsia="ru-RU"/>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i/>
                <w:iCs/>
                <w:lang w:eastAsia="ru-RU"/>
              </w:rPr>
              <w:t>Овладение техникой длительного бега</w:t>
            </w:r>
          </w:p>
          <w:p w:rsidR="005A49E2" w:rsidRPr="002B64D6" w:rsidRDefault="000122D1" w:rsidP="000122D1">
            <w:pPr>
              <w:widowControl w:val="0"/>
              <w:tabs>
                <w:tab w:val="left" w:pos="217"/>
              </w:tabs>
              <w:autoSpaceDE w:val="0"/>
              <w:autoSpaceDN w:val="0"/>
              <w:adjustRightInd w:val="0"/>
              <w:spacing w:after="0" w:line="240" w:lineRule="auto"/>
              <w:ind w:left="709"/>
              <w:jc w:val="both"/>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5</w:t>
            </w:r>
            <w:r w:rsidR="005A49E2" w:rsidRPr="002B64D6">
              <w:rPr>
                <w:rFonts w:ascii="Times New Roman" w:eastAsia="Times New Roman" w:hAnsi="Times New Roman" w:cs="Times New Roman"/>
                <w:b/>
                <w:bCs/>
                <w:lang w:eastAsia="ru-RU"/>
              </w:rPr>
              <w:t>класс</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Бег в равномерном темпе от 10 до 12 мин.</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Бег на 1000 м.</w:t>
            </w:r>
          </w:p>
          <w:p w:rsidR="005A49E2" w:rsidRPr="002B64D6" w:rsidRDefault="000122D1" w:rsidP="000122D1">
            <w:pPr>
              <w:widowControl w:val="0"/>
              <w:tabs>
                <w:tab w:val="left" w:pos="217"/>
              </w:tabs>
              <w:autoSpaceDE w:val="0"/>
              <w:autoSpaceDN w:val="0"/>
              <w:adjustRightInd w:val="0"/>
              <w:spacing w:after="0" w:line="240" w:lineRule="auto"/>
              <w:ind w:left="709"/>
              <w:jc w:val="both"/>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5</w:t>
            </w:r>
            <w:r w:rsidR="005A49E2" w:rsidRPr="002B64D6">
              <w:rPr>
                <w:rFonts w:ascii="Times New Roman" w:eastAsia="Times New Roman" w:hAnsi="Times New Roman" w:cs="Times New Roman"/>
                <w:b/>
                <w:bCs/>
                <w:lang w:eastAsia="ru-RU"/>
              </w:rPr>
              <w:t>класс</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Бег в равномерном темпе до 15 мин. Бег на 1200 м</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7 класс</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i/>
                <w:iCs/>
                <w:lang w:eastAsia="ru-RU"/>
              </w:rPr>
            </w:pPr>
            <w:r w:rsidRPr="002B64D6">
              <w:rPr>
                <w:rFonts w:ascii="Times New Roman" w:eastAsia="Times New Roman" w:hAnsi="Times New Roman" w:cs="Times New Roman"/>
                <w:lang w:eastAsia="ru-RU"/>
              </w:rPr>
              <w:t>Бег в равномерном темпе: мальчики до 20 мин, девочки до 15 мин. Бег на 1500 м</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Описывают технику выполнения беговых упраж</w:t>
            </w:r>
            <w:r w:rsidRPr="002B64D6">
              <w:rPr>
                <w:rFonts w:ascii="Times New Roman" w:eastAsia="Times New Roman" w:hAnsi="Times New Roman" w:cs="Times New Roman"/>
                <w:lang w:eastAsia="ru-RU"/>
              </w:rPr>
              <w:softHyphen/>
              <w:t>нений, осваивают её самостоятельно, выявляют и устраняют характерные ошибки в процессе осво</w:t>
            </w:r>
            <w:r w:rsidRPr="002B64D6">
              <w:rPr>
                <w:rFonts w:ascii="Times New Roman" w:eastAsia="Times New Roman" w:hAnsi="Times New Roman" w:cs="Times New Roman"/>
                <w:lang w:eastAsia="ru-RU"/>
              </w:rPr>
              <w:softHyphen/>
              <w:t>ения.</w:t>
            </w:r>
          </w:p>
          <w:p w:rsidR="005A49E2" w:rsidRPr="002B64D6" w:rsidRDefault="005A49E2" w:rsidP="00896C7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2B64D6">
              <w:rPr>
                <w:rFonts w:ascii="Times New Roman" w:eastAsia="Times New Roman" w:hAnsi="Times New Roman" w:cs="Times New Roman"/>
                <w:lang w:eastAsia="ru-RU"/>
              </w:rPr>
              <w:softHyphen/>
              <w:t>ний. Взаимодействуют со сверстниками в процессе совместного освоения беговых упражнений,</w:t>
            </w:r>
            <w:r w:rsidR="00896C74" w:rsidRPr="002B64D6">
              <w:rPr>
                <w:rFonts w:ascii="Times New Roman" w:eastAsia="Times New Roman" w:hAnsi="Times New Roman" w:cs="Times New Roman"/>
                <w:lang w:eastAsia="ru-RU"/>
              </w:rPr>
              <w:t xml:space="preserve"> соблюдают правила безопасности</w:t>
            </w:r>
          </w:p>
        </w:tc>
      </w:tr>
      <w:tr w:rsidR="005A49E2" w:rsidRPr="002B64D6" w:rsidTr="002B64D6">
        <w:trPr>
          <w:gridAfter w:val="1"/>
          <w:wAfter w:w="25" w:type="dxa"/>
          <w:trHeight w:val="1120"/>
        </w:trPr>
        <w:tc>
          <w:tcPr>
            <w:tcW w:w="2977" w:type="dxa"/>
            <w:vMerge w:val="restart"/>
            <w:tcBorders>
              <w:top w:val="single" w:sz="4" w:space="0" w:color="auto"/>
              <w:left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Прыжковые упражнения</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i/>
                <w:iCs/>
                <w:lang w:eastAsia="ru-RU"/>
              </w:rPr>
              <w:t>Овладение техникой прыжка в дли</w:t>
            </w:r>
            <w:r w:rsidRPr="002B64D6">
              <w:rPr>
                <w:rFonts w:ascii="Times New Roman" w:eastAsia="Times New Roman" w:hAnsi="Times New Roman" w:cs="Times New Roman"/>
                <w:i/>
                <w:iCs/>
                <w:lang w:eastAsia="ru-RU"/>
              </w:rPr>
              <w:softHyphen/>
              <w:t>ну</w:t>
            </w:r>
          </w:p>
          <w:p w:rsidR="005A49E2" w:rsidRPr="002B64D6" w:rsidRDefault="000122D1" w:rsidP="000122D1">
            <w:pPr>
              <w:widowControl w:val="0"/>
              <w:tabs>
                <w:tab w:val="left" w:pos="277"/>
              </w:tabs>
              <w:autoSpaceDE w:val="0"/>
              <w:autoSpaceDN w:val="0"/>
              <w:adjustRightInd w:val="0"/>
              <w:spacing w:after="0" w:line="240" w:lineRule="auto"/>
              <w:ind w:left="709"/>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5</w:t>
            </w:r>
            <w:r w:rsidR="005A49E2" w:rsidRPr="002B64D6">
              <w:rPr>
                <w:rFonts w:ascii="Times New Roman" w:eastAsia="Times New Roman" w:hAnsi="Times New Roman" w:cs="Times New Roman"/>
                <w:b/>
                <w:bCs/>
                <w:lang w:eastAsia="ru-RU"/>
              </w:rPr>
              <w:t>класс</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Прыжки в длину с 7—9 шагов раз</w:t>
            </w:r>
            <w:r w:rsidRPr="002B64D6">
              <w:rPr>
                <w:rFonts w:ascii="Times New Roman" w:eastAsia="Times New Roman" w:hAnsi="Times New Roman" w:cs="Times New Roman"/>
                <w:lang w:eastAsia="ru-RU"/>
              </w:rPr>
              <w:softHyphen/>
              <w:t>бега.</w:t>
            </w:r>
          </w:p>
          <w:p w:rsidR="005A49E2" w:rsidRPr="002B64D6" w:rsidRDefault="000122D1" w:rsidP="000122D1">
            <w:pPr>
              <w:widowControl w:val="0"/>
              <w:tabs>
                <w:tab w:val="left" w:pos="277"/>
              </w:tabs>
              <w:autoSpaceDE w:val="0"/>
              <w:autoSpaceDN w:val="0"/>
              <w:adjustRightInd w:val="0"/>
              <w:spacing w:after="0" w:line="240" w:lineRule="auto"/>
              <w:ind w:left="709"/>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5</w:t>
            </w:r>
            <w:r w:rsidR="005A49E2" w:rsidRPr="002B64D6">
              <w:rPr>
                <w:rFonts w:ascii="Times New Roman" w:eastAsia="Times New Roman" w:hAnsi="Times New Roman" w:cs="Times New Roman"/>
                <w:b/>
                <w:bCs/>
                <w:lang w:eastAsia="ru-RU"/>
              </w:rPr>
              <w:t>класс</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Прыжки в длину с 7—9 шагов раз</w:t>
            </w:r>
            <w:r w:rsidRPr="002B64D6">
              <w:rPr>
                <w:rFonts w:ascii="Times New Roman" w:eastAsia="Times New Roman" w:hAnsi="Times New Roman" w:cs="Times New Roman"/>
                <w:lang w:eastAsia="ru-RU"/>
              </w:rPr>
              <w:softHyphen/>
              <w:t>бега.</w:t>
            </w:r>
          </w:p>
          <w:p w:rsidR="005A49E2" w:rsidRPr="002B64D6" w:rsidRDefault="000122D1" w:rsidP="000122D1">
            <w:pPr>
              <w:widowControl w:val="0"/>
              <w:tabs>
                <w:tab w:val="left" w:pos="277"/>
              </w:tabs>
              <w:autoSpaceDE w:val="0"/>
              <w:autoSpaceDN w:val="0"/>
              <w:adjustRightInd w:val="0"/>
              <w:spacing w:after="0" w:line="240" w:lineRule="auto"/>
              <w:ind w:left="709"/>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5</w:t>
            </w:r>
            <w:r w:rsidR="005A49E2" w:rsidRPr="002B64D6">
              <w:rPr>
                <w:rFonts w:ascii="Times New Roman" w:eastAsia="Times New Roman" w:hAnsi="Times New Roman" w:cs="Times New Roman"/>
                <w:b/>
                <w:bCs/>
                <w:lang w:eastAsia="ru-RU"/>
              </w:rPr>
              <w:t>класс</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Прыжки в длину с 9—11 шагов раз</w:t>
            </w:r>
            <w:r w:rsidRPr="002B64D6">
              <w:rPr>
                <w:rFonts w:ascii="Times New Roman" w:eastAsia="Times New Roman" w:hAnsi="Times New Roman" w:cs="Times New Roman"/>
                <w:lang w:eastAsia="ru-RU"/>
              </w:rPr>
              <w:softHyphen/>
              <w:t>бега</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Описывают технику выполнения прыжковых уп</w:t>
            </w:r>
            <w:r w:rsidRPr="002B64D6">
              <w:rPr>
                <w:rFonts w:ascii="Times New Roman" w:eastAsia="Times New Roman" w:hAnsi="Times New Roman" w:cs="Times New Roman"/>
                <w:lang w:eastAsia="ru-RU"/>
              </w:rPr>
              <w:softHyphen/>
              <w:t>ражнений, осваивают её самостоятельно, выявля</w:t>
            </w:r>
            <w:r w:rsidRPr="002B64D6">
              <w:rPr>
                <w:rFonts w:ascii="Times New Roman" w:eastAsia="Times New Roman" w:hAnsi="Times New Roman" w:cs="Times New Roman"/>
                <w:lang w:eastAsia="ru-RU"/>
              </w:rPr>
              <w:softHyphen/>
              <w:t>ют и устраняют характерные ошибки в процессе освоения.</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Применяют прыжковые упражнения для разви</w:t>
            </w:r>
            <w:r w:rsidRPr="002B64D6">
              <w:rPr>
                <w:rFonts w:ascii="Times New Roman" w:eastAsia="Times New Roman" w:hAnsi="Times New Roman" w:cs="Times New Roman"/>
                <w:lang w:eastAsia="ru-RU"/>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Взаимодействуют со сверстниками в процессе совместного освоения прыжковых упражнений, соблюдают правила безопасности</w:t>
            </w:r>
          </w:p>
        </w:tc>
      </w:tr>
      <w:tr w:rsidR="005A49E2" w:rsidRPr="002B64D6" w:rsidTr="002B64D6">
        <w:trPr>
          <w:gridAfter w:val="1"/>
          <w:wAfter w:w="25" w:type="dxa"/>
          <w:trHeight w:val="1546"/>
        </w:trPr>
        <w:tc>
          <w:tcPr>
            <w:tcW w:w="2977" w:type="dxa"/>
            <w:vMerge/>
            <w:tcBorders>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i/>
                <w:iCs/>
                <w:lang w:eastAsia="ru-RU"/>
              </w:rPr>
              <w:t>Овладение техникой прыжка в вы</w:t>
            </w:r>
            <w:r w:rsidRPr="002B64D6">
              <w:rPr>
                <w:rFonts w:ascii="Times New Roman" w:eastAsia="Times New Roman" w:hAnsi="Times New Roman" w:cs="Times New Roman"/>
                <w:i/>
                <w:iCs/>
                <w:lang w:eastAsia="ru-RU"/>
              </w:rPr>
              <w:softHyphen/>
              <w:t>соту</w:t>
            </w:r>
          </w:p>
          <w:p w:rsidR="005A49E2" w:rsidRPr="002B64D6" w:rsidRDefault="000122D1" w:rsidP="000122D1">
            <w:pPr>
              <w:widowControl w:val="0"/>
              <w:tabs>
                <w:tab w:val="left" w:pos="272"/>
              </w:tabs>
              <w:autoSpaceDE w:val="0"/>
              <w:autoSpaceDN w:val="0"/>
              <w:adjustRightInd w:val="0"/>
              <w:spacing w:after="0" w:line="240" w:lineRule="auto"/>
              <w:ind w:left="709"/>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5</w:t>
            </w:r>
            <w:r w:rsidR="005A49E2" w:rsidRPr="002B64D6">
              <w:rPr>
                <w:rFonts w:ascii="Times New Roman" w:eastAsia="Times New Roman" w:hAnsi="Times New Roman" w:cs="Times New Roman"/>
                <w:b/>
                <w:bCs/>
                <w:lang w:eastAsia="ru-RU"/>
              </w:rPr>
              <w:t>класс</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Прыжки в высоту с 3—5 шагов раз</w:t>
            </w:r>
            <w:r w:rsidRPr="002B64D6">
              <w:rPr>
                <w:rFonts w:ascii="Times New Roman" w:eastAsia="Times New Roman" w:hAnsi="Times New Roman" w:cs="Times New Roman"/>
                <w:lang w:eastAsia="ru-RU"/>
              </w:rPr>
              <w:softHyphen/>
              <w:t>бега.</w:t>
            </w:r>
          </w:p>
          <w:p w:rsidR="005A49E2" w:rsidRPr="002B64D6" w:rsidRDefault="000122D1" w:rsidP="000122D1">
            <w:pPr>
              <w:widowControl w:val="0"/>
              <w:tabs>
                <w:tab w:val="left" w:pos="277"/>
              </w:tabs>
              <w:autoSpaceDE w:val="0"/>
              <w:autoSpaceDN w:val="0"/>
              <w:adjustRightInd w:val="0"/>
              <w:spacing w:after="0" w:line="240" w:lineRule="auto"/>
              <w:ind w:left="709"/>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5</w:t>
            </w:r>
            <w:r w:rsidR="005A49E2" w:rsidRPr="002B64D6">
              <w:rPr>
                <w:rFonts w:ascii="Times New Roman" w:eastAsia="Times New Roman" w:hAnsi="Times New Roman" w:cs="Times New Roman"/>
                <w:b/>
                <w:bCs/>
                <w:lang w:eastAsia="ru-RU"/>
              </w:rPr>
              <w:t>класс</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Прыжки в высоту с 3—5 шагов раз</w:t>
            </w:r>
            <w:r w:rsidRPr="002B64D6">
              <w:rPr>
                <w:rFonts w:ascii="Times New Roman" w:eastAsia="Times New Roman" w:hAnsi="Times New Roman" w:cs="Times New Roman"/>
                <w:lang w:eastAsia="ru-RU"/>
              </w:rPr>
              <w:softHyphen/>
              <w:t>бега.</w:t>
            </w:r>
          </w:p>
          <w:p w:rsidR="005A49E2" w:rsidRPr="002B64D6" w:rsidRDefault="000122D1" w:rsidP="000122D1">
            <w:pPr>
              <w:widowControl w:val="0"/>
              <w:tabs>
                <w:tab w:val="left" w:pos="277"/>
              </w:tabs>
              <w:autoSpaceDE w:val="0"/>
              <w:autoSpaceDN w:val="0"/>
              <w:adjustRightInd w:val="0"/>
              <w:spacing w:after="0" w:line="240" w:lineRule="auto"/>
              <w:ind w:left="709"/>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5</w:t>
            </w:r>
            <w:r w:rsidR="005A49E2" w:rsidRPr="002B64D6">
              <w:rPr>
                <w:rFonts w:ascii="Times New Roman" w:eastAsia="Times New Roman" w:hAnsi="Times New Roman" w:cs="Times New Roman"/>
                <w:b/>
                <w:bCs/>
                <w:lang w:eastAsia="ru-RU"/>
              </w:rPr>
              <w:t>класс</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Процесс совершенствования прыжков в высоту</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Описывают технику выполнения прыжковых уп</w:t>
            </w:r>
            <w:r w:rsidRPr="002B64D6">
              <w:rPr>
                <w:rFonts w:ascii="Times New Roman" w:eastAsia="Times New Roman" w:hAnsi="Times New Roman" w:cs="Times New Roman"/>
                <w:lang w:eastAsia="ru-RU"/>
              </w:rPr>
              <w:softHyphen/>
              <w:t>ражнений, осваивают её самостоятельно, выявля</w:t>
            </w:r>
            <w:r w:rsidRPr="002B64D6">
              <w:rPr>
                <w:rFonts w:ascii="Times New Roman" w:eastAsia="Times New Roman" w:hAnsi="Times New Roman" w:cs="Times New Roman"/>
                <w:lang w:eastAsia="ru-RU"/>
              </w:rPr>
              <w:softHyphen/>
              <w:t>ют и устраняют характерные ошибки в процессе освоения.</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Применяют прыжковые упражнения для разви</w:t>
            </w:r>
            <w:r w:rsidRPr="002B64D6">
              <w:rPr>
                <w:rFonts w:ascii="Times New Roman" w:eastAsia="Times New Roman" w:hAnsi="Times New Roman" w:cs="Times New Roman"/>
                <w:lang w:eastAsia="ru-RU"/>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Взаимодействуют со сверстниками в процессе совместного освоения прыжковых упражнений, соблюдают правила безопасности</w:t>
            </w:r>
          </w:p>
        </w:tc>
      </w:tr>
      <w:tr w:rsidR="005A49E2" w:rsidRPr="002B64D6" w:rsidTr="002B64D6">
        <w:trPr>
          <w:gridAfter w:val="1"/>
          <w:wAfter w:w="25" w:type="dxa"/>
          <w:trHeight w:val="1229"/>
        </w:trPr>
        <w:tc>
          <w:tcPr>
            <w:tcW w:w="2977" w:type="dxa"/>
            <w:vMerge w:val="restart"/>
            <w:tcBorders>
              <w:top w:val="single" w:sz="4" w:space="0" w:color="auto"/>
              <w:left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 xml:space="preserve"> Метание малого  мяча</w:t>
            </w:r>
          </w:p>
        </w:tc>
        <w:tc>
          <w:tcPr>
            <w:tcW w:w="6095" w:type="dxa"/>
            <w:gridSpan w:val="2"/>
            <w:vMerge w:val="restart"/>
            <w:tcBorders>
              <w:top w:val="single" w:sz="4" w:space="0" w:color="auto"/>
              <w:left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i/>
                <w:iCs/>
                <w:lang w:eastAsia="ru-RU"/>
              </w:rPr>
            </w:pPr>
            <w:r w:rsidRPr="002B64D6">
              <w:rPr>
                <w:rFonts w:ascii="Times New Roman" w:eastAsia="Times New Roman" w:hAnsi="Times New Roman" w:cs="Times New Roman"/>
                <w:i/>
                <w:iCs/>
                <w:lang w:eastAsia="ru-RU"/>
              </w:rPr>
              <w:t>Овладение техникой метания мало</w:t>
            </w:r>
            <w:r w:rsidRPr="002B64D6">
              <w:rPr>
                <w:rFonts w:ascii="Times New Roman" w:eastAsia="Times New Roman" w:hAnsi="Times New Roman" w:cs="Times New Roman"/>
                <w:i/>
                <w:iCs/>
                <w:lang w:eastAsia="ru-RU"/>
              </w:rPr>
              <w:softHyphen/>
              <w:t xml:space="preserve">го мяча в цель и на дальность </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5 класс</w:t>
            </w:r>
          </w:p>
          <w:p w:rsidR="005A49E2" w:rsidRPr="002B64D6" w:rsidRDefault="005A49E2" w:rsidP="000122D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 xml:space="preserve">Метание теннисного мяча с места на дальность отскока от стены, на заданное </w:t>
            </w:r>
            <w:r w:rsidR="000122D1" w:rsidRPr="002B64D6">
              <w:rPr>
                <w:rFonts w:ascii="Times New Roman" w:eastAsia="Times New Roman" w:hAnsi="Times New Roman" w:cs="Times New Roman"/>
                <w:lang w:eastAsia="ru-RU"/>
              </w:rPr>
              <w:t>расстояние, на дальность, в ко</w:t>
            </w:r>
            <w:r w:rsidRPr="002B64D6">
              <w:rPr>
                <w:rFonts w:ascii="Times New Roman" w:eastAsia="Times New Roman" w:hAnsi="Times New Roman" w:cs="Times New Roman"/>
                <w:iCs/>
                <w:lang w:eastAsia="ru-RU"/>
              </w:rPr>
              <w:t xml:space="preserve">ридор 5—6 </w:t>
            </w:r>
            <w:r w:rsidRPr="002B64D6">
              <w:rPr>
                <w:rFonts w:ascii="Times New Roman" w:eastAsia="Times New Roman" w:hAnsi="Times New Roman" w:cs="Times New Roman"/>
                <w:iCs/>
                <w:lang w:eastAsia="ru-RU"/>
              </w:rPr>
              <w:lastRenderedPageBreak/>
              <w:t>м, в горизонтальную и вертикальную цель (1 х 1 м) с рассто</w:t>
            </w:r>
            <w:r w:rsidRPr="002B64D6">
              <w:rPr>
                <w:rFonts w:ascii="Times New Roman" w:eastAsia="Times New Roman" w:hAnsi="Times New Roman" w:cs="Times New Roman"/>
                <w:iCs/>
                <w:lang w:eastAsia="ru-RU"/>
              </w:rPr>
              <w:softHyphen/>
              <w:t xml:space="preserve">яния 6—8 м, с 4—5 бросковых шагов на дальность и заданное расстояние. Бросок набивного мяча (2 кг) двумя руками из-за головы, от груди, снизу вперёд-вверх, из </w:t>
            </w:r>
            <w:proofErr w:type="gramStart"/>
            <w:r w:rsidRPr="002B64D6">
              <w:rPr>
                <w:rFonts w:ascii="Times New Roman" w:eastAsia="Times New Roman" w:hAnsi="Times New Roman" w:cs="Times New Roman"/>
                <w:iCs/>
                <w:lang w:eastAsia="ru-RU"/>
              </w:rPr>
              <w:t>положения</w:t>
            </w:r>
            <w:proofErr w:type="gramEnd"/>
            <w:r w:rsidRPr="002B64D6">
              <w:rPr>
                <w:rFonts w:ascii="Times New Roman" w:eastAsia="Times New Roman" w:hAnsi="Times New Roman" w:cs="Times New Roman"/>
                <w:iCs/>
                <w:lang w:eastAsia="ru-RU"/>
              </w:rPr>
              <w:t xml:space="preserve"> стоя грудью и боком в направлении броска с места; то же с шага; снизу вверх на заданную и максимальную высоту. Ловля набивного мяча (2 кг) двумя руками после броска партнёра, после броска вверх: с хлопками ладонями, после поворота на 90°, после приседания.</w:t>
            </w:r>
          </w:p>
          <w:p w:rsidR="005A49E2" w:rsidRPr="002B64D6" w:rsidRDefault="005A49E2" w:rsidP="00D65A42">
            <w:pPr>
              <w:widowControl w:val="0"/>
              <w:tabs>
                <w:tab w:val="left" w:pos="277"/>
              </w:tabs>
              <w:autoSpaceDE w:val="0"/>
              <w:autoSpaceDN w:val="0"/>
              <w:adjustRightInd w:val="0"/>
              <w:spacing w:after="0" w:line="240" w:lineRule="auto"/>
              <w:ind w:firstLine="709"/>
              <w:jc w:val="both"/>
              <w:rPr>
                <w:rFonts w:ascii="Times New Roman" w:eastAsia="Times New Roman" w:hAnsi="Times New Roman" w:cs="Times New Roman"/>
                <w:iCs/>
                <w:lang w:eastAsia="ru-RU"/>
              </w:rPr>
            </w:pPr>
            <w:r w:rsidRPr="002B64D6">
              <w:rPr>
                <w:rFonts w:ascii="Times New Roman" w:eastAsia="Times New Roman" w:hAnsi="Times New Roman" w:cs="Times New Roman"/>
                <w:b/>
                <w:iCs/>
                <w:lang w:eastAsia="ru-RU"/>
              </w:rPr>
              <w:t>6клас</w:t>
            </w:r>
            <w:r w:rsidRPr="002B64D6">
              <w:rPr>
                <w:rFonts w:ascii="Times New Roman" w:eastAsia="Times New Roman" w:hAnsi="Times New Roman" w:cs="Times New Roman"/>
                <w:iCs/>
                <w:lang w:eastAsia="ru-RU"/>
              </w:rPr>
              <w:t>с</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iCs/>
                <w:lang w:eastAsia="ru-RU"/>
              </w:rPr>
            </w:pPr>
            <w:r w:rsidRPr="002B64D6">
              <w:rPr>
                <w:rFonts w:ascii="Times New Roman" w:eastAsia="Times New Roman" w:hAnsi="Times New Roman" w:cs="Times New Roman"/>
                <w:iCs/>
                <w:lang w:eastAsia="ru-RU"/>
              </w:rPr>
              <w:t>Метание теннисного мяча с места на дальность отскока от стены, на заданное расстояние, на дальность, в кори</w:t>
            </w:r>
            <w:r w:rsidRPr="002B64D6">
              <w:rPr>
                <w:rFonts w:ascii="Times New Roman" w:eastAsia="Times New Roman" w:hAnsi="Times New Roman" w:cs="Times New Roman"/>
                <w:iCs/>
                <w:lang w:eastAsia="ru-RU"/>
              </w:rPr>
              <w:softHyphen/>
              <w:t>дор 5—6 м, в горизонтальную и вер</w:t>
            </w:r>
            <w:r w:rsidRPr="002B64D6">
              <w:rPr>
                <w:rFonts w:ascii="Times New Roman" w:eastAsia="Times New Roman" w:hAnsi="Times New Roman" w:cs="Times New Roman"/>
                <w:iCs/>
                <w:lang w:eastAsia="ru-RU"/>
              </w:rPr>
              <w:softHyphen/>
              <w:t>тикальную цель (1X1 м) с расстояния 8—10 м, с 4—5 бросковых шагов на дальность и заданное расстояние.</w:t>
            </w:r>
          </w:p>
          <w:p w:rsidR="005A49E2" w:rsidRPr="002B64D6" w:rsidRDefault="005A49E2" w:rsidP="00D65A42">
            <w:pPr>
              <w:widowControl w:val="0"/>
              <w:tabs>
                <w:tab w:val="left" w:pos="277"/>
              </w:tabs>
              <w:autoSpaceDE w:val="0"/>
              <w:autoSpaceDN w:val="0"/>
              <w:adjustRightInd w:val="0"/>
              <w:spacing w:after="0" w:line="240" w:lineRule="auto"/>
              <w:ind w:firstLine="709"/>
              <w:jc w:val="both"/>
              <w:rPr>
                <w:rFonts w:ascii="Times New Roman" w:eastAsia="Times New Roman" w:hAnsi="Times New Roman" w:cs="Times New Roman"/>
                <w:b/>
                <w:iCs/>
                <w:lang w:eastAsia="ru-RU"/>
              </w:rPr>
            </w:pPr>
            <w:r w:rsidRPr="002B64D6">
              <w:rPr>
                <w:rFonts w:ascii="Times New Roman" w:eastAsia="Times New Roman" w:hAnsi="Times New Roman" w:cs="Times New Roman"/>
                <w:b/>
                <w:iCs/>
                <w:lang w:eastAsia="ru-RU"/>
              </w:rPr>
              <w:t>7класс</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iCs/>
                <w:lang w:eastAsia="ru-RU"/>
              </w:rPr>
              <w:t>Метание теннисного мяча на дальность отскока от стены с места, с шага, с двух шагов, с трёх шагов; в горизонтальную и вертикальную цель (1x1 м) с расстояния 10—12 м.</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iCs/>
                <w:lang w:eastAsia="ru-RU"/>
              </w:rPr>
              <w:t>Метание мяча весом 150 г с места на дальность и с 4—5 бросковых шагов с разбега в коридор 10 м на дальность и заданное расстояние. Бросок набивного мяча (2 кг) двумя руками из различных и. п., стоя грудью и боком в направлении метания с места, с шага, с двух шагов, с трёх шагов вперёд-вверх; снизу вверх на заданную и максимальную высоту. Ловля набивного мяча (2 кг) двумя руками после броска партнёра, после броска вверх</w:t>
            </w:r>
          </w:p>
        </w:tc>
        <w:tc>
          <w:tcPr>
            <w:tcW w:w="5812" w:type="dxa"/>
            <w:tcBorders>
              <w:top w:val="single" w:sz="4" w:space="0" w:color="auto"/>
              <w:left w:val="single" w:sz="4" w:space="0" w:color="auto"/>
              <w:bottom w:val="nil"/>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lastRenderedPageBreak/>
              <w:t>Описывают технику выполнения метательных упражнений, осваивают её самостоятельно, выявляют и устраняют характерные ошибки в процессе освоения.</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Демонстрируют вариативное выполнение метательных упражнений.</w:t>
            </w:r>
          </w:p>
        </w:tc>
      </w:tr>
      <w:tr w:rsidR="005A49E2" w:rsidRPr="002B64D6" w:rsidTr="002B64D6">
        <w:trPr>
          <w:gridAfter w:val="1"/>
          <w:wAfter w:w="25" w:type="dxa"/>
          <w:trHeight w:val="1229"/>
        </w:trPr>
        <w:tc>
          <w:tcPr>
            <w:tcW w:w="2977" w:type="dxa"/>
            <w:vMerge/>
            <w:tcBorders>
              <w:left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b/>
                <w:bCs/>
                <w:lang w:eastAsia="ru-RU"/>
              </w:rPr>
            </w:pPr>
          </w:p>
        </w:tc>
        <w:tc>
          <w:tcPr>
            <w:tcW w:w="6095" w:type="dxa"/>
            <w:gridSpan w:val="2"/>
            <w:vMerge/>
            <w:tcBorders>
              <w:left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iCs/>
                <w:lang w:eastAsia="ru-RU"/>
              </w:rPr>
            </w:pPr>
          </w:p>
        </w:tc>
        <w:tc>
          <w:tcPr>
            <w:tcW w:w="5812" w:type="dxa"/>
            <w:tcBorders>
              <w:top w:val="single" w:sz="4" w:space="0" w:color="auto"/>
              <w:left w:val="single" w:sz="4" w:space="0" w:color="auto"/>
              <w:bottom w:val="nil"/>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Применяют метательные упражнения для развития соответствующих физических способностей. Взаимодействуют со сверстниками в процессе совместного освоения метательных упражнений, соблюдают правила безопасности</w:t>
            </w:r>
          </w:p>
        </w:tc>
      </w:tr>
      <w:tr w:rsidR="005A49E2" w:rsidRPr="002B64D6" w:rsidTr="002B64D6">
        <w:trPr>
          <w:gridAfter w:val="1"/>
          <w:wAfter w:w="25" w:type="dxa"/>
          <w:trHeight w:val="1229"/>
        </w:trPr>
        <w:tc>
          <w:tcPr>
            <w:tcW w:w="2977" w:type="dxa"/>
            <w:vMerge/>
            <w:tcBorders>
              <w:left w:val="single" w:sz="4" w:space="0" w:color="auto"/>
              <w:bottom w:val="nil"/>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095" w:type="dxa"/>
            <w:gridSpan w:val="2"/>
            <w:vMerge/>
            <w:tcBorders>
              <w:left w:val="single" w:sz="4" w:space="0" w:color="auto"/>
              <w:bottom w:val="nil"/>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iCs/>
                <w:lang w:eastAsia="ru-RU"/>
              </w:rPr>
            </w:pPr>
          </w:p>
        </w:tc>
        <w:tc>
          <w:tcPr>
            <w:tcW w:w="5812" w:type="dxa"/>
            <w:tcBorders>
              <w:top w:val="single" w:sz="4" w:space="0" w:color="auto"/>
              <w:left w:val="single" w:sz="4" w:space="0" w:color="auto"/>
              <w:bottom w:val="nil"/>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tc>
      </w:tr>
      <w:tr w:rsidR="005A49E2" w:rsidRPr="002B64D6" w:rsidTr="002B64D6">
        <w:trPr>
          <w:gridAfter w:val="1"/>
          <w:wAfter w:w="25" w:type="dxa"/>
          <w:trHeight w:val="1023"/>
        </w:trPr>
        <w:tc>
          <w:tcPr>
            <w:tcW w:w="2977" w:type="dxa"/>
            <w:tcBorders>
              <w:top w:val="single" w:sz="4" w:space="0" w:color="auto"/>
              <w:left w:val="single" w:sz="4" w:space="0" w:color="auto"/>
              <w:bottom w:val="nil"/>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Развитие скоростно</w:t>
            </w:r>
            <w:r w:rsidR="00896C74" w:rsidRPr="002B64D6">
              <w:rPr>
                <w:rFonts w:ascii="Times New Roman" w:eastAsia="Times New Roman" w:hAnsi="Times New Roman" w:cs="Times New Roman"/>
                <w:b/>
                <w:bCs/>
                <w:lang w:eastAsia="ru-RU"/>
              </w:rPr>
              <w:t xml:space="preserve"> </w:t>
            </w:r>
            <w:r w:rsidRPr="002B64D6">
              <w:rPr>
                <w:rFonts w:ascii="Times New Roman" w:eastAsia="Times New Roman" w:hAnsi="Times New Roman" w:cs="Times New Roman"/>
                <w:b/>
                <w:bCs/>
                <w:lang w:eastAsia="ru-RU"/>
              </w:rPr>
              <w:t>- силовых способностей</w:t>
            </w:r>
          </w:p>
        </w:tc>
        <w:tc>
          <w:tcPr>
            <w:tcW w:w="6095" w:type="dxa"/>
            <w:gridSpan w:val="2"/>
            <w:tcBorders>
              <w:top w:val="single" w:sz="4" w:space="0" w:color="auto"/>
              <w:left w:val="single" w:sz="4" w:space="0" w:color="auto"/>
              <w:bottom w:val="nil"/>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b/>
                <w:iCs/>
                <w:lang w:eastAsia="ru-RU"/>
              </w:rPr>
            </w:pPr>
            <w:r w:rsidRPr="002B64D6">
              <w:rPr>
                <w:rFonts w:ascii="Times New Roman" w:eastAsia="Times New Roman" w:hAnsi="Times New Roman" w:cs="Times New Roman"/>
                <w:b/>
                <w:iCs/>
                <w:lang w:eastAsia="ru-RU"/>
              </w:rPr>
              <w:t>5—7 классы</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iCs/>
                <w:lang w:eastAsia="ru-RU"/>
              </w:rPr>
            </w:pPr>
            <w:r w:rsidRPr="002B64D6">
              <w:rPr>
                <w:rFonts w:ascii="Times New Roman" w:eastAsia="Times New Roman" w:hAnsi="Times New Roman" w:cs="Times New Roman"/>
                <w:iCs/>
                <w:lang w:eastAsia="ru-RU"/>
              </w:rPr>
              <w:t>Всевозможные прыжки и многоскоки, метания в цель и на дальность разных снарядов из разных исходных положе</w:t>
            </w:r>
            <w:r w:rsidRPr="002B64D6">
              <w:rPr>
                <w:rFonts w:ascii="Times New Roman" w:eastAsia="Times New Roman" w:hAnsi="Times New Roman" w:cs="Times New Roman"/>
                <w:iCs/>
                <w:lang w:eastAsia="ru-RU"/>
              </w:rPr>
              <w:softHyphen/>
              <w:t>ний, толчки и броски набивных мячей весом до 3 кг с учётом возрастных и половых особенностей</w:t>
            </w:r>
          </w:p>
        </w:tc>
        <w:tc>
          <w:tcPr>
            <w:tcW w:w="5812" w:type="dxa"/>
            <w:tcBorders>
              <w:top w:val="single" w:sz="4" w:space="0" w:color="auto"/>
              <w:left w:val="single" w:sz="4" w:space="0" w:color="auto"/>
              <w:bottom w:val="nil"/>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Применяют разученные упражнения для развития скоростно-силовых способностей</w:t>
            </w:r>
          </w:p>
        </w:tc>
      </w:tr>
      <w:tr w:rsidR="005A49E2" w:rsidRPr="002B64D6" w:rsidTr="002B64D6">
        <w:trPr>
          <w:gridAfter w:val="1"/>
          <w:wAfter w:w="25" w:type="dxa"/>
          <w:trHeight w:val="747"/>
        </w:trPr>
        <w:tc>
          <w:tcPr>
            <w:tcW w:w="2977" w:type="dxa"/>
            <w:tcBorders>
              <w:top w:val="single" w:sz="4" w:space="0" w:color="auto"/>
              <w:left w:val="single" w:sz="4" w:space="0" w:color="auto"/>
              <w:bottom w:val="nil"/>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Развитие скоростных спо</w:t>
            </w:r>
            <w:r w:rsidRPr="002B64D6">
              <w:rPr>
                <w:rFonts w:ascii="Times New Roman" w:eastAsia="Times New Roman" w:hAnsi="Times New Roman" w:cs="Times New Roman"/>
                <w:b/>
                <w:bCs/>
                <w:lang w:eastAsia="ru-RU"/>
              </w:rPr>
              <w:softHyphen/>
              <w:t>собностей</w:t>
            </w:r>
          </w:p>
        </w:tc>
        <w:tc>
          <w:tcPr>
            <w:tcW w:w="6095" w:type="dxa"/>
            <w:gridSpan w:val="2"/>
            <w:tcBorders>
              <w:top w:val="single" w:sz="4" w:space="0" w:color="auto"/>
              <w:left w:val="single" w:sz="4" w:space="0" w:color="auto"/>
              <w:bottom w:val="nil"/>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b/>
                <w:iCs/>
                <w:lang w:eastAsia="ru-RU"/>
              </w:rPr>
            </w:pPr>
            <w:r w:rsidRPr="002B64D6">
              <w:rPr>
                <w:rFonts w:ascii="Times New Roman" w:eastAsia="Times New Roman" w:hAnsi="Times New Roman" w:cs="Times New Roman"/>
                <w:b/>
                <w:iCs/>
                <w:lang w:eastAsia="ru-RU"/>
              </w:rPr>
              <w:t>5—7 классы</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iCs/>
                <w:lang w:eastAsia="ru-RU"/>
              </w:rPr>
            </w:pPr>
            <w:r w:rsidRPr="002B64D6">
              <w:rPr>
                <w:rFonts w:ascii="Times New Roman" w:eastAsia="Times New Roman" w:hAnsi="Times New Roman" w:cs="Times New Roman"/>
                <w:iCs/>
                <w:lang w:eastAsia="ru-RU"/>
              </w:rPr>
              <w:t>Эстафеты, старты из различных исход</w:t>
            </w:r>
            <w:r w:rsidRPr="002B64D6">
              <w:rPr>
                <w:rFonts w:ascii="Times New Roman" w:eastAsia="Times New Roman" w:hAnsi="Times New Roman" w:cs="Times New Roman"/>
                <w:iCs/>
                <w:lang w:eastAsia="ru-RU"/>
              </w:rPr>
              <w:softHyphen/>
              <w:t>ных положений, бег с ускорением, с максимальной скоростью</w:t>
            </w:r>
          </w:p>
        </w:tc>
        <w:tc>
          <w:tcPr>
            <w:tcW w:w="5812" w:type="dxa"/>
            <w:tcBorders>
              <w:top w:val="single" w:sz="4" w:space="0" w:color="auto"/>
              <w:left w:val="single" w:sz="4" w:space="0" w:color="auto"/>
              <w:bottom w:val="nil"/>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Применяют разученные упражнения для развития скоростных способностей</w:t>
            </w:r>
          </w:p>
        </w:tc>
      </w:tr>
      <w:tr w:rsidR="005A49E2" w:rsidRPr="002B64D6" w:rsidTr="002B64D6">
        <w:trPr>
          <w:gridAfter w:val="1"/>
          <w:wAfter w:w="25" w:type="dxa"/>
          <w:trHeight w:val="2569"/>
        </w:trPr>
        <w:tc>
          <w:tcPr>
            <w:tcW w:w="2977" w:type="dxa"/>
            <w:tcBorders>
              <w:top w:val="single" w:sz="4" w:space="0" w:color="auto"/>
              <w:left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lastRenderedPageBreak/>
              <w:t>Знания о физической культуре</w:t>
            </w:r>
          </w:p>
        </w:tc>
        <w:tc>
          <w:tcPr>
            <w:tcW w:w="6095" w:type="dxa"/>
            <w:gridSpan w:val="2"/>
            <w:tcBorders>
              <w:top w:val="single" w:sz="4" w:space="0" w:color="auto"/>
              <w:left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b/>
                <w:iCs/>
                <w:lang w:eastAsia="ru-RU"/>
              </w:rPr>
            </w:pPr>
            <w:r w:rsidRPr="002B64D6">
              <w:rPr>
                <w:rFonts w:ascii="Times New Roman" w:eastAsia="Times New Roman" w:hAnsi="Times New Roman" w:cs="Times New Roman"/>
                <w:b/>
                <w:iCs/>
                <w:lang w:eastAsia="ru-RU"/>
              </w:rPr>
              <w:t>5—7 классы</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iCs/>
                <w:lang w:eastAsia="ru-RU"/>
              </w:rPr>
            </w:pPr>
            <w:r w:rsidRPr="002B64D6">
              <w:rPr>
                <w:rFonts w:ascii="Times New Roman" w:eastAsia="Times New Roman" w:hAnsi="Times New Roman" w:cs="Times New Roman"/>
                <w:iCs/>
                <w:lang w:eastAsia="ru-RU"/>
              </w:rPr>
              <w:t>Влияние легкоатлетических упражнений на укрепление здоровья и основные системы организма; название ра</w:t>
            </w:r>
            <w:r w:rsidRPr="002B64D6">
              <w:rPr>
                <w:rFonts w:ascii="Times New Roman" w:eastAsia="Times New Roman" w:hAnsi="Times New Roman" w:cs="Times New Roman"/>
                <w:iCs/>
                <w:lang w:eastAsia="ru-RU"/>
              </w:rPr>
              <w:softHyphen/>
              <w:t>зучиваемых упражнений и основы правильной техники их выполнения;</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iCs/>
                <w:lang w:eastAsia="ru-RU"/>
              </w:rPr>
            </w:pPr>
            <w:r w:rsidRPr="002B64D6">
              <w:rPr>
                <w:rFonts w:ascii="Times New Roman" w:eastAsia="Times New Roman" w:hAnsi="Times New Roman" w:cs="Times New Roman"/>
                <w:iCs/>
                <w:lang w:eastAsia="ru-RU"/>
              </w:rPr>
              <w:t>правила соревнований в беге, прыжках и метаниях; разминка для выполнения легкоатлетических упражнений; представления о темпе, скорости и объёме легкоатлетических упражнений, направленных на развитие выносливости, быстроты, силы, координационных способностей. Правила техники безопасности при занятиях лёгкой атлетикой</w:t>
            </w:r>
          </w:p>
        </w:tc>
        <w:tc>
          <w:tcPr>
            <w:tcW w:w="5812" w:type="dxa"/>
            <w:tcBorders>
              <w:top w:val="single" w:sz="4" w:space="0" w:color="auto"/>
              <w:left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Раскрывают значение легкоатлетических упражнений для укрепления здоровья и основных систем организма и для развития физических способностей. Соблюдают технику безопасности. Осваивают упражнения для организации самостоятельных тренировок. Раскрывают понятие техники выполнения легкоатлетических упражнений и правила соревнований</w:t>
            </w:r>
          </w:p>
        </w:tc>
      </w:tr>
      <w:tr w:rsidR="005A49E2" w:rsidRPr="002B64D6" w:rsidTr="002B64D6">
        <w:trPr>
          <w:gridAfter w:val="1"/>
          <w:wAfter w:w="25" w:type="dxa"/>
          <w:trHeight w:val="1064"/>
        </w:trPr>
        <w:tc>
          <w:tcPr>
            <w:tcW w:w="2977" w:type="dxa"/>
            <w:tcBorders>
              <w:top w:val="single" w:sz="4" w:space="0" w:color="auto"/>
              <w:left w:val="single" w:sz="4" w:space="0" w:color="auto"/>
              <w:bottom w:val="nil"/>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Проведение самостоятельных занятий приклад</w:t>
            </w:r>
            <w:r w:rsidRPr="002B64D6">
              <w:rPr>
                <w:rFonts w:ascii="Times New Roman" w:eastAsia="Times New Roman" w:hAnsi="Times New Roman" w:cs="Times New Roman"/>
                <w:b/>
                <w:bCs/>
                <w:lang w:eastAsia="ru-RU"/>
              </w:rPr>
              <w:softHyphen/>
              <w:t>ной физической подготов</w:t>
            </w:r>
            <w:r w:rsidRPr="002B64D6">
              <w:rPr>
                <w:rFonts w:ascii="Times New Roman" w:eastAsia="Times New Roman" w:hAnsi="Times New Roman" w:cs="Times New Roman"/>
                <w:b/>
                <w:bCs/>
                <w:lang w:eastAsia="ru-RU"/>
              </w:rPr>
              <w:softHyphen/>
              <w:t>кой</w:t>
            </w:r>
          </w:p>
        </w:tc>
        <w:tc>
          <w:tcPr>
            <w:tcW w:w="6095" w:type="dxa"/>
            <w:gridSpan w:val="2"/>
            <w:tcBorders>
              <w:top w:val="single" w:sz="4" w:space="0" w:color="auto"/>
              <w:left w:val="single" w:sz="4" w:space="0" w:color="auto"/>
              <w:bottom w:val="nil"/>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b/>
                <w:iCs/>
                <w:lang w:eastAsia="ru-RU"/>
              </w:rPr>
            </w:pPr>
            <w:r w:rsidRPr="002B64D6">
              <w:rPr>
                <w:rFonts w:ascii="Times New Roman" w:eastAsia="Times New Roman" w:hAnsi="Times New Roman" w:cs="Times New Roman"/>
                <w:b/>
                <w:iCs/>
                <w:lang w:eastAsia="ru-RU"/>
              </w:rPr>
              <w:t>5—7 классы</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iCs/>
                <w:lang w:eastAsia="ru-RU"/>
              </w:rPr>
            </w:pPr>
            <w:r w:rsidRPr="002B64D6">
              <w:rPr>
                <w:rFonts w:ascii="Times New Roman" w:eastAsia="Times New Roman" w:hAnsi="Times New Roman" w:cs="Times New Roman"/>
                <w:iCs/>
                <w:lang w:eastAsia="ru-RU"/>
              </w:rPr>
              <w:t xml:space="preserve">Упражнения и простейшие программы </w:t>
            </w:r>
            <w:r w:rsidR="000122D1" w:rsidRPr="002B64D6">
              <w:rPr>
                <w:rFonts w:ascii="Times New Roman" w:eastAsia="Times New Roman" w:hAnsi="Times New Roman" w:cs="Times New Roman"/>
                <w:iCs/>
                <w:lang w:eastAsia="ru-RU"/>
              </w:rPr>
              <w:t>развития выносливости, скорост</w:t>
            </w:r>
            <w:r w:rsidRPr="002B64D6">
              <w:rPr>
                <w:rFonts w:ascii="Times New Roman" w:eastAsia="Times New Roman" w:hAnsi="Times New Roman" w:cs="Times New Roman"/>
                <w:iCs/>
                <w:lang w:eastAsia="ru-RU"/>
              </w:rPr>
              <w:t>но-силовых, скоростных и коорди</w:t>
            </w:r>
            <w:r w:rsidRPr="002B64D6">
              <w:rPr>
                <w:rFonts w:ascii="Times New Roman" w:eastAsia="Times New Roman" w:hAnsi="Times New Roman" w:cs="Times New Roman"/>
                <w:iCs/>
                <w:lang w:eastAsia="ru-RU"/>
              </w:rPr>
              <w:softHyphen/>
              <w:t>национных способностей на основе освоенных легкоатлетических упраж</w:t>
            </w:r>
            <w:r w:rsidRPr="002B64D6">
              <w:rPr>
                <w:rFonts w:ascii="Times New Roman" w:eastAsia="Times New Roman" w:hAnsi="Times New Roman" w:cs="Times New Roman"/>
                <w:iCs/>
                <w:lang w:eastAsia="ru-RU"/>
              </w:rPr>
              <w:softHyphen/>
              <w:t>нений. Правила самоконтроля и гигиены</w:t>
            </w:r>
          </w:p>
        </w:tc>
        <w:tc>
          <w:tcPr>
            <w:tcW w:w="5812" w:type="dxa"/>
            <w:tcBorders>
              <w:top w:val="single" w:sz="4" w:space="0" w:color="auto"/>
              <w:left w:val="single" w:sz="4" w:space="0" w:color="auto"/>
              <w:bottom w:val="nil"/>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Раскрывают значение легкоатлетических упраж</w:t>
            </w:r>
            <w:r w:rsidRPr="002B64D6">
              <w:rPr>
                <w:rFonts w:ascii="Times New Roman" w:eastAsia="Times New Roman" w:hAnsi="Times New Roman" w:cs="Times New Roman"/>
                <w:lang w:eastAsia="ru-RU"/>
              </w:rPr>
              <w:softHyphen/>
              <w:t>нений для укрепления здоровья и основных систем организма и для развития физических способностей. Соблюдают технику безопасно</w:t>
            </w:r>
            <w:r w:rsidRPr="002B64D6">
              <w:rPr>
                <w:rFonts w:ascii="Times New Roman" w:eastAsia="Times New Roman" w:hAnsi="Times New Roman" w:cs="Times New Roman"/>
                <w:lang w:eastAsia="ru-RU"/>
              </w:rPr>
              <w:softHyphen/>
              <w:t>сти. Осваивают упражнения для организации самостоятельных тренировок. Раскрывают по</w:t>
            </w:r>
            <w:r w:rsidRPr="002B64D6">
              <w:rPr>
                <w:rFonts w:ascii="Times New Roman" w:eastAsia="Times New Roman" w:hAnsi="Times New Roman" w:cs="Times New Roman"/>
                <w:lang w:eastAsia="ru-RU"/>
              </w:rPr>
              <w:softHyphen/>
              <w:t>нятие техники выполнения легкоатлетических упражнений и правила соревнований</w:t>
            </w:r>
          </w:p>
        </w:tc>
      </w:tr>
      <w:tr w:rsidR="005A49E2" w:rsidRPr="002B64D6" w:rsidTr="002B64D6">
        <w:trPr>
          <w:gridAfter w:val="1"/>
          <w:wAfter w:w="25" w:type="dxa"/>
          <w:trHeight w:val="2102"/>
        </w:trPr>
        <w:tc>
          <w:tcPr>
            <w:tcW w:w="2977" w:type="dxa"/>
            <w:tcBorders>
              <w:top w:val="single" w:sz="4" w:space="0" w:color="auto"/>
              <w:left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Овладение организаторскими умениями</w:t>
            </w:r>
          </w:p>
        </w:tc>
        <w:tc>
          <w:tcPr>
            <w:tcW w:w="6095" w:type="dxa"/>
            <w:gridSpan w:val="2"/>
            <w:tcBorders>
              <w:top w:val="single" w:sz="4" w:space="0" w:color="auto"/>
              <w:left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b/>
                <w:iCs/>
                <w:lang w:eastAsia="ru-RU"/>
              </w:rPr>
            </w:pPr>
            <w:r w:rsidRPr="002B64D6">
              <w:rPr>
                <w:rFonts w:ascii="Times New Roman" w:eastAsia="Times New Roman" w:hAnsi="Times New Roman" w:cs="Times New Roman"/>
                <w:b/>
                <w:iCs/>
                <w:lang w:eastAsia="ru-RU"/>
              </w:rPr>
              <w:t>5—7 классы</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iCs/>
                <w:lang w:eastAsia="ru-RU"/>
              </w:rPr>
            </w:pPr>
            <w:r w:rsidRPr="002B64D6">
              <w:rPr>
                <w:rFonts w:ascii="Times New Roman" w:eastAsia="Times New Roman" w:hAnsi="Times New Roman" w:cs="Times New Roman"/>
                <w:iCs/>
                <w:lang w:eastAsia="ru-RU"/>
              </w:rPr>
              <w:t>Измерение результатов; подача команд; демонстрация упражнений; помощь в оценке результатов и проведении соревнований, в подготовке места проведения занятий</w:t>
            </w:r>
          </w:p>
        </w:tc>
        <w:tc>
          <w:tcPr>
            <w:tcW w:w="5812" w:type="dxa"/>
            <w:tcBorders>
              <w:top w:val="single" w:sz="4" w:space="0" w:color="auto"/>
              <w:left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Используют разученные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этих занятий.</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Выполняют контрольные упражнения и конт</w:t>
            </w:r>
            <w:r w:rsidRPr="002B64D6">
              <w:rPr>
                <w:rFonts w:ascii="Times New Roman" w:eastAsia="Times New Roman" w:hAnsi="Times New Roman" w:cs="Times New Roman"/>
                <w:lang w:eastAsia="ru-RU"/>
              </w:rPr>
              <w:softHyphen/>
              <w:t>рольные тесты по лёгкой атлетике.</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Составляют совместно с учителем простейшие комбинации упражнений, направленные на развитие соответствующих физических способностей. Измеряют результаты, помогают их оцен</w:t>
            </w:r>
            <w:r w:rsidR="000122D1" w:rsidRPr="002B64D6">
              <w:rPr>
                <w:rFonts w:ascii="Times New Roman" w:eastAsia="Times New Roman" w:hAnsi="Times New Roman" w:cs="Times New Roman"/>
                <w:lang w:eastAsia="ru-RU"/>
              </w:rPr>
              <w:t>и</w:t>
            </w:r>
            <w:r w:rsidRPr="002B64D6">
              <w:rPr>
                <w:rFonts w:ascii="Times New Roman" w:eastAsia="Times New Roman" w:hAnsi="Times New Roman" w:cs="Times New Roman"/>
                <w:lang w:eastAsia="ru-RU"/>
              </w:rPr>
              <w:t>вать и проводить соревнования. Оказывают по</w:t>
            </w:r>
            <w:r w:rsidRPr="002B64D6">
              <w:rPr>
                <w:rFonts w:ascii="Times New Roman" w:eastAsia="Times New Roman" w:hAnsi="Times New Roman" w:cs="Times New Roman"/>
                <w:lang w:eastAsia="ru-RU"/>
              </w:rPr>
              <w:softHyphen/>
              <w:t>мощь в подготовке мест проведения занятий. Соблюдают правила соревнований</w:t>
            </w:r>
          </w:p>
        </w:tc>
      </w:tr>
      <w:tr w:rsidR="005A49E2" w:rsidRPr="002B64D6" w:rsidTr="00D65A42">
        <w:trPr>
          <w:gridAfter w:val="1"/>
          <w:wAfter w:w="25" w:type="dxa"/>
          <w:trHeight w:val="233"/>
        </w:trPr>
        <w:tc>
          <w:tcPr>
            <w:tcW w:w="14884" w:type="dxa"/>
            <w:gridSpan w:val="4"/>
            <w:tcBorders>
              <w:top w:val="single" w:sz="4" w:space="0" w:color="auto"/>
              <w:left w:val="single" w:sz="4" w:space="0" w:color="auto"/>
              <w:right w:val="single" w:sz="4" w:space="0" w:color="auto"/>
            </w:tcBorders>
            <w:shd w:val="clear" w:color="auto" w:fill="FFFFFF"/>
          </w:tcPr>
          <w:p w:rsidR="005A49E2" w:rsidRPr="002B64D6" w:rsidRDefault="005A49E2" w:rsidP="000122D1">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B64D6">
              <w:rPr>
                <w:rFonts w:ascii="Times New Roman" w:eastAsia="Times New Roman" w:hAnsi="Times New Roman" w:cs="Times New Roman"/>
                <w:b/>
                <w:lang w:eastAsia="ru-RU"/>
              </w:rPr>
              <w:t>Кроссовая подготовка</w:t>
            </w:r>
          </w:p>
        </w:tc>
      </w:tr>
      <w:tr w:rsidR="005A49E2" w:rsidRPr="002B64D6" w:rsidTr="002B64D6">
        <w:trPr>
          <w:gridAfter w:val="1"/>
          <w:wAfter w:w="25" w:type="dxa"/>
          <w:trHeight w:val="553"/>
        </w:trPr>
        <w:tc>
          <w:tcPr>
            <w:tcW w:w="2977" w:type="dxa"/>
            <w:tcBorders>
              <w:top w:val="single" w:sz="4" w:space="0" w:color="auto"/>
              <w:left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Развитие выносливости</w:t>
            </w:r>
          </w:p>
        </w:tc>
        <w:tc>
          <w:tcPr>
            <w:tcW w:w="6095" w:type="dxa"/>
            <w:gridSpan w:val="2"/>
            <w:tcBorders>
              <w:top w:val="single" w:sz="4" w:space="0" w:color="auto"/>
              <w:left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b/>
                <w:iCs/>
                <w:lang w:eastAsia="ru-RU"/>
              </w:rPr>
            </w:pPr>
            <w:r w:rsidRPr="002B64D6">
              <w:rPr>
                <w:rFonts w:ascii="Times New Roman" w:eastAsia="Times New Roman" w:hAnsi="Times New Roman" w:cs="Times New Roman"/>
                <w:b/>
                <w:iCs/>
                <w:lang w:eastAsia="ru-RU"/>
              </w:rPr>
              <w:t>5—7 классы</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iCs/>
                <w:lang w:eastAsia="ru-RU"/>
              </w:rPr>
            </w:pPr>
            <w:r w:rsidRPr="002B64D6">
              <w:rPr>
                <w:rFonts w:ascii="Times New Roman" w:eastAsia="Times New Roman" w:hAnsi="Times New Roman" w:cs="Times New Roman"/>
                <w:iCs/>
                <w:lang w:eastAsia="ru-RU"/>
              </w:rPr>
              <w:t>Кросс до 15 мин, бег с препятствиями и на местности, минутный бег, эстафеты, круговая тренировка.</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iCs/>
                <w:lang w:eastAsia="ru-RU"/>
              </w:rPr>
            </w:pPr>
            <w:r w:rsidRPr="002B64D6">
              <w:rPr>
                <w:rFonts w:ascii="Times New Roman" w:eastAsia="Times New Roman" w:hAnsi="Times New Roman" w:cs="Times New Roman"/>
                <w:iCs/>
                <w:lang w:eastAsia="ru-RU"/>
              </w:rPr>
              <w:t>Бег по пересеченной местности(2км)</w:t>
            </w:r>
          </w:p>
          <w:p w:rsidR="005A49E2" w:rsidRPr="002B64D6" w:rsidRDefault="000122D1" w:rsidP="00D65A42">
            <w:pPr>
              <w:widowControl w:val="0"/>
              <w:autoSpaceDE w:val="0"/>
              <w:autoSpaceDN w:val="0"/>
              <w:adjustRightInd w:val="0"/>
              <w:spacing w:after="0" w:line="240" w:lineRule="auto"/>
              <w:ind w:firstLine="709"/>
              <w:rPr>
                <w:rFonts w:ascii="Times New Roman" w:eastAsia="Times New Roman" w:hAnsi="Times New Roman" w:cs="Times New Roman"/>
                <w:iCs/>
                <w:lang w:eastAsia="ru-RU"/>
              </w:rPr>
            </w:pPr>
            <w:r w:rsidRPr="002B64D6">
              <w:rPr>
                <w:rFonts w:ascii="Times New Roman" w:eastAsia="Times New Roman" w:hAnsi="Times New Roman" w:cs="Times New Roman"/>
                <w:iCs/>
                <w:lang w:eastAsia="ru-RU"/>
              </w:rPr>
              <w:t>Равномерный бег 10-20 мин</w:t>
            </w:r>
          </w:p>
        </w:tc>
        <w:tc>
          <w:tcPr>
            <w:tcW w:w="5812" w:type="dxa"/>
            <w:tcBorders>
              <w:top w:val="single" w:sz="4" w:space="0" w:color="auto"/>
              <w:left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Применяют разученные упражнения для развития выносливости</w:t>
            </w:r>
          </w:p>
          <w:p w:rsidR="005A49E2" w:rsidRPr="002B64D6" w:rsidRDefault="000122D1"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Бег</w:t>
            </w:r>
            <w:r w:rsidR="005A49E2" w:rsidRPr="002B64D6">
              <w:rPr>
                <w:rFonts w:ascii="Times New Roman" w:eastAsia="Times New Roman" w:hAnsi="Times New Roman" w:cs="Times New Roman"/>
                <w:lang w:eastAsia="ru-RU"/>
              </w:rPr>
              <w:t xml:space="preserve"> в равномерном темпе (до 20 мин)</w:t>
            </w:r>
          </w:p>
        </w:tc>
      </w:tr>
      <w:tr w:rsidR="005A49E2" w:rsidRPr="002B64D6" w:rsidTr="00D65A42">
        <w:trPr>
          <w:gridAfter w:val="1"/>
          <w:wAfter w:w="25" w:type="dxa"/>
          <w:trHeight w:val="265"/>
        </w:trPr>
        <w:tc>
          <w:tcPr>
            <w:tcW w:w="14884" w:type="dxa"/>
            <w:gridSpan w:val="4"/>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012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Гимнастика</w:t>
            </w:r>
          </w:p>
        </w:tc>
      </w:tr>
      <w:tr w:rsidR="005A49E2" w:rsidRPr="002B64D6" w:rsidTr="002B64D6">
        <w:trPr>
          <w:gridAfter w:val="1"/>
          <w:wAfter w:w="25" w:type="dxa"/>
          <w:trHeight w:val="554"/>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Краткая характеристика вида спорта</w:t>
            </w:r>
            <w:r w:rsidR="00896C74" w:rsidRPr="002B64D6">
              <w:rPr>
                <w:rFonts w:ascii="Times New Roman" w:eastAsia="Times New Roman" w:hAnsi="Times New Roman" w:cs="Times New Roman"/>
                <w:lang w:eastAsia="ru-RU"/>
              </w:rPr>
              <w:t xml:space="preserve">. </w:t>
            </w:r>
            <w:r w:rsidRPr="002B64D6">
              <w:rPr>
                <w:rFonts w:ascii="Times New Roman" w:eastAsia="Times New Roman" w:hAnsi="Times New Roman" w:cs="Times New Roman"/>
                <w:b/>
                <w:bCs/>
                <w:lang w:eastAsia="ru-RU"/>
              </w:rPr>
              <w:t>Требования к технике без</w:t>
            </w:r>
            <w:r w:rsidRPr="002B64D6">
              <w:rPr>
                <w:rFonts w:ascii="Times New Roman" w:eastAsia="Times New Roman" w:hAnsi="Times New Roman" w:cs="Times New Roman"/>
                <w:b/>
                <w:bCs/>
                <w:lang w:eastAsia="ru-RU"/>
              </w:rPr>
              <w:softHyphen/>
              <w:t>опасности</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История гимнастики. Основная гимнастика. Спортивная гимнастика. Художественная гимна</w:t>
            </w:r>
            <w:r w:rsidRPr="002B64D6">
              <w:rPr>
                <w:rFonts w:ascii="Times New Roman" w:eastAsia="Times New Roman" w:hAnsi="Times New Roman" w:cs="Times New Roman"/>
                <w:lang w:eastAsia="ru-RU"/>
              </w:rPr>
              <w:softHyphen/>
              <w:t>стика. Аэробика. Спортивная акробатика.</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Правила техники безопасности и страховки во время занятий физиче</w:t>
            </w:r>
            <w:r w:rsidRPr="002B64D6">
              <w:rPr>
                <w:rFonts w:ascii="Times New Roman" w:eastAsia="Times New Roman" w:hAnsi="Times New Roman" w:cs="Times New Roman"/>
                <w:lang w:eastAsia="ru-RU"/>
              </w:rPr>
              <w:softHyphen/>
              <w:t xml:space="preserve">скими упражнениями. Техника выполнения </w:t>
            </w:r>
            <w:r w:rsidRPr="002B64D6">
              <w:rPr>
                <w:rFonts w:ascii="Times New Roman" w:eastAsia="Times New Roman" w:hAnsi="Times New Roman" w:cs="Times New Roman"/>
                <w:lang w:eastAsia="ru-RU"/>
              </w:rPr>
              <w:lastRenderedPageBreak/>
              <w:t>физических упражнений</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lang w:eastAsia="ru-RU"/>
              </w:rPr>
              <w:lastRenderedPageBreak/>
              <w:t>Изучают историю гимнастики и запоминают имена выдающихся отечественных спортсменов. Различают предназначение каждого из видов гимнастики.</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Овладевают правилами техники безопасности и страховки во время занятий физическими упражнениями</w:t>
            </w:r>
          </w:p>
        </w:tc>
      </w:tr>
      <w:tr w:rsidR="005A49E2" w:rsidRPr="002B64D6" w:rsidTr="002B64D6">
        <w:trPr>
          <w:gridAfter w:val="1"/>
          <w:wAfter w:w="25" w:type="dxa"/>
          <w:trHeight w:val="1688"/>
        </w:trPr>
        <w:tc>
          <w:tcPr>
            <w:tcW w:w="2977" w:type="dxa"/>
            <w:tcBorders>
              <w:top w:val="single" w:sz="4" w:space="0" w:color="auto"/>
              <w:left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b/>
                <w:lang w:eastAsia="ru-RU"/>
              </w:rPr>
            </w:pPr>
            <w:r w:rsidRPr="002B64D6">
              <w:rPr>
                <w:rFonts w:ascii="Times New Roman" w:eastAsia="Times New Roman" w:hAnsi="Times New Roman" w:cs="Times New Roman"/>
                <w:b/>
                <w:bCs/>
                <w:lang w:eastAsia="ru-RU"/>
              </w:rPr>
              <w:lastRenderedPageBreak/>
              <w:t>Организующие команды и приёмы</w:t>
            </w:r>
          </w:p>
        </w:tc>
        <w:tc>
          <w:tcPr>
            <w:tcW w:w="6095" w:type="dxa"/>
            <w:gridSpan w:val="2"/>
            <w:tcBorders>
              <w:top w:val="single" w:sz="4" w:space="0" w:color="auto"/>
              <w:left w:val="single" w:sz="4" w:space="0" w:color="auto"/>
              <w:bottom w:val="nil"/>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i/>
                <w:iCs/>
                <w:lang w:eastAsia="ru-RU"/>
              </w:rPr>
              <w:t>Освоение строевых упражнений</w:t>
            </w:r>
          </w:p>
          <w:p w:rsidR="005A49E2" w:rsidRPr="002B64D6" w:rsidRDefault="005A49E2" w:rsidP="00D65A42">
            <w:pPr>
              <w:widowControl w:val="0"/>
              <w:tabs>
                <w:tab w:val="left" w:pos="277"/>
              </w:tabs>
              <w:autoSpaceDE w:val="0"/>
              <w:autoSpaceDN w:val="0"/>
              <w:adjustRightInd w:val="0"/>
              <w:spacing w:after="0" w:line="240" w:lineRule="auto"/>
              <w:ind w:firstLine="709"/>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 xml:space="preserve"> 5класс</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Перестроение из колонны по одному в колонну по четыре дроблением и сведением; из колонны по два и по четыре в колонну по одному разведе</w:t>
            </w:r>
            <w:r w:rsidRPr="002B64D6">
              <w:rPr>
                <w:rFonts w:ascii="Times New Roman" w:eastAsia="Times New Roman" w:hAnsi="Times New Roman" w:cs="Times New Roman"/>
                <w:lang w:eastAsia="ru-RU"/>
              </w:rPr>
              <w:softHyphen/>
              <w:t>нием и слиянием, по восемь в движе</w:t>
            </w:r>
            <w:r w:rsidRPr="002B64D6">
              <w:rPr>
                <w:rFonts w:ascii="Times New Roman" w:eastAsia="Times New Roman" w:hAnsi="Times New Roman" w:cs="Times New Roman"/>
                <w:lang w:eastAsia="ru-RU"/>
              </w:rPr>
              <w:softHyphen/>
              <w:t>нии.</w:t>
            </w:r>
          </w:p>
          <w:p w:rsidR="005A49E2" w:rsidRPr="002B64D6" w:rsidRDefault="005A49E2" w:rsidP="00D65A42">
            <w:pPr>
              <w:widowControl w:val="0"/>
              <w:tabs>
                <w:tab w:val="left" w:pos="277"/>
              </w:tabs>
              <w:autoSpaceDE w:val="0"/>
              <w:autoSpaceDN w:val="0"/>
              <w:adjustRightInd w:val="0"/>
              <w:spacing w:after="0" w:line="240" w:lineRule="auto"/>
              <w:ind w:firstLine="709"/>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6класс</w:t>
            </w:r>
          </w:p>
          <w:p w:rsidR="005A49E2" w:rsidRPr="002B64D6" w:rsidRDefault="005A49E2" w:rsidP="00F750BF">
            <w:pPr>
              <w:widowControl w:val="0"/>
              <w:autoSpaceDE w:val="0"/>
              <w:autoSpaceDN w:val="0"/>
              <w:adjustRightInd w:val="0"/>
              <w:spacing w:after="0" w:line="240" w:lineRule="auto"/>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Строевой</w:t>
            </w:r>
            <w:r w:rsidR="00F750BF" w:rsidRPr="002B64D6">
              <w:rPr>
                <w:rFonts w:ascii="Times New Roman" w:eastAsia="Times New Roman" w:hAnsi="Times New Roman" w:cs="Times New Roman"/>
                <w:lang w:eastAsia="ru-RU"/>
              </w:rPr>
              <w:t xml:space="preserve"> шаг, размыкание и смыка</w:t>
            </w:r>
            <w:r w:rsidR="00F750BF" w:rsidRPr="002B64D6">
              <w:rPr>
                <w:rFonts w:ascii="Times New Roman" w:eastAsia="Times New Roman" w:hAnsi="Times New Roman" w:cs="Times New Roman"/>
                <w:lang w:eastAsia="ru-RU"/>
              </w:rPr>
              <w:softHyphen/>
              <w:t xml:space="preserve">ние на </w:t>
            </w:r>
            <w:r w:rsidRPr="002B64D6">
              <w:rPr>
                <w:rFonts w:ascii="Times New Roman" w:eastAsia="Times New Roman" w:hAnsi="Times New Roman" w:cs="Times New Roman"/>
                <w:lang w:eastAsia="ru-RU"/>
              </w:rPr>
              <w:t>месте.</w:t>
            </w:r>
          </w:p>
          <w:p w:rsidR="005A49E2" w:rsidRPr="002B64D6" w:rsidRDefault="005A49E2" w:rsidP="00D65A42">
            <w:pPr>
              <w:widowControl w:val="0"/>
              <w:tabs>
                <w:tab w:val="left" w:pos="277"/>
              </w:tabs>
              <w:autoSpaceDE w:val="0"/>
              <w:autoSpaceDN w:val="0"/>
              <w:adjustRightInd w:val="0"/>
              <w:spacing w:after="0" w:line="240" w:lineRule="auto"/>
              <w:ind w:firstLine="709"/>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7класс</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Выполнение команд «Пол-оборота направо!», «Пол-оборота налево!», «Полшага!», «Полный шаг!»</w:t>
            </w:r>
          </w:p>
        </w:tc>
        <w:tc>
          <w:tcPr>
            <w:tcW w:w="5812" w:type="dxa"/>
            <w:tcBorders>
              <w:top w:val="single" w:sz="4" w:space="0" w:color="auto"/>
              <w:left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Различают строевые команды, чётко выполняют строевые приёмы</w:t>
            </w:r>
          </w:p>
        </w:tc>
      </w:tr>
      <w:tr w:rsidR="005A49E2" w:rsidRPr="002B64D6" w:rsidTr="002B64D6">
        <w:trPr>
          <w:gridAfter w:val="1"/>
          <w:wAfter w:w="25" w:type="dxa"/>
          <w:trHeight w:val="1546"/>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b/>
                <w:lang w:eastAsia="ru-RU"/>
              </w:rPr>
            </w:pPr>
            <w:r w:rsidRPr="002B64D6">
              <w:rPr>
                <w:rFonts w:ascii="Times New Roman" w:eastAsia="Times New Roman" w:hAnsi="Times New Roman" w:cs="Times New Roman"/>
                <w:b/>
                <w:lang w:eastAsia="ru-RU"/>
              </w:rPr>
              <w:t>Упражнения общеразвивающей направленности (без предметов)</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0122D1" w:rsidRPr="002B64D6" w:rsidRDefault="000122D1" w:rsidP="000122D1">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5—7 классы</w:t>
            </w:r>
          </w:p>
          <w:p w:rsidR="005A49E2" w:rsidRPr="002B64D6" w:rsidRDefault="000122D1"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iCs/>
                <w:lang w:eastAsia="ru-RU"/>
              </w:rPr>
              <w:t>Б</w:t>
            </w:r>
            <w:r w:rsidR="005A49E2" w:rsidRPr="002B64D6">
              <w:rPr>
                <w:rFonts w:ascii="Times New Roman" w:eastAsia="Times New Roman" w:hAnsi="Times New Roman" w:cs="Times New Roman"/>
                <w:iCs/>
                <w:lang w:eastAsia="ru-RU"/>
              </w:rPr>
              <w:t>ез предметов на месте и в движении</w:t>
            </w:r>
            <w:r w:rsidR="005A49E2" w:rsidRPr="002B64D6">
              <w:rPr>
                <w:rFonts w:ascii="Times New Roman" w:eastAsia="Times New Roman" w:hAnsi="Times New Roman" w:cs="Times New Roman"/>
                <w:i/>
                <w:iCs/>
                <w:lang w:eastAsia="ru-RU"/>
              </w:rPr>
              <w:t xml:space="preserve"> </w:t>
            </w:r>
            <w:r w:rsidRPr="002B64D6">
              <w:rPr>
                <w:rFonts w:ascii="Times New Roman" w:eastAsia="Times New Roman" w:hAnsi="Times New Roman" w:cs="Times New Roman"/>
                <w:i/>
                <w:iCs/>
                <w:lang w:eastAsia="ru-RU"/>
              </w:rPr>
              <w:t xml:space="preserve"> </w:t>
            </w:r>
            <w:r w:rsidRPr="002B64D6">
              <w:rPr>
                <w:rFonts w:ascii="Times New Roman" w:eastAsia="Times New Roman" w:hAnsi="Times New Roman" w:cs="Times New Roman"/>
                <w:lang w:eastAsia="ru-RU"/>
              </w:rPr>
              <w:t>с</w:t>
            </w:r>
            <w:r w:rsidR="005A49E2" w:rsidRPr="002B64D6">
              <w:rPr>
                <w:rFonts w:ascii="Times New Roman" w:eastAsia="Times New Roman" w:hAnsi="Times New Roman" w:cs="Times New Roman"/>
                <w:lang w:eastAsia="ru-RU"/>
              </w:rPr>
              <w:t>очетание различных положений рук, ног, туловища.</w:t>
            </w:r>
          </w:p>
          <w:p w:rsidR="005A49E2" w:rsidRPr="002B64D6" w:rsidRDefault="005A49E2" w:rsidP="00F750B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Сочетание движений руками с ходь</w:t>
            </w:r>
            <w:r w:rsidRPr="002B64D6">
              <w:rPr>
                <w:rFonts w:ascii="Times New Roman" w:eastAsia="Times New Roman" w:hAnsi="Times New Roman" w:cs="Times New Roman"/>
                <w:lang w:eastAsia="ru-RU"/>
              </w:rPr>
              <w:softHyphen/>
              <w:t>бой на месте и в движении, с махо</w:t>
            </w:r>
            <w:r w:rsidRPr="002B64D6">
              <w:rPr>
                <w:rFonts w:ascii="Times New Roman" w:eastAsia="Times New Roman" w:hAnsi="Times New Roman" w:cs="Times New Roman"/>
                <w:lang w:eastAsia="ru-RU"/>
              </w:rPr>
              <w:softHyphen/>
              <w:t>выми движениями ногой, с подскока</w:t>
            </w:r>
            <w:r w:rsidRPr="002B64D6">
              <w:rPr>
                <w:rFonts w:ascii="Times New Roman" w:eastAsia="Times New Roman" w:hAnsi="Times New Roman" w:cs="Times New Roman"/>
                <w:lang w:eastAsia="ru-RU"/>
              </w:rPr>
              <w:softHyphen/>
              <w:t>ми, с приседаниями</w:t>
            </w:r>
            <w:r w:rsidR="00F750BF" w:rsidRPr="002B64D6">
              <w:rPr>
                <w:rFonts w:ascii="Times New Roman" w:eastAsia="Times New Roman" w:hAnsi="Times New Roman" w:cs="Times New Roman"/>
                <w:lang w:eastAsia="ru-RU"/>
              </w:rPr>
              <w:t xml:space="preserve">, с поворотами. Простые связки. </w:t>
            </w:r>
            <w:r w:rsidRPr="002B64D6">
              <w:rPr>
                <w:rFonts w:ascii="Times New Roman" w:eastAsia="Times New Roman" w:hAnsi="Times New Roman" w:cs="Times New Roman"/>
                <w:lang w:eastAsia="ru-RU"/>
              </w:rPr>
              <w:t>Общеразвивающие упражнения в парах</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iCs/>
                <w:lang w:eastAsia="ru-RU"/>
              </w:rPr>
            </w:pPr>
            <w:r w:rsidRPr="002B64D6">
              <w:rPr>
                <w:rFonts w:ascii="Times New Roman" w:eastAsia="Times New Roman" w:hAnsi="Times New Roman" w:cs="Times New Roman"/>
                <w:iCs/>
                <w:lang w:eastAsia="ru-RU"/>
              </w:rPr>
              <w:t>Описывают технику общеразвивающих упражне</w:t>
            </w:r>
            <w:r w:rsidRPr="002B64D6">
              <w:rPr>
                <w:rFonts w:ascii="Times New Roman" w:eastAsia="Times New Roman" w:hAnsi="Times New Roman" w:cs="Times New Roman"/>
                <w:iCs/>
                <w:lang w:eastAsia="ru-RU"/>
              </w:rPr>
              <w:softHyphen/>
              <w:t>ний.</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iCs/>
                <w:lang w:eastAsia="ru-RU"/>
              </w:rPr>
            </w:pPr>
            <w:r w:rsidRPr="002B64D6">
              <w:rPr>
                <w:rFonts w:ascii="Times New Roman" w:eastAsia="Times New Roman" w:hAnsi="Times New Roman" w:cs="Times New Roman"/>
                <w:iCs/>
                <w:lang w:eastAsia="ru-RU"/>
              </w:rPr>
              <w:t xml:space="preserve"> Составляют комбинации из числа разучен</w:t>
            </w:r>
            <w:r w:rsidRPr="002B64D6">
              <w:rPr>
                <w:rFonts w:ascii="Times New Roman" w:eastAsia="Times New Roman" w:hAnsi="Times New Roman" w:cs="Times New Roman"/>
                <w:iCs/>
                <w:lang w:eastAsia="ru-RU"/>
              </w:rPr>
              <w:softHyphen/>
              <w:t>ных упражнений</w:t>
            </w:r>
          </w:p>
        </w:tc>
      </w:tr>
      <w:tr w:rsidR="005A49E2" w:rsidRPr="002B64D6" w:rsidTr="002B64D6">
        <w:trPr>
          <w:gridAfter w:val="1"/>
          <w:wAfter w:w="25" w:type="dxa"/>
          <w:trHeight w:val="553"/>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b/>
                <w:lang w:eastAsia="ru-RU"/>
              </w:rPr>
            </w:pPr>
            <w:r w:rsidRPr="002B64D6">
              <w:rPr>
                <w:rFonts w:ascii="Times New Roman" w:eastAsia="Times New Roman" w:hAnsi="Times New Roman" w:cs="Times New Roman"/>
                <w:b/>
                <w:lang w:eastAsia="ru-RU"/>
              </w:rPr>
              <w:t>Упражнения общеразвивающей направленности (с предметами)</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896C74">
            <w:pPr>
              <w:widowControl w:val="0"/>
              <w:autoSpaceDE w:val="0"/>
              <w:autoSpaceDN w:val="0"/>
              <w:adjustRightInd w:val="0"/>
              <w:spacing w:after="0" w:line="240" w:lineRule="auto"/>
              <w:rPr>
                <w:rFonts w:ascii="Times New Roman" w:eastAsia="Times New Roman" w:hAnsi="Times New Roman" w:cs="Times New Roman"/>
                <w:i/>
                <w:iCs/>
                <w:lang w:eastAsia="ru-RU"/>
              </w:rPr>
            </w:pPr>
            <w:r w:rsidRPr="002B64D6">
              <w:rPr>
                <w:rFonts w:ascii="Times New Roman" w:eastAsia="Times New Roman" w:hAnsi="Times New Roman" w:cs="Times New Roman"/>
                <w:i/>
                <w:iCs/>
                <w:lang w:eastAsia="ru-RU"/>
              </w:rPr>
              <w:t xml:space="preserve">  Освоен</w:t>
            </w:r>
            <w:r w:rsidR="00896C74" w:rsidRPr="002B64D6">
              <w:rPr>
                <w:rFonts w:ascii="Times New Roman" w:eastAsia="Times New Roman" w:hAnsi="Times New Roman" w:cs="Times New Roman"/>
                <w:i/>
                <w:iCs/>
                <w:lang w:eastAsia="ru-RU"/>
              </w:rPr>
              <w:t xml:space="preserve">ие общеразвивающих упражнений с </w:t>
            </w:r>
            <w:r w:rsidRPr="002B64D6">
              <w:rPr>
                <w:rFonts w:ascii="Times New Roman" w:eastAsia="Times New Roman" w:hAnsi="Times New Roman" w:cs="Times New Roman"/>
                <w:i/>
                <w:iCs/>
                <w:lang w:eastAsia="ru-RU"/>
              </w:rPr>
              <w:t xml:space="preserve">предметами </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5—7 классы</w:t>
            </w:r>
          </w:p>
          <w:p w:rsidR="000122D1" w:rsidRPr="002B64D6" w:rsidRDefault="005A49E2" w:rsidP="00F750BF">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Мальчики: с набивным и большим мячом, гантелями (1—3 кг). Девочки: с обручами, булавами, большим мячом, палками</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iCs/>
                <w:lang w:eastAsia="ru-RU"/>
              </w:rPr>
            </w:pPr>
            <w:r w:rsidRPr="002B64D6">
              <w:rPr>
                <w:rFonts w:ascii="Times New Roman" w:eastAsia="Times New Roman" w:hAnsi="Times New Roman" w:cs="Times New Roman"/>
                <w:iCs/>
                <w:lang w:eastAsia="ru-RU"/>
              </w:rPr>
              <w:t>Описывают технику общеразвивающих упражне</w:t>
            </w:r>
            <w:r w:rsidRPr="002B64D6">
              <w:rPr>
                <w:rFonts w:ascii="Times New Roman" w:eastAsia="Times New Roman" w:hAnsi="Times New Roman" w:cs="Times New Roman"/>
                <w:iCs/>
                <w:lang w:eastAsia="ru-RU"/>
              </w:rPr>
              <w:softHyphen/>
              <w:t>ний с предметами.</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iCs/>
                <w:lang w:eastAsia="ru-RU"/>
              </w:rPr>
            </w:pPr>
            <w:r w:rsidRPr="002B64D6">
              <w:rPr>
                <w:rFonts w:ascii="Times New Roman" w:eastAsia="Times New Roman" w:hAnsi="Times New Roman" w:cs="Times New Roman"/>
                <w:iCs/>
                <w:lang w:eastAsia="ru-RU"/>
              </w:rPr>
              <w:t>Составляют комбинации из числа разученных упражнений</w:t>
            </w:r>
          </w:p>
        </w:tc>
      </w:tr>
      <w:tr w:rsidR="000122D1" w:rsidRPr="002B64D6" w:rsidTr="002B64D6">
        <w:trPr>
          <w:gridAfter w:val="1"/>
          <w:wAfter w:w="25" w:type="dxa"/>
          <w:trHeight w:val="553"/>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0122D1" w:rsidRPr="002B64D6" w:rsidRDefault="000122D1" w:rsidP="00D65A42">
            <w:pPr>
              <w:widowControl w:val="0"/>
              <w:autoSpaceDE w:val="0"/>
              <w:autoSpaceDN w:val="0"/>
              <w:adjustRightInd w:val="0"/>
              <w:spacing w:after="0" w:line="240" w:lineRule="auto"/>
              <w:rPr>
                <w:rFonts w:ascii="Times New Roman" w:eastAsia="Times New Roman" w:hAnsi="Times New Roman" w:cs="Times New Roman"/>
                <w:b/>
                <w:lang w:eastAsia="ru-RU"/>
              </w:rPr>
            </w:pPr>
            <w:r w:rsidRPr="002B64D6">
              <w:rPr>
                <w:rFonts w:ascii="Times New Roman" w:eastAsia="Times New Roman" w:hAnsi="Times New Roman" w:cs="Times New Roman"/>
                <w:b/>
                <w:lang w:eastAsia="ru-RU"/>
              </w:rPr>
              <w:t>Упражнения и комбинации на гимнастических брусьях</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0122D1" w:rsidRPr="002B64D6" w:rsidRDefault="000122D1" w:rsidP="00F750BF">
            <w:pPr>
              <w:widowControl w:val="0"/>
              <w:autoSpaceDE w:val="0"/>
              <w:autoSpaceDN w:val="0"/>
              <w:adjustRightInd w:val="0"/>
              <w:spacing w:after="0" w:line="240" w:lineRule="auto"/>
              <w:rPr>
                <w:rFonts w:ascii="Times New Roman" w:eastAsia="Times New Roman" w:hAnsi="Times New Roman" w:cs="Times New Roman"/>
                <w:i/>
                <w:iCs/>
                <w:lang w:eastAsia="ru-RU"/>
              </w:rPr>
            </w:pPr>
            <w:r w:rsidRPr="002B64D6">
              <w:rPr>
                <w:rFonts w:ascii="Times New Roman" w:eastAsia="Times New Roman" w:hAnsi="Times New Roman" w:cs="Times New Roman"/>
                <w:i/>
                <w:iCs/>
                <w:lang w:eastAsia="ru-RU"/>
              </w:rPr>
              <w:t>Освое</w:t>
            </w:r>
            <w:r w:rsidR="00F750BF" w:rsidRPr="002B64D6">
              <w:rPr>
                <w:rFonts w:ascii="Times New Roman" w:eastAsia="Times New Roman" w:hAnsi="Times New Roman" w:cs="Times New Roman"/>
                <w:i/>
                <w:iCs/>
                <w:lang w:eastAsia="ru-RU"/>
              </w:rPr>
              <w:t xml:space="preserve">ние и совершенствование висов и </w:t>
            </w:r>
            <w:r w:rsidRPr="002B64D6">
              <w:rPr>
                <w:rFonts w:ascii="Times New Roman" w:eastAsia="Times New Roman" w:hAnsi="Times New Roman" w:cs="Times New Roman"/>
                <w:i/>
                <w:iCs/>
                <w:lang w:eastAsia="ru-RU"/>
              </w:rPr>
              <w:t xml:space="preserve">упоров </w:t>
            </w:r>
          </w:p>
          <w:p w:rsidR="000122D1" w:rsidRPr="002B64D6" w:rsidRDefault="000122D1" w:rsidP="000122D1">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5 класс</w:t>
            </w:r>
          </w:p>
          <w:p w:rsidR="000122D1" w:rsidRPr="002B64D6" w:rsidRDefault="000122D1" w:rsidP="000122D1">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 xml:space="preserve">Мальчики: </w:t>
            </w:r>
            <w:proofErr w:type="gramStart"/>
            <w:r w:rsidRPr="002B64D6">
              <w:rPr>
                <w:rFonts w:ascii="Times New Roman" w:eastAsia="Times New Roman" w:hAnsi="Times New Roman" w:cs="Times New Roman"/>
                <w:lang w:eastAsia="ru-RU"/>
              </w:rPr>
              <w:t>висы</w:t>
            </w:r>
            <w:proofErr w:type="gramEnd"/>
            <w:r w:rsidRPr="002B64D6">
              <w:rPr>
                <w:rFonts w:ascii="Times New Roman" w:eastAsia="Times New Roman" w:hAnsi="Times New Roman" w:cs="Times New Roman"/>
                <w:lang w:eastAsia="ru-RU"/>
              </w:rPr>
              <w:t xml:space="preserve"> согнувшись и про</w:t>
            </w:r>
            <w:r w:rsidRPr="002B64D6">
              <w:rPr>
                <w:rFonts w:ascii="Times New Roman" w:eastAsia="Times New Roman" w:hAnsi="Times New Roman" w:cs="Times New Roman"/>
                <w:lang w:eastAsia="ru-RU"/>
              </w:rPr>
              <w:softHyphen/>
              <w:t>гнувшись; подтягивание в висе; под</w:t>
            </w:r>
            <w:r w:rsidRPr="002B64D6">
              <w:rPr>
                <w:rFonts w:ascii="Times New Roman" w:eastAsia="Times New Roman" w:hAnsi="Times New Roman" w:cs="Times New Roman"/>
                <w:lang w:eastAsia="ru-RU"/>
              </w:rPr>
              <w:softHyphen/>
              <w:t>нимание прямых ног в висе. Девочки: смешанные висы; подтяги</w:t>
            </w:r>
            <w:r w:rsidRPr="002B64D6">
              <w:rPr>
                <w:rFonts w:ascii="Times New Roman" w:eastAsia="Times New Roman" w:hAnsi="Times New Roman" w:cs="Times New Roman"/>
                <w:lang w:eastAsia="ru-RU"/>
              </w:rPr>
              <w:softHyphen/>
              <w:t>вание из виса лёжа.</w:t>
            </w:r>
            <w:r w:rsidRPr="002B64D6">
              <w:rPr>
                <w:rFonts w:ascii="Times New Roman" w:eastAsia="Times New Roman" w:hAnsi="Times New Roman" w:cs="Times New Roman"/>
                <w:i/>
                <w:iCs/>
                <w:lang w:eastAsia="ru-RU"/>
              </w:rPr>
              <w:t xml:space="preserve"> </w:t>
            </w:r>
          </w:p>
          <w:p w:rsidR="000122D1" w:rsidRPr="002B64D6" w:rsidRDefault="000122D1" w:rsidP="000122D1">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6 класс</w:t>
            </w:r>
          </w:p>
          <w:p w:rsidR="000122D1" w:rsidRPr="002B64D6" w:rsidRDefault="000122D1" w:rsidP="000122D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 xml:space="preserve">Мальчики: махом одной и толчком другой подъём переворотом в упор; махом назад соскок; сед ноги врозь, из </w:t>
            </w:r>
            <w:proofErr w:type="gramStart"/>
            <w:r w:rsidRPr="002B64D6">
              <w:rPr>
                <w:rFonts w:ascii="Times New Roman" w:eastAsia="Times New Roman" w:hAnsi="Times New Roman" w:cs="Times New Roman"/>
                <w:lang w:eastAsia="ru-RU"/>
              </w:rPr>
              <w:t>седа</w:t>
            </w:r>
            <w:proofErr w:type="gramEnd"/>
            <w:r w:rsidRPr="002B64D6">
              <w:rPr>
                <w:rFonts w:ascii="Times New Roman" w:eastAsia="Times New Roman" w:hAnsi="Times New Roman" w:cs="Times New Roman"/>
                <w:lang w:eastAsia="ru-RU"/>
              </w:rPr>
              <w:t xml:space="preserve"> на бедре соскок поворотом.</w:t>
            </w:r>
          </w:p>
          <w:p w:rsidR="000122D1" w:rsidRPr="002B64D6" w:rsidRDefault="000122D1" w:rsidP="000122D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 xml:space="preserve"> Девочки: наскок прыжком в упор на нижнюю жердь; соскок с поворотом; размахивание изгибами; вис лёжа; вис присев.</w:t>
            </w:r>
          </w:p>
          <w:p w:rsidR="000122D1" w:rsidRPr="002B64D6" w:rsidRDefault="000122D1" w:rsidP="000122D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7класс</w:t>
            </w:r>
          </w:p>
          <w:p w:rsidR="000122D1" w:rsidRPr="002B64D6" w:rsidRDefault="000122D1" w:rsidP="000122D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 xml:space="preserve">Мальчики: подъём переворотом в упор толчком двумя; передвижение в висе; махом назад соскок. </w:t>
            </w:r>
          </w:p>
          <w:p w:rsidR="000122D1" w:rsidRPr="002B64D6" w:rsidRDefault="000122D1" w:rsidP="000122D1">
            <w:pPr>
              <w:widowControl w:val="0"/>
              <w:autoSpaceDE w:val="0"/>
              <w:autoSpaceDN w:val="0"/>
              <w:adjustRightInd w:val="0"/>
              <w:spacing w:after="0" w:line="240" w:lineRule="auto"/>
              <w:ind w:firstLine="709"/>
              <w:rPr>
                <w:rFonts w:ascii="Times New Roman" w:eastAsia="Times New Roman" w:hAnsi="Times New Roman" w:cs="Times New Roman"/>
                <w:i/>
                <w:iCs/>
                <w:lang w:eastAsia="ru-RU"/>
              </w:rPr>
            </w:pPr>
            <w:r w:rsidRPr="002B64D6">
              <w:rPr>
                <w:rFonts w:ascii="Times New Roman" w:eastAsia="Times New Roman" w:hAnsi="Times New Roman" w:cs="Times New Roman"/>
                <w:lang w:eastAsia="ru-RU"/>
              </w:rPr>
              <w:t>Девочки: махом одной и толчком другой подъём переворотом в упор на нижнюю жердь</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0122D1" w:rsidRPr="002B64D6" w:rsidRDefault="000122D1" w:rsidP="000122D1">
            <w:pPr>
              <w:widowControl w:val="0"/>
              <w:autoSpaceDE w:val="0"/>
              <w:autoSpaceDN w:val="0"/>
              <w:adjustRightInd w:val="0"/>
              <w:spacing w:after="0" w:line="240" w:lineRule="auto"/>
              <w:ind w:firstLine="709"/>
              <w:rPr>
                <w:rFonts w:ascii="Times New Roman" w:eastAsia="Times New Roman" w:hAnsi="Times New Roman" w:cs="Times New Roman"/>
                <w:iCs/>
                <w:lang w:eastAsia="ru-RU"/>
              </w:rPr>
            </w:pPr>
            <w:r w:rsidRPr="002B64D6">
              <w:rPr>
                <w:rFonts w:ascii="Times New Roman" w:eastAsia="Times New Roman" w:hAnsi="Times New Roman" w:cs="Times New Roman"/>
                <w:iCs/>
                <w:lang w:eastAsia="ru-RU"/>
              </w:rPr>
              <w:t xml:space="preserve">Описывают технику данных упражнений. </w:t>
            </w:r>
          </w:p>
          <w:p w:rsidR="000122D1" w:rsidRPr="002B64D6" w:rsidRDefault="000122D1" w:rsidP="000122D1">
            <w:pPr>
              <w:widowControl w:val="0"/>
              <w:autoSpaceDE w:val="0"/>
              <w:autoSpaceDN w:val="0"/>
              <w:adjustRightInd w:val="0"/>
              <w:spacing w:after="0" w:line="240" w:lineRule="auto"/>
              <w:ind w:firstLine="709"/>
              <w:rPr>
                <w:rFonts w:ascii="Times New Roman" w:eastAsia="Times New Roman" w:hAnsi="Times New Roman" w:cs="Times New Roman"/>
                <w:iCs/>
                <w:lang w:eastAsia="ru-RU"/>
              </w:rPr>
            </w:pPr>
            <w:r w:rsidRPr="002B64D6">
              <w:rPr>
                <w:rFonts w:ascii="Times New Roman" w:eastAsia="Times New Roman" w:hAnsi="Times New Roman" w:cs="Times New Roman"/>
                <w:iCs/>
                <w:lang w:eastAsia="ru-RU"/>
              </w:rPr>
              <w:t>Составляют гимнастические комбинации из чис</w:t>
            </w:r>
            <w:r w:rsidRPr="002B64D6">
              <w:rPr>
                <w:rFonts w:ascii="Times New Roman" w:eastAsia="Times New Roman" w:hAnsi="Times New Roman" w:cs="Times New Roman"/>
                <w:iCs/>
                <w:lang w:eastAsia="ru-RU"/>
              </w:rPr>
              <w:softHyphen/>
              <w:t>ла разученных упражнений</w:t>
            </w:r>
          </w:p>
        </w:tc>
      </w:tr>
      <w:tr w:rsidR="005A49E2" w:rsidRPr="002B64D6" w:rsidTr="002B64D6">
        <w:trPr>
          <w:gridAfter w:val="1"/>
          <w:wAfter w:w="25" w:type="dxa"/>
          <w:trHeight w:val="1459"/>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b/>
                <w:lang w:eastAsia="ru-RU"/>
              </w:rPr>
            </w:pPr>
            <w:r w:rsidRPr="002B64D6">
              <w:rPr>
                <w:rFonts w:ascii="Times New Roman" w:eastAsia="Times New Roman" w:hAnsi="Times New Roman" w:cs="Times New Roman"/>
                <w:b/>
                <w:lang w:eastAsia="ru-RU"/>
              </w:rPr>
              <w:lastRenderedPageBreak/>
              <w:t>Опорные прыжки</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i/>
                <w:iCs/>
                <w:lang w:eastAsia="ru-RU"/>
              </w:rPr>
              <w:t>Освоение опорных прыжков</w:t>
            </w:r>
          </w:p>
          <w:p w:rsidR="005A49E2" w:rsidRPr="002B64D6" w:rsidRDefault="005A49E2" w:rsidP="00D65A42">
            <w:pPr>
              <w:widowControl w:val="0"/>
              <w:tabs>
                <w:tab w:val="left" w:pos="277"/>
              </w:tabs>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5класс</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 xml:space="preserve">Вскок в упор присев; </w:t>
            </w:r>
            <w:proofErr w:type="gramStart"/>
            <w:r w:rsidRPr="002B64D6">
              <w:rPr>
                <w:rFonts w:ascii="Times New Roman" w:eastAsia="Times New Roman" w:hAnsi="Times New Roman" w:cs="Times New Roman"/>
                <w:lang w:eastAsia="ru-RU"/>
              </w:rPr>
              <w:t>соскок</w:t>
            </w:r>
            <w:proofErr w:type="gramEnd"/>
            <w:r w:rsidRPr="002B64D6">
              <w:rPr>
                <w:rFonts w:ascii="Times New Roman" w:eastAsia="Times New Roman" w:hAnsi="Times New Roman" w:cs="Times New Roman"/>
                <w:lang w:eastAsia="ru-RU"/>
              </w:rPr>
              <w:t xml:space="preserve"> прогнувшись (козёл в ширину, высота 80— 100 см).</w:t>
            </w:r>
          </w:p>
          <w:p w:rsidR="005A49E2" w:rsidRPr="002B64D6" w:rsidRDefault="005A49E2" w:rsidP="00D65A42">
            <w:pPr>
              <w:widowControl w:val="0"/>
              <w:tabs>
                <w:tab w:val="left" w:pos="277"/>
              </w:tabs>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6класс</w:t>
            </w:r>
          </w:p>
          <w:p w:rsidR="005A49E2" w:rsidRPr="002B64D6" w:rsidRDefault="005A49E2" w:rsidP="00896C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Прыжок ноги врозь (козёл в ширину, высота 100—110 см).</w:t>
            </w:r>
          </w:p>
          <w:p w:rsidR="005A49E2" w:rsidRPr="002B64D6" w:rsidRDefault="005A49E2" w:rsidP="00D65A42">
            <w:pPr>
              <w:widowControl w:val="0"/>
              <w:tabs>
                <w:tab w:val="left" w:pos="277"/>
              </w:tabs>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7класс</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 xml:space="preserve">Мальчики: </w:t>
            </w:r>
            <w:proofErr w:type="gramStart"/>
            <w:r w:rsidRPr="002B64D6">
              <w:rPr>
                <w:rFonts w:ascii="Times New Roman" w:eastAsia="Times New Roman" w:hAnsi="Times New Roman" w:cs="Times New Roman"/>
                <w:lang w:eastAsia="ru-RU"/>
              </w:rPr>
              <w:t>прыжок</w:t>
            </w:r>
            <w:proofErr w:type="gramEnd"/>
            <w:r w:rsidRPr="002B64D6">
              <w:rPr>
                <w:rFonts w:ascii="Times New Roman" w:eastAsia="Times New Roman" w:hAnsi="Times New Roman" w:cs="Times New Roman"/>
                <w:lang w:eastAsia="ru-RU"/>
              </w:rPr>
              <w:t xml:space="preserve"> согнув ноги (козёл в ширину, высота 100—115 см). Девочки: прыжок ноги врозь (козёл в ширину, высота 105—110 см)</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iCs/>
                <w:lang w:eastAsia="ru-RU"/>
              </w:rPr>
            </w:pPr>
            <w:r w:rsidRPr="002B64D6">
              <w:rPr>
                <w:rFonts w:ascii="Times New Roman" w:eastAsia="Times New Roman" w:hAnsi="Times New Roman" w:cs="Times New Roman"/>
                <w:iCs/>
                <w:lang w:eastAsia="ru-RU"/>
              </w:rPr>
              <w:t>Описывают технику данных упражнений и со</w:t>
            </w:r>
            <w:r w:rsidRPr="002B64D6">
              <w:rPr>
                <w:rFonts w:ascii="Times New Roman" w:eastAsia="Times New Roman" w:hAnsi="Times New Roman" w:cs="Times New Roman"/>
                <w:iCs/>
                <w:lang w:eastAsia="ru-RU"/>
              </w:rPr>
              <w:softHyphen/>
              <w:t>ставляют гимнастические комбинации из числа разученных упражнений</w:t>
            </w:r>
          </w:p>
        </w:tc>
      </w:tr>
      <w:tr w:rsidR="005A49E2" w:rsidRPr="002B64D6" w:rsidTr="002B64D6">
        <w:trPr>
          <w:gridAfter w:val="1"/>
          <w:wAfter w:w="25" w:type="dxa"/>
          <w:trHeight w:val="1744"/>
        </w:trPr>
        <w:tc>
          <w:tcPr>
            <w:tcW w:w="2977" w:type="dxa"/>
            <w:tcBorders>
              <w:top w:val="single" w:sz="4" w:space="0" w:color="auto"/>
              <w:left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b/>
                <w:lang w:eastAsia="ru-RU"/>
              </w:rPr>
            </w:pPr>
            <w:r w:rsidRPr="002B64D6">
              <w:rPr>
                <w:rFonts w:ascii="Times New Roman" w:eastAsia="Times New Roman" w:hAnsi="Times New Roman" w:cs="Times New Roman"/>
                <w:b/>
                <w:lang w:eastAsia="ru-RU"/>
              </w:rPr>
              <w:t>Акробатические упражнения и комбинации</w:t>
            </w:r>
          </w:p>
        </w:tc>
        <w:tc>
          <w:tcPr>
            <w:tcW w:w="6095" w:type="dxa"/>
            <w:gridSpan w:val="2"/>
            <w:tcBorders>
              <w:top w:val="nil"/>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i/>
                <w:iCs/>
                <w:lang w:eastAsia="ru-RU"/>
              </w:rPr>
              <w:t>Освоение акробатических упражне</w:t>
            </w:r>
            <w:r w:rsidRPr="002B64D6">
              <w:rPr>
                <w:rFonts w:ascii="Times New Roman" w:eastAsia="Times New Roman" w:hAnsi="Times New Roman" w:cs="Times New Roman"/>
                <w:i/>
                <w:iCs/>
                <w:lang w:eastAsia="ru-RU"/>
              </w:rPr>
              <w:softHyphen/>
              <w:t>ний</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5 класс</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Кувырок вперёд и назад; стойка на лопатках.</w:t>
            </w:r>
          </w:p>
          <w:p w:rsidR="005A49E2" w:rsidRPr="002B64D6" w:rsidRDefault="005A49E2" w:rsidP="00D65A42">
            <w:pPr>
              <w:widowControl w:val="0"/>
              <w:tabs>
                <w:tab w:val="left" w:pos="282"/>
              </w:tabs>
              <w:autoSpaceDE w:val="0"/>
              <w:autoSpaceDN w:val="0"/>
              <w:adjustRightInd w:val="0"/>
              <w:spacing w:after="0" w:line="240" w:lineRule="auto"/>
              <w:ind w:firstLine="709"/>
              <w:jc w:val="both"/>
              <w:rPr>
                <w:rFonts w:ascii="Times New Roman" w:eastAsia="Times New Roman" w:hAnsi="Times New Roman" w:cs="Times New Roman"/>
                <w:b/>
                <w:iCs/>
                <w:lang w:eastAsia="ru-RU"/>
              </w:rPr>
            </w:pPr>
            <w:r w:rsidRPr="002B64D6">
              <w:rPr>
                <w:rFonts w:ascii="Times New Roman" w:eastAsia="Times New Roman" w:hAnsi="Times New Roman" w:cs="Times New Roman"/>
                <w:iCs/>
                <w:lang w:eastAsia="ru-RU"/>
              </w:rPr>
              <w:t xml:space="preserve"> </w:t>
            </w:r>
            <w:r w:rsidRPr="002B64D6">
              <w:rPr>
                <w:rFonts w:ascii="Times New Roman" w:eastAsia="Times New Roman" w:hAnsi="Times New Roman" w:cs="Times New Roman"/>
                <w:b/>
                <w:iCs/>
                <w:lang w:eastAsia="ru-RU"/>
              </w:rPr>
              <w:t>6класс</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iCs/>
                <w:lang w:eastAsia="ru-RU"/>
              </w:rPr>
            </w:pPr>
            <w:r w:rsidRPr="002B64D6">
              <w:rPr>
                <w:rFonts w:ascii="Times New Roman" w:eastAsia="Times New Roman" w:hAnsi="Times New Roman" w:cs="Times New Roman"/>
                <w:iCs/>
                <w:lang w:eastAsia="ru-RU"/>
              </w:rPr>
              <w:t xml:space="preserve">Два кувырка вперёд слитно; «мост» из </w:t>
            </w:r>
            <w:proofErr w:type="gramStart"/>
            <w:r w:rsidR="00F750BF" w:rsidRPr="002B64D6">
              <w:rPr>
                <w:rFonts w:ascii="Times New Roman" w:eastAsia="Times New Roman" w:hAnsi="Times New Roman" w:cs="Times New Roman"/>
                <w:iCs/>
                <w:lang w:eastAsia="ru-RU"/>
              </w:rPr>
              <w:t>положения</w:t>
            </w:r>
            <w:proofErr w:type="gramEnd"/>
            <w:r w:rsidRPr="002B64D6">
              <w:rPr>
                <w:rFonts w:ascii="Times New Roman" w:eastAsia="Times New Roman" w:hAnsi="Times New Roman" w:cs="Times New Roman"/>
                <w:iCs/>
                <w:lang w:eastAsia="ru-RU"/>
              </w:rPr>
              <w:t xml:space="preserve"> стоя с помощью.</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b/>
                <w:iCs/>
                <w:lang w:eastAsia="ru-RU"/>
              </w:rPr>
            </w:pPr>
            <w:r w:rsidRPr="002B64D6">
              <w:rPr>
                <w:rFonts w:ascii="Times New Roman" w:eastAsia="Times New Roman" w:hAnsi="Times New Roman" w:cs="Times New Roman"/>
                <w:b/>
                <w:iCs/>
                <w:lang w:eastAsia="ru-RU"/>
              </w:rPr>
              <w:t>7класс</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iCs/>
                <w:lang w:eastAsia="ru-RU"/>
              </w:rPr>
            </w:pPr>
            <w:r w:rsidRPr="002B64D6">
              <w:rPr>
                <w:rFonts w:ascii="Times New Roman" w:eastAsia="Times New Roman" w:hAnsi="Times New Roman" w:cs="Times New Roman"/>
                <w:iCs/>
                <w:lang w:eastAsia="ru-RU"/>
              </w:rPr>
              <w:t>Мальчики: кувырок вперёд в стойку на лопатках; стойка на голове с со</w:t>
            </w:r>
            <w:r w:rsidRPr="002B64D6">
              <w:rPr>
                <w:rFonts w:ascii="Times New Roman" w:eastAsia="Times New Roman" w:hAnsi="Times New Roman" w:cs="Times New Roman"/>
                <w:iCs/>
                <w:lang w:eastAsia="ru-RU"/>
              </w:rPr>
              <w:softHyphen/>
              <w:t>гнутыми ногами.</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iCs/>
                <w:lang w:eastAsia="ru-RU"/>
              </w:rPr>
              <w:t>Девочки: кувырок назад в полушпагат</w:t>
            </w:r>
          </w:p>
        </w:tc>
        <w:tc>
          <w:tcPr>
            <w:tcW w:w="5812" w:type="dxa"/>
            <w:tcBorders>
              <w:top w:val="single" w:sz="4" w:space="0" w:color="auto"/>
              <w:left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iCs/>
                <w:lang w:eastAsia="ru-RU"/>
              </w:rPr>
            </w:pPr>
            <w:r w:rsidRPr="002B64D6">
              <w:rPr>
                <w:rFonts w:ascii="Times New Roman" w:eastAsia="Times New Roman" w:hAnsi="Times New Roman" w:cs="Times New Roman"/>
                <w:iCs/>
                <w:lang w:eastAsia="ru-RU"/>
              </w:rPr>
              <w:t>Описывают технику акробатических упражнений. Составляют акробатические комбинации из чис</w:t>
            </w:r>
            <w:r w:rsidRPr="002B64D6">
              <w:rPr>
                <w:rFonts w:ascii="Times New Roman" w:eastAsia="Times New Roman" w:hAnsi="Times New Roman" w:cs="Times New Roman"/>
                <w:iCs/>
                <w:lang w:eastAsia="ru-RU"/>
              </w:rPr>
              <w:softHyphen/>
              <w:t>ла разученных упражнений</w:t>
            </w:r>
          </w:p>
        </w:tc>
      </w:tr>
      <w:tr w:rsidR="005A49E2" w:rsidRPr="002B64D6" w:rsidTr="002B64D6">
        <w:trPr>
          <w:gridAfter w:val="1"/>
          <w:wAfter w:w="25" w:type="dxa"/>
          <w:trHeight w:val="1459"/>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b/>
                <w:lang w:eastAsia="ru-RU"/>
              </w:rPr>
            </w:pPr>
            <w:r w:rsidRPr="002B64D6">
              <w:rPr>
                <w:rFonts w:ascii="Times New Roman" w:eastAsia="Times New Roman" w:hAnsi="Times New Roman" w:cs="Times New Roman"/>
                <w:b/>
                <w:lang w:eastAsia="ru-RU"/>
              </w:rPr>
              <w:t>Развитие координационных способностей</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b/>
                <w:iCs/>
                <w:lang w:eastAsia="ru-RU"/>
              </w:rPr>
            </w:pPr>
            <w:r w:rsidRPr="002B64D6">
              <w:rPr>
                <w:rFonts w:ascii="Times New Roman" w:eastAsia="Times New Roman" w:hAnsi="Times New Roman" w:cs="Times New Roman"/>
                <w:b/>
                <w:i/>
                <w:iCs/>
                <w:lang w:eastAsia="ru-RU"/>
              </w:rPr>
              <w:t>5</w:t>
            </w:r>
            <w:r w:rsidRPr="002B64D6">
              <w:rPr>
                <w:rFonts w:ascii="Times New Roman" w:eastAsia="Times New Roman" w:hAnsi="Times New Roman" w:cs="Times New Roman"/>
                <w:b/>
                <w:iCs/>
                <w:lang w:eastAsia="ru-RU"/>
              </w:rPr>
              <w:t>—7 классы</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i/>
                <w:iCs/>
                <w:lang w:eastAsia="ru-RU"/>
              </w:rPr>
            </w:pPr>
            <w:r w:rsidRPr="002B64D6">
              <w:rPr>
                <w:rFonts w:ascii="Times New Roman" w:eastAsia="Times New Roman" w:hAnsi="Times New Roman" w:cs="Times New Roman"/>
                <w:iCs/>
                <w:lang w:eastAsia="ru-RU"/>
              </w:rPr>
              <w:t>Общеразвивающие упражнения без предметов и с предметами; то же с различными способами ходьбы, бега, прыжков, вращений. Упражнения с гимнастической скамейкой, на гим</w:t>
            </w:r>
            <w:r w:rsidRPr="002B64D6">
              <w:rPr>
                <w:rFonts w:ascii="Times New Roman" w:eastAsia="Times New Roman" w:hAnsi="Times New Roman" w:cs="Times New Roman"/>
                <w:iCs/>
                <w:lang w:eastAsia="ru-RU"/>
              </w:rPr>
              <w:softHyphen/>
              <w:t>настическом бревне, на гимнастической стенке, брусьях, перекладине, гимнастическом козле и коне. Акробатические упражнения. Прыжки с пружинного гимнастического мостика в глубину. Эстафеты и игры с использованием гимнастических упражнений и инвентаря</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iCs/>
                <w:lang w:eastAsia="ru-RU"/>
              </w:rPr>
            </w:pPr>
            <w:r w:rsidRPr="002B64D6">
              <w:rPr>
                <w:rFonts w:ascii="Times New Roman" w:eastAsia="Times New Roman" w:hAnsi="Times New Roman" w:cs="Times New Roman"/>
                <w:iCs/>
                <w:lang w:eastAsia="ru-RU"/>
              </w:rPr>
              <w:t>Используют гимнастические и акробатические упражнения для развития названных координа</w:t>
            </w:r>
            <w:r w:rsidRPr="002B64D6">
              <w:rPr>
                <w:rFonts w:ascii="Times New Roman" w:eastAsia="Times New Roman" w:hAnsi="Times New Roman" w:cs="Times New Roman"/>
                <w:iCs/>
                <w:lang w:eastAsia="ru-RU"/>
              </w:rPr>
              <w:softHyphen/>
              <w:t>ционных способностей</w:t>
            </w:r>
          </w:p>
        </w:tc>
      </w:tr>
      <w:tr w:rsidR="005A49E2" w:rsidRPr="002B64D6" w:rsidTr="002B64D6">
        <w:trPr>
          <w:gridAfter w:val="1"/>
          <w:wAfter w:w="25" w:type="dxa"/>
          <w:trHeight w:val="684"/>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b/>
                <w:lang w:eastAsia="ru-RU"/>
              </w:rPr>
            </w:pPr>
            <w:r w:rsidRPr="002B64D6">
              <w:rPr>
                <w:rFonts w:ascii="Times New Roman" w:eastAsia="Times New Roman" w:hAnsi="Times New Roman" w:cs="Times New Roman"/>
                <w:b/>
                <w:lang w:eastAsia="ru-RU"/>
              </w:rPr>
              <w:t>Развитие силовых способ</w:t>
            </w:r>
            <w:r w:rsidRPr="002B64D6">
              <w:rPr>
                <w:rFonts w:ascii="Times New Roman" w:eastAsia="Times New Roman" w:hAnsi="Times New Roman" w:cs="Times New Roman"/>
                <w:b/>
                <w:lang w:eastAsia="ru-RU"/>
              </w:rPr>
              <w:softHyphen/>
              <w:t>ностей и силовой выносливости</w:t>
            </w:r>
          </w:p>
        </w:tc>
        <w:tc>
          <w:tcPr>
            <w:tcW w:w="6095" w:type="dxa"/>
            <w:gridSpan w:val="2"/>
            <w:tcBorders>
              <w:top w:val="nil"/>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b/>
                <w:iCs/>
                <w:lang w:eastAsia="ru-RU"/>
              </w:rPr>
            </w:pPr>
            <w:r w:rsidRPr="002B64D6">
              <w:rPr>
                <w:rFonts w:ascii="Times New Roman" w:eastAsia="Times New Roman" w:hAnsi="Times New Roman" w:cs="Times New Roman"/>
                <w:b/>
                <w:i/>
                <w:iCs/>
                <w:lang w:eastAsia="ru-RU"/>
              </w:rPr>
              <w:t>5</w:t>
            </w:r>
            <w:r w:rsidRPr="002B64D6">
              <w:rPr>
                <w:rFonts w:ascii="Times New Roman" w:eastAsia="Times New Roman" w:hAnsi="Times New Roman" w:cs="Times New Roman"/>
                <w:b/>
                <w:iCs/>
                <w:lang w:eastAsia="ru-RU"/>
              </w:rPr>
              <w:t>—7 классы</w:t>
            </w:r>
          </w:p>
          <w:p w:rsidR="005A49E2" w:rsidRPr="002B64D6" w:rsidRDefault="0032150C" w:rsidP="0032150C">
            <w:pPr>
              <w:widowControl w:val="0"/>
              <w:autoSpaceDE w:val="0"/>
              <w:autoSpaceDN w:val="0"/>
              <w:adjustRightInd w:val="0"/>
              <w:spacing w:after="0" w:line="240" w:lineRule="auto"/>
              <w:ind w:firstLine="709"/>
              <w:jc w:val="both"/>
              <w:rPr>
                <w:rFonts w:ascii="Times New Roman" w:eastAsia="Times New Roman" w:hAnsi="Times New Roman" w:cs="Times New Roman"/>
                <w:i/>
                <w:iCs/>
                <w:lang w:eastAsia="ru-RU"/>
              </w:rPr>
            </w:pPr>
            <w:r w:rsidRPr="002B64D6">
              <w:rPr>
                <w:rFonts w:ascii="Times New Roman" w:eastAsia="Times New Roman" w:hAnsi="Times New Roman" w:cs="Times New Roman"/>
                <w:iCs/>
                <w:lang w:eastAsia="ru-RU"/>
              </w:rPr>
              <w:t>Лазанье по</w:t>
            </w:r>
            <w:r w:rsidR="00AB5700" w:rsidRPr="002B64D6">
              <w:rPr>
                <w:rFonts w:ascii="Times New Roman" w:eastAsia="Times New Roman" w:hAnsi="Times New Roman" w:cs="Times New Roman"/>
                <w:iCs/>
                <w:lang w:eastAsia="ru-RU"/>
              </w:rPr>
              <w:t xml:space="preserve"> </w:t>
            </w:r>
            <w:r w:rsidR="005A49E2" w:rsidRPr="002B64D6">
              <w:rPr>
                <w:rFonts w:ascii="Times New Roman" w:eastAsia="Times New Roman" w:hAnsi="Times New Roman" w:cs="Times New Roman"/>
                <w:iCs/>
                <w:lang w:eastAsia="ru-RU"/>
              </w:rPr>
              <w:t>гимнастической лестнице. Подтягивания, упражнения в висах и упорах, с гантелями, набивными мячами</w:t>
            </w:r>
            <w:r w:rsidR="00AB5700" w:rsidRPr="002B64D6">
              <w:rPr>
                <w:rFonts w:ascii="Times New Roman" w:eastAsia="Times New Roman" w:hAnsi="Times New Roman" w:cs="Times New Roman"/>
                <w:iCs/>
                <w:lang w:eastAsia="ru-RU"/>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iCs/>
                <w:lang w:eastAsia="ru-RU"/>
              </w:rPr>
            </w:pPr>
            <w:r w:rsidRPr="002B64D6">
              <w:rPr>
                <w:rFonts w:ascii="Times New Roman" w:eastAsia="Times New Roman" w:hAnsi="Times New Roman" w:cs="Times New Roman"/>
                <w:iCs/>
                <w:lang w:eastAsia="ru-RU"/>
              </w:rPr>
              <w:t>Используют данные упражнения для развития силовых способностей и силовой выносливости</w:t>
            </w:r>
          </w:p>
        </w:tc>
      </w:tr>
      <w:tr w:rsidR="005A49E2" w:rsidRPr="002B64D6" w:rsidTr="002B64D6">
        <w:trPr>
          <w:gridAfter w:val="1"/>
          <w:wAfter w:w="25" w:type="dxa"/>
          <w:trHeight w:val="557"/>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F750BF" w:rsidP="00D65A42">
            <w:pPr>
              <w:widowControl w:val="0"/>
              <w:autoSpaceDE w:val="0"/>
              <w:autoSpaceDN w:val="0"/>
              <w:adjustRightInd w:val="0"/>
              <w:spacing w:after="0" w:line="240" w:lineRule="auto"/>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Развитие скоростно-сило</w:t>
            </w:r>
            <w:r w:rsidR="005A49E2" w:rsidRPr="002B64D6">
              <w:rPr>
                <w:rFonts w:ascii="Times New Roman" w:eastAsia="Times New Roman" w:hAnsi="Times New Roman" w:cs="Times New Roman"/>
                <w:b/>
                <w:bCs/>
                <w:lang w:eastAsia="ru-RU"/>
              </w:rPr>
              <w:t>вых способностей</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5—7 классы</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Опорные прыжки, прыжки со скакалкой, броски набивного мяча</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Используют данные упражнения для развития скоростно-силовых способностей</w:t>
            </w:r>
          </w:p>
        </w:tc>
      </w:tr>
      <w:tr w:rsidR="005A49E2" w:rsidRPr="002B64D6" w:rsidTr="002B64D6">
        <w:trPr>
          <w:gridAfter w:val="1"/>
          <w:wAfter w:w="25" w:type="dxa"/>
          <w:trHeight w:val="553"/>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Развитие гибкости</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5—7 классы</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Общеразвивающие упражнения с по</w:t>
            </w:r>
            <w:r w:rsidRPr="002B64D6">
              <w:rPr>
                <w:rFonts w:ascii="Times New Roman" w:eastAsia="Times New Roman" w:hAnsi="Times New Roman" w:cs="Times New Roman"/>
                <w:lang w:eastAsia="ru-RU"/>
              </w:rPr>
              <w:softHyphen/>
              <w:t>вышенной амплитудой для плечевых, локтевых, тазобедренных, коленных суставов и позвоночника. Упражнения с партнёром, акробатические, на гимнастической стенке. Упражнения с предметами</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Используют данные упражнения для развития гибкости</w:t>
            </w:r>
          </w:p>
        </w:tc>
      </w:tr>
      <w:tr w:rsidR="005A49E2" w:rsidRPr="002B64D6" w:rsidTr="002B64D6">
        <w:trPr>
          <w:gridAfter w:val="1"/>
          <w:wAfter w:w="25" w:type="dxa"/>
          <w:trHeight w:val="1427"/>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lastRenderedPageBreak/>
              <w:t>Знания о физической культуре</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5—7 классы</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Значение гимнастических упражнений для сохранения правильной осанки, развития силовых способностей и гибкости; страховка и помощь во время занятий; обеспечение техники безопасности; упражнения для разо</w:t>
            </w:r>
            <w:r w:rsidRPr="002B64D6">
              <w:rPr>
                <w:rFonts w:ascii="Times New Roman" w:eastAsia="Times New Roman" w:hAnsi="Times New Roman" w:cs="Times New Roman"/>
                <w:lang w:eastAsia="ru-RU"/>
              </w:rPr>
              <w:softHyphen/>
              <w:t>гревания; основы выполнения гимнасти</w:t>
            </w:r>
            <w:r w:rsidRPr="002B64D6">
              <w:rPr>
                <w:rFonts w:ascii="Times New Roman" w:eastAsia="Times New Roman" w:hAnsi="Times New Roman" w:cs="Times New Roman"/>
                <w:lang w:eastAsia="ru-RU"/>
              </w:rPr>
              <w:softHyphen/>
              <w:t>ческих упражнений</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Раскрывают значение гимнастических упражнений для сохранения правильной осанки, развития физических способностей. Оказывают страховку и помощь во время занятий, соблюдают технику безопасности. Применяют упражнения для организации самостоятельных тренировок</w:t>
            </w:r>
          </w:p>
        </w:tc>
      </w:tr>
      <w:tr w:rsidR="005A49E2" w:rsidRPr="002B64D6" w:rsidTr="002B64D6">
        <w:trPr>
          <w:gridAfter w:val="1"/>
          <w:wAfter w:w="25" w:type="dxa"/>
          <w:trHeight w:val="1414"/>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Проведение самостоятельных занятий прикладной физической подготовкой</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5—7 классы</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Упражнения и простейшие программы по развитию силовых, координационных способностей и гибкости с предметами и без предметов, акробатические, с использованием гимна</w:t>
            </w:r>
            <w:r w:rsidRPr="002B64D6">
              <w:rPr>
                <w:rFonts w:ascii="Times New Roman" w:eastAsia="Times New Roman" w:hAnsi="Times New Roman" w:cs="Times New Roman"/>
                <w:lang w:eastAsia="ru-RU"/>
              </w:rPr>
              <w:softHyphen/>
              <w:t>стических снарядов. Правила самоконтроля. Способы регулирования физической нагрузки</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Используют разученные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этих занятий</w:t>
            </w:r>
          </w:p>
        </w:tc>
      </w:tr>
      <w:tr w:rsidR="005A49E2" w:rsidRPr="002B64D6" w:rsidTr="002B64D6">
        <w:trPr>
          <w:gridAfter w:val="1"/>
          <w:wAfter w:w="25" w:type="dxa"/>
          <w:trHeight w:val="412"/>
        </w:trPr>
        <w:tc>
          <w:tcPr>
            <w:tcW w:w="2977" w:type="dxa"/>
            <w:tcBorders>
              <w:top w:val="single" w:sz="4" w:space="0" w:color="auto"/>
              <w:left w:val="single" w:sz="4" w:space="0" w:color="auto"/>
              <w:bottom w:val="nil"/>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Овладение организаторскими умениями</w:t>
            </w:r>
          </w:p>
        </w:tc>
        <w:tc>
          <w:tcPr>
            <w:tcW w:w="6095" w:type="dxa"/>
            <w:gridSpan w:val="2"/>
            <w:tcBorders>
              <w:top w:val="single" w:sz="4" w:space="0" w:color="auto"/>
              <w:left w:val="single" w:sz="4" w:space="0" w:color="auto"/>
              <w:bottom w:val="nil"/>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5—7 классы</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Помощь и страховка; демонстрация упражнений; выполнения обязанностей командира отделения; установка и уборка снарядов; составление с помощью учителя простейших комбинаций упражнений. Правила соревнований</w:t>
            </w:r>
          </w:p>
        </w:tc>
        <w:tc>
          <w:tcPr>
            <w:tcW w:w="5812" w:type="dxa"/>
            <w:tcBorders>
              <w:top w:val="single" w:sz="4" w:space="0" w:color="auto"/>
              <w:left w:val="single" w:sz="4" w:space="0" w:color="auto"/>
              <w:bottom w:val="nil"/>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Составляют совместно с учителем простейшие комбинации упражнений, направленные на раз</w:t>
            </w:r>
            <w:r w:rsidRPr="002B64D6">
              <w:rPr>
                <w:rFonts w:ascii="Times New Roman" w:eastAsia="Times New Roman" w:hAnsi="Times New Roman" w:cs="Times New Roman"/>
                <w:lang w:eastAsia="ru-RU"/>
              </w:rPr>
              <w:softHyphen/>
              <w:t>витие соответствующих физических способностей. Выполняют обязанности командира отделения. Оказывают помощь в установке и уборке снарядов. Соблюдают правила соревнований</w:t>
            </w:r>
          </w:p>
        </w:tc>
      </w:tr>
      <w:tr w:rsidR="005A49E2" w:rsidRPr="002B64D6" w:rsidTr="00D65A42">
        <w:trPr>
          <w:gridAfter w:val="1"/>
          <w:wAfter w:w="25" w:type="dxa"/>
          <w:trHeight w:val="214"/>
        </w:trPr>
        <w:tc>
          <w:tcPr>
            <w:tcW w:w="14884" w:type="dxa"/>
            <w:gridSpan w:val="4"/>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012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Баскетбол</w:t>
            </w:r>
          </w:p>
        </w:tc>
      </w:tr>
      <w:tr w:rsidR="005A49E2" w:rsidRPr="002B64D6" w:rsidTr="002B64D6">
        <w:trPr>
          <w:gridAfter w:val="1"/>
          <w:wAfter w:w="25" w:type="dxa"/>
          <w:trHeight w:val="698"/>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Краткая характеристика вида спорта</w:t>
            </w:r>
            <w:r w:rsidR="00F750BF" w:rsidRPr="002B64D6">
              <w:rPr>
                <w:rFonts w:ascii="Times New Roman" w:eastAsia="Times New Roman" w:hAnsi="Times New Roman" w:cs="Times New Roman"/>
                <w:b/>
                <w:bCs/>
                <w:lang w:eastAsia="ru-RU"/>
              </w:rPr>
              <w:t xml:space="preserve">. </w:t>
            </w:r>
            <w:r w:rsidRPr="002B64D6">
              <w:rPr>
                <w:rFonts w:ascii="Times New Roman" w:eastAsia="Times New Roman" w:hAnsi="Times New Roman" w:cs="Times New Roman"/>
                <w:b/>
                <w:bCs/>
                <w:lang w:eastAsia="ru-RU"/>
              </w:rPr>
              <w:t>Требования к технике без</w:t>
            </w:r>
            <w:r w:rsidRPr="002B64D6">
              <w:rPr>
                <w:rFonts w:ascii="Times New Roman" w:eastAsia="Times New Roman" w:hAnsi="Times New Roman" w:cs="Times New Roman"/>
                <w:b/>
                <w:bCs/>
                <w:lang w:eastAsia="ru-RU"/>
              </w:rPr>
              <w:softHyphen/>
              <w:t>опасности</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История баскетбола. Основные правила игры в баскетбол. Основные приёмы игры.</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Правила техники безопасности</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F750B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Изучают историю баскетбола и запоминают имена выдающихся отечественных спорт</w:t>
            </w:r>
            <w:r w:rsidR="00F750BF" w:rsidRPr="002B64D6">
              <w:rPr>
                <w:rFonts w:ascii="Times New Roman" w:eastAsia="Times New Roman" w:hAnsi="Times New Roman" w:cs="Times New Roman"/>
                <w:lang w:eastAsia="ru-RU"/>
              </w:rPr>
              <w:t xml:space="preserve">сменов — олимпийских чемпионов. </w:t>
            </w:r>
            <w:r w:rsidRPr="002B64D6">
              <w:rPr>
                <w:rFonts w:ascii="Times New Roman" w:eastAsia="Times New Roman" w:hAnsi="Times New Roman" w:cs="Times New Roman"/>
                <w:lang w:eastAsia="ru-RU"/>
              </w:rPr>
              <w:t>Овладевают основными приёмами игры в баскетбол</w:t>
            </w:r>
          </w:p>
        </w:tc>
      </w:tr>
      <w:tr w:rsidR="005A49E2" w:rsidRPr="002B64D6" w:rsidTr="002B64D6">
        <w:trPr>
          <w:gridAfter w:val="1"/>
          <w:wAfter w:w="25" w:type="dxa"/>
          <w:trHeight w:val="553"/>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Овладение техникой пере</w:t>
            </w:r>
            <w:r w:rsidRPr="002B64D6">
              <w:rPr>
                <w:rFonts w:ascii="Times New Roman" w:eastAsia="Times New Roman" w:hAnsi="Times New Roman" w:cs="Times New Roman"/>
                <w:b/>
                <w:bCs/>
                <w:lang w:eastAsia="ru-RU"/>
              </w:rPr>
              <w:softHyphen/>
              <w:t>движений, остановок, по</w:t>
            </w:r>
            <w:r w:rsidRPr="002B64D6">
              <w:rPr>
                <w:rFonts w:ascii="Times New Roman" w:eastAsia="Times New Roman" w:hAnsi="Times New Roman" w:cs="Times New Roman"/>
                <w:b/>
                <w:bCs/>
                <w:lang w:eastAsia="ru-RU"/>
              </w:rPr>
              <w:softHyphen/>
              <w:t>воротов и стоек</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5—6 классы</w:t>
            </w:r>
          </w:p>
          <w:p w:rsidR="005A49E2" w:rsidRPr="002B64D6" w:rsidRDefault="00F750BF"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Стойки игр</w:t>
            </w:r>
            <w:r w:rsidR="005A49E2" w:rsidRPr="002B64D6">
              <w:rPr>
                <w:rFonts w:ascii="Times New Roman" w:eastAsia="Times New Roman" w:hAnsi="Times New Roman" w:cs="Times New Roman"/>
                <w:lang w:eastAsia="ru-RU"/>
              </w:rPr>
              <w:t xml:space="preserve">ока. Перемещения в стойке приставными шагами боком, лицом и спиной вперёд. Остановка двумя шагами и прыжком. Повороты без мяча и с мячом. Комбинации из освоенных элементов техники передвижений (перемещения в стойке, остановка, поворот, ускорение). </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7 класс</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Дальнейшее обучение технике движений</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5A49E2" w:rsidRPr="002B64D6" w:rsidTr="002B64D6">
        <w:trPr>
          <w:gridAfter w:val="1"/>
          <w:wAfter w:w="25" w:type="dxa"/>
          <w:trHeight w:val="70"/>
        </w:trPr>
        <w:tc>
          <w:tcPr>
            <w:tcW w:w="2977" w:type="dxa"/>
            <w:tcBorders>
              <w:top w:val="single" w:sz="4" w:space="0" w:color="auto"/>
              <w:left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Освоение ловли и передач мяча</w:t>
            </w:r>
          </w:p>
        </w:tc>
        <w:tc>
          <w:tcPr>
            <w:tcW w:w="6095" w:type="dxa"/>
            <w:gridSpan w:val="2"/>
            <w:tcBorders>
              <w:top w:val="single" w:sz="4" w:space="0" w:color="auto"/>
              <w:left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5—6 классы</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Ловля и передача мяча двумя руками от груди и одной рукой от плеча на месте и в движении без сопротивле</w:t>
            </w:r>
            <w:r w:rsidRPr="002B64D6">
              <w:rPr>
                <w:rFonts w:ascii="Times New Roman" w:eastAsia="Times New Roman" w:hAnsi="Times New Roman" w:cs="Times New Roman"/>
                <w:lang w:eastAsia="ru-RU"/>
              </w:rPr>
              <w:softHyphen/>
              <w:t xml:space="preserve">ния защитника (в парах, тройках, квадрате, круге). </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7 класс</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Дальнейшее обучение технике движений.</w:t>
            </w:r>
          </w:p>
          <w:p w:rsidR="00BF598E" w:rsidRPr="002B64D6" w:rsidRDefault="005A49E2" w:rsidP="00BF598E">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Ловля и передача мяча двумя руками от груди и одной рукой от плеча на месте и в движении с па</w:t>
            </w:r>
            <w:r w:rsidR="00BF598E" w:rsidRPr="002B64D6">
              <w:rPr>
                <w:rFonts w:ascii="Times New Roman" w:eastAsia="Times New Roman" w:hAnsi="Times New Roman" w:cs="Times New Roman"/>
                <w:lang w:eastAsia="ru-RU"/>
              </w:rPr>
              <w:t>ссивным сопротивлением защитника</w:t>
            </w:r>
          </w:p>
        </w:tc>
        <w:tc>
          <w:tcPr>
            <w:tcW w:w="5812" w:type="dxa"/>
            <w:tcBorders>
              <w:top w:val="single" w:sz="4" w:space="0" w:color="auto"/>
              <w:left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Описывают технику изучаемых игровых приёмов и действий, осваивают их самостоятельно, выяв</w:t>
            </w:r>
            <w:r w:rsidRPr="002B64D6">
              <w:rPr>
                <w:rFonts w:ascii="Times New Roman" w:eastAsia="Times New Roman" w:hAnsi="Times New Roman" w:cs="Times New Roman"/>
                <w:lang w:eastAsia="ru-RU"/>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BF598E" w:rsidRPr="002B64D6" w:rsidTr="002B64D6">
        <w:trPr>
          <w:gridAfter w:val="1"/>
          <w:wAfter w:w="25" w:type="dxa"/>
          <w:trHeight w:val="70"/>
        </w:trPr>
        <w:tc>
          <w:tcPr>
            <w:tcW w:w="2977" w:type="dxa"/>
            <w:tcBorders>
              <w:top w:val="single" w:sz="4" w:space="0" w:color="auto"/>
              <w:left w:val="single" w:sz="4" w:space="0" w:color="auto"/>
              <w:right w:val="single" w:sz="4" w:space="0" w:color="auto"/>
            </w:tcBorders>
            <w:shd w:val="clear" w:color="auto" w:fill="FFFFFF"/>
          </w:tcPr>
          <w:p w:rsidR="00BF598E" w:rsidRPr="002B64D6" w:rsidRDefault="00BF598E" w:rsidP="00D65A42">
            <w:pPr>
              <w:widowControl w:val="0"/>
              <w:autoSpaceDE w:val="0"/>
              <w:autoSpaceDN w:val="0"/>
              <w:adjustRightInd w:val="0"/>
              <w:spacing w:after="0" w:line="240" w:lineRule="auto"/>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Освоение техники ведения мяча</w:t>
            </w:r>
          </w:p>
        </w:tc>
        <w:tc>
          <w:tcPr>
            <w:tcW w:w="6095" w:type="dxa"/>
            <w:gridSpan w:val="2"/>
            <w:tcBorders>
              <w:top w:val="single" w:sz="4" w:space="0" w:color="auto"/>
              <w:left w:val="single" w:sz="4" w:space="0" w:color="auto"/>
              <w:right w:val="single" w:sz="4" w:space="0" w:color="auto"/>
            </w:tcBorders>
            <w:shd w:val="clear" w:color="auto" w:fill="FFFFFF"/>
          </w:tcPr>
          <w:p w:rsidR="00BF598E" w:rsidRPr="002B64D6" w:rsidRDefault="00BF598E" w:rsidP="00BF598E">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5—6 классы</w:t>
            </w:r>
          </w:p>
          <w:p w:rsidR="00BF598E" w:rsidRPr="002B64D6" w:rsidRDefault="00BF598E" w:rsidP="00BF598E">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2B64D6">
              <w:rPr>
                <w:rFonts w:ascii="Times New Roman" w:eastAsia="Times New Roman" w:hAnsi="Times New Roman" w:cs="Times New Roman"/>
                <w:lang w:eastAsia="ru-RU"/>
              </w:rPr>
              <w:t xml:space="preserve">Ведение мяча в низкой, средней и высокой стойке, на </w:t>
            </w:r>
            <w:r w:rsidRPr="002B64D6">
              <w:rPr>
                <w:rFonts w:ascii="Times New Roman" w:eastAsia="Times New Roman" w:hAnsi="Times New Roman" w:cs="Times New Roman"/>
                <w:lang w:eastAsia="ru-RU"/>
              </w:rPr>
              <w:lastRenderedPageBreak/>
              <w:t xml:space="preserve">месте, в движении по прямой, с изменением направления движения и скорости; ведение без сопротивления защитника, ведущей и не ведущей рукой. </w:t>
            </w:r>
            <w:proofErr w:type="gramEnd"/>
          </w:p>
          <w:p w:rsidR="00BF598E" w:rsidRPr="002B64D6" w:rsidRDefault="00BF598E" w:rsidP="00BF598E">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7 класс</w:t>
            </w:r>
          </w:p>
          <w:p w:rsidR="00BF598E" w:rsidRPr="002B64D6" w:rsidRDefault="00BF598E" w:rsidP="00BF598E">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Дальнейшее обучение технике движений.</w:t>
            </w:r>
          </w:p>
          <w:p w:rsidR="00BF598E" w:rsidRPr="002B64D6" w:rsidRDefault="00BF598E" w:rsidP="00BF598E">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B64D6">
              <w:rPr>
                <w:rFonts w:ascii="Times New Roman" w:eastAsia="Times New Roman" w:hAnsi="Times New Roman" w:cs="Times New Roman"/>
                <w:lang w:eastAsia="ru-RU"/>
              </w:rPr>
              <w:t>Ведение мяча в низкой, средней и высокой стойке на месте, в движении по прямой, с изменением направления движения и скорости; ведение с пассивным сопротивлением защитника</w:t>
            </w:r>
          </w:p>
        </w:tc>
        <w:tc>
          <w:tcPr>
            <w:tcW w:w="5812" w:type="dxa"/>
            <w:tcBorders>
              <w:top w:val="single" w:sz="4" w:space="0" w:color="auto"/>
              <w:left w:val="single" w:sz="4" w:space="0" w:color="auto"/>
              <w:right w:val="single" w:sz="4" w:space="0" w:color="auto"/>
            </w:tcBorders>
            <w:shd w:val="clear" w:color="auto" w:fill="FFFFFF"/>
          </w:tcPr>
          <w:p w:rsidR="00BF598E" w:rsidRPr="002B64D6" w:rsidRDefault="00BF598E"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lastRenderedPageBreak/>
              <w:t xml:space="preserve">Описывают технику изучаемых игровых приемов и действий, осваивают их самостоятельно, выявляя и устраняя </w:t>
            </w:r>
            <w:r w:rsidRPr="002B64D6">
              <w:rPr>
                <w:rFonts w:ascii="Times New Roman" w:eastAsia="Times New Roman" w:hAnsi="Times New Roman" w:cs="Times New Roman"/>
                <w:lang w:eastAsia="ru-RU"/>
              </w:rPr>
              <w:lastRenderedPageBreak/>
              <w:t>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5A49E2" w:rsidRPr="002B64D6" w:rsidTr="002B64D6">
        <w:trPr>
          <w:gridAfter w:val="1"/>
          <w:wAfter w:w="25" w:type="dxa"/>
          <w:trHeight w:val="2121"/>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lastRenderedPageBreak/>
              <w:t>Овладение техникой бросков мяча</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5—6 классы</w:t>
            </w:r>
          </w:p>
          <w:p w:rsidR="005A49E2" w:rsidRPr="002B64D6" w:rsidRDefault="005A49E2" w:rsidP="00896C7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Броски одной и двумя руками с места и в движении (после ведения, после ловл</w:t>
            </w:r>
            <w:r w:rsidR="00896C74" w:rsidRPr="002B64D6">
              <w:rPr>
                <w:rFonts w:ascii="Times New Roman" w:eastAsia="Times New Roman" w:hAnsi="Times New Roman" w:cs="Times New Roman"/>
                <w:lang w:eastAsia="ru-RU"/>
              </w:rPr>
              <w:t xml:space="preserve">и) без сопротивления </w:t>
            </w:r>
            <w:proofErr w:type="spellStart"/>
            <w:r w:rsidR="00896C74" w:rsidRPr="002B64D6">
              <w:rPr>
                <w:rFonts w:ascii="Times New Roman" w:eastAsia="Times New Roman" w:hAnsi="Times New Roman" w:cs="Times New Roman"/>
                <w:lang w:eastAsia="ru-RU"/>
              </w:rPr>
              <w:t>защитника</w:t>
            </w:r>
            <w:proofErr w:type="gramStart"/>
            <w:r w:rsidR="00896C74" w:rsidRPr="002B64D6">
              <w:rPr>
                <w:rFonts w:ascii="Times New Roman" w:eastAsia="Times New Roman" w:hAnsi="Times New Roman" w:cs="Times New Roman"/>
                <w:lang w:eastAsia="ru-RU"/>
              </w:rPr>
              <w:t>.</w:t>
            </w:r>
            <w:r w:rsidRPr="002B64D6">
              <w:rPr>
                <w:rFonts w:ascii="Times New Roman" w:eastAsia="Times New Roman" w:hAnsi="Times New Roman" w:cs="Times New Roman"/>
                <w:lang w:eastAsia="ru-RU"/>
              </w:rPr>
              <w:t>М</w:t>
            </w:r>
            <w:proofErr w:type="gramEnd"/>
            <w:r w:rsidRPr="002B64D6">
              <w:rPr>
                <w:rFonts w:ascii="Times New Roman" w:eastAsia="Times New Roman" w:hAnsi="Times New Roman" w:cs="Times New Roman"/>
                <w:lang w:eastAsia="ru-RU"/>
              </w:rPr>
              <w:t>аксимальное</w:t>
            </w:r>
            <w:proofErr w:type="spellEnd"/>
            <w:r w:rsidRPr="002B64D6">
              <w:rPr>
                <w:rFonts w:ascii="Times New Roman" w:eastAsia="Times New Roman" w:hAnsi="Times New Roman" w:cs="Times New Roman"/>
                <w:lang w:eastAsia="ru-RU"/>
              </w:rPr>
              <w:t xml:space="preserve"> расстояние до корзины — 3,60 м.</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7 класс</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Дальнейшее обучение технике движений.</w:t>
            </w:r>
          </w:p>
          <w:p w:rsidR="005A49E2" w:rsidRPr="002B64D6" w:rsidRDefault="005A49E2" w:rsidP="00BF598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Броски одной и двумя руками с ме</w:t>
            </w:r>
            <w:r w:rsidRPr="002B64D6">
              <w:rPr>
                <w:rFonts w:ascii="Times New Roman" w:eastAsia="Times New Roman" w:hAnsi="Times New Roman" w:cs="Times New Roman"/>
                <w:lang w:eastAsia="ru-RU"/>
              </w:rPr>
              <w:softHyphen/>
              <w:t>ста и в движении (после ведения, после ловли, в прыжке) с пассивным противодействием.</w:t>
            </w:r>
            <w:r w:rsidR="00BF598E" w:rsidRPr="002B64D6">
              <w:rPr>
                <w:rFonts w:ascii="Times New Roman" w:eastAsia="Times New Roman" w:hAnsi="Times New Roman" w:cs="Times New Roman"/>
                <w:lang w:eastAsia="ru-RU"/>
              </w:rPr>
              <w:t xml:space="preserve"> </w:t>
            </w:r>
            <w:r w:rsidRPr="002B64D6">
              <w:rPr>
                <w:rFonts w:ascii="Times New Roman" w:eastAsia="Times New Roman" w:hAnsi="Times New Roman" w:cs="Times New Roman"/>
                <w:lang w:eastAsia="ru-RU"/>
              </w:rPr>
              <w:t>Максимальное</w:t>
            </w:r>
            <w:r w:rsidR="00BF598E" w:rsidRPr="002B64D6">
              <w:rPr>
                <w:rFonts w:ascii="Times New Roman" w:eastAsia="Times New Roman" w:hAnsi="Times New Roman" w:cs="Times New Roman"/>
                <w:lang w:eastAsia="ru-RU"/>
              </w:rPr>
              <w:t xml:space="preserve"> расстояние до корзи</w:t>
            </w:r>
            <w:r w:rsidR="00BF598E" w:rsidRPr="002B64D6">
              <w:rPr>
                <w:rFonts w:ascii="Times New Roman" w:eastAsia="Times New Roman" w:hAnsi="Times New Roman" w:cs="Times New Roman"/>
                <w:lang w:eastAsia="ru-RU"/>
              </w:rPr>
              <w:softHyphen/>
              <w:t>ны —5</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Описывают технику изучаемых игровых приемов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5A49E2" w:rsidRPr="002B64D6" w:rsidTr="002B64D6">
        <w:trPr>
          <w:gridAfter w:val="1"/>
          <w:wAfter w:w="25" w:type="dxa"/>
          <w:trHeight w:val="837"/>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Освоение индивидуальной техники защиты</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5—6 классы</w:t>
            </w:r>
          </w:p>
          <w:p w:rsidR="00896C74"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2B64D6">
              <w:rPr>
                <w:rFonts w:ascii="Times New Roman" w:eastAsia="Times New Roman" w:hAnsi="Times New Roman" w:cs="Times New Roman"/>
                <w:bCs/>
                <w:lang w:eastAsia="ru-RU"/>
              </w:rPr>
              <w:t xml:space="preserve">Вырывание и выбивание мяча. </w:t>
            </w:r>
          </w:p>
          <w:p w:rsidR="00896C74"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 xml:space="preserve">7 класс </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2B64D6">
              <w:rPr>
                <w:rFonts w:ascii="Times New Roman" w:eastAsia="Times New Roman" w:hAnsi="Times New Roman" w:cs="Times New Roman"/>
                <w:bCs/>
                <w:lang w:eastAsia="ru-RU"/>
              </w:rPr>
              <w:t>Перехват мяча</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5A49E2" w:rsidRPr="002B64D6" w:rsidTr="002B64D6">
        <w:trPr>
          <w:gridAfter w:val="1"/>
          <w:wAfter w:w="25" w:type="dxa"/>
          <w:trHeight w:val="837"/>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Закрепление техники владения мячом и развитие координационных способностей</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5—6 классы</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2B64D6">
              <w:rPr>
                <w:rFonts w:ascii="Times New Roman" w:eastAsia="Times New Roman" w:hAnsi="Times New Roman" w:cs="Times New Roman"/>
                <w:bCs/>
                <w:lang w:eastAsia="ru-RU"/>
              </w:rPr>
              <w:t xml:space="preserve">Комбинация из освоенных элементов: ловля, передача, ведение, бросок. </w:t>
            </w:r>
          </w:p>
          <w:p w:rsidR="005A49E2" w:rsidRPr="002B64D6" w:rsidRDefault="00BF598E" w:rsidP="00BF598E">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 xml:space="preserve">7 </w:t>
            </w:r>
            <w:proofErr w:type="spellStart"/>
            <w:r w:rsidRPr="002B64D6">
              <w:rPr>
                <w:rFonts w:ascii="Times New Roman" w:eastAsia="Times New Roman" w:hAnsi="Times New Roman" w:cs="Times New Roman"/>
                <w:b/>
                <w:bCs/>
                <w:lang w:eastAsia="ru-RU"/>
              </w:rPr>
              <w:t>класс</w:t>
            </w:r>
            <w:proofErr w:type="gramStart"/>
            <w:r w:rsidRPr="002B64D6">
              <w:rPr>
                <w:rFonts w:ascii="Times New Roman" w:eastAsia="Times New Roman" w:hAnsi="Times New Roman" w:cs="Times New Roman"/>
                <w:b/>
                <w:bCs/>
                <w:lang w:eastAsia="ru-RU"/>
              </w:rPr>
              <w:t>.</w:t>
            </w:r>
            <w:r w:rsidR="005A49E2" w:rsidRPr="002B64D6">
              <w:rPr>
                <w:rFonts w:ascii="Times New Roman" w:eastAsia="Times New Roman" w:hAnsi="Times New Roman" w:cs="Times New Roman"/>
                <w:bCs/>
                <w:lang w:eastAsia="ru-RU"/>
              </w:rPr>
              <w:t>Д</w:t>
            </w:r>
            <w:proofErr w:type="gramEnd"/>
            <w:r w:rsidR="005A49E2" w:rsidRPr="002B64D6">
              <w:rPr>
                <w:rFonts w:ascii="Times New Roman" w:eastAsia="Times New Roman" w:hAnsi="Times New Roman" w:cs="Times New Roman"/>
                <w:bCs/>
                <w:lang w:eastAsia="ru-RU"/>
              </w:rPr>
              <w:t>альнейшее</w:t>
            </w:r>
            <w:proofErr w:type="spellEnd"/>
            <w:r w:rsidR="005A49E2" w:rsidRPr="002B64D6">
              <w:rPr>
                <w:rFonts w:ascii="Times New Roman" w:eastAsia="Times New Roman" w:hAnsi="Times New Roman" w:cs="Times New Roman"/>
                <w:bCs/>
                <w:lang w:eastAsia="ru-RU"/>
              </w:rPr>
              <w:t xml:space="preserve"> обучение технике движений</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5A49E2" w:rsidRPr="002B64D6" w:rsidTr="002B64D6">
        <w:trPr>
          <w:gridAfter w:val="1"/>
          <w:wAfter w:w="25" w:type="dxa"/>
          <w:trHeight w:val="950"/>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Закрепление техники перемещений, владения мячом и развитие координационных способностей</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5—6 классы</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2B64D6">
              <w:rPr>
                <w:rFonts w:ascii="Times New Roman" w:eastAsia="Times New Roman" w:hAnsi="Times New Roman" w:cs="Times New Roman"/>
                <w:bCs/>
                <w:lang w:eastAsia="ru-RU"/>
              </w:rPr>
              <w:t xml:space="preserve">Комбинация из освоенных элементов техники перемещений и владения мячом. </w:t>
            </w:r>
          </w:p>
          <w:p w:rsidR="005A49E2" w:rsidRPr="002B64D6" w:rsidRDefault="00BF598E" w:rsidP="00BF598E">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7 класс</w:t>
            </w:r>
            <w:proofErr w:type="gramStart"/>
            <w:r w:rsidRPr="002B64D6">
              <w:rPr>
                <w:rFonts w:ascii="Times New Roman" w:eastAsia="Times New Roman" w:hAnsi="Times New Roman" w:cs="Times New Roman"/>
                <w:b/>
                <w:bCs/>
                <w:lang w:eastAsia="ru-RU"/>
              </w:rPr>
              <w:t xml:space="preserve"> .</w:t>
            </w:r>
            <w:proofErr w:type="gramEnd"/>
            <w:r w:rsidR="005A49E2" w:rsidRPr="002B64D6">
              <w:rPr>
                <w:rFonts w:ascii="Times New Roman" w:eastAsia="Times New Roman" w:hAnsi="Times New Roman" w:cs="Times New Roman"/>
                <w:bCs/>
                <w:lang w:eastAsia="ru-RU"/>
              </w:rPr>
              <w:t>Дальнейшее обучение технике движений</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5A49E2" w:rsidRPr="002B64D6" w:rsidTr="002B64D6">
        <w:trPr>
          <w:gridAfter w:val="1"/>
          <w:wAfter w:w="25" w:type="dxa"/>
          <w:trHeight w:val="270"/>
        </w:trPr>
        <w:tc>
          <w:tcPr>
            <w:tcW w:w="2977" w:type="dxa"/>
            <w:tcBorders>
              <w:top w:val="single" w:sz="4" w:space="0" w:color="auto"/>
              <w:left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Освоение тактики игры</w:t>
            </w:r>
          </w:p>
        </w:tc>
        <w:tc>
          <w:tcPr>
            <w:tcW w:w="6095" w:type="dxa"/>
            <w:gridSpan w:val="2"/>
            <w:tcBorders>
              <w:top w:val="single" w:sz="4" w:space="0" w:color="auto"/>
              <w:left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5—6 классы</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2B64D6">
              <w:rPr>
                <w:rFonts w:ascii="Times New Roman" w:eastAsia="Times New Roman" w:hAnsi="Times New Roman" w:cs="Times New Roman"/>
                <w:bCs/>
                <w:lang w:eastAsia="ru-RU"/>
              </w:rPr>
              <w:t xml:space="preserve">Тактика свободного нападения. Позиционное нападение (5:0) без изменения позиций игроков. Нападение быстрым прорывом (1:0). Взаимодействие двух игроков «Отдай мяч и выйди». </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7 класс</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2B64D6">
              <w:rPr>
                <w:rFonts w:ascii="Times New Roman" w:eastAsia="Times New Roman" w:hAnsi="Times New Roman" w:cs="Times New Roman"/>
                <w:bCs/>
                <w:lang w:eastAsia="ru-RU"/>
              </w:rPr>
              <w:t>Дальнейшее обучение технике движений.</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2B64D6">
              <w:rPr>
                <w:rFonts w:ascii="Times New Roman" w:eastAsia="Times New Roman" w:hAnsi="Times New Roman" w:cs="Times New Roman"/>
                <w:bCs/>
                <w:lang w:eastAsia="ru-RU"/>
              </w:rPr>
              <w:t>Позиционное нападение (5:0) с изме</w:t>
            </w:r>
            <w:r w:rsidRPr="002B64D6">
              <w:rPr>
                <w:rFonts w:ascii="Times New Roman" w:eastAsia="Times New Roman" w:hAnsi="Times New Roman" w:cs="Times New Roman"/>
                <w:bCs/>
                <w:lang w:eastAsia="ru-RU"/>
              </w:rPr>
              <w:softHyphen/>
              <w:t>нением позиций. Нападение быстрым прорывом (2:1)</w:t>
            </w:r>
          </w:p>
        </w:tc>
        <w:tc>
          <w:tcPr>
            <w:tcW w:w="5812" w:type="dxa"/>
            <w:tcBorders>
              <w:top w:val="single" w:sz="4" w:space="0" w:color="auto"/>
              <w:left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w:t>
            </w:r>
            <w:r w:rsidRPr="002B64D6">
              <w:rPr>
                <w:rFonts w:ascii="Times New Roman" w:eastAsia="Times New Roman" w:hAnsi="Times New Roman" w:cs="Times New Roman"/>
                <w:lang w:eastAsia="ru-RU"/>
              </w:rPr>
              <w:softHyphen/>
              <w:t>вой деятельности</w:t>
            </w:r>
          </w:p>
        </w:tc>
      </w:tr>
      <w:tr w:rsidR="005A49E2" w:rsidRPr="002B64D6" w:rsidTr="002B64D6">
        <w:trPr>
          <w:gridAfter w:val="1"/>
          <w:wAfter w:w="25" w:type="dxa"/>
          <w:trHeight w:val="1259"/>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lastRenderedPageBreak/>
              <w:t>Овладение игрой и комплекс</w:t>
            </w:r>
            <w:r w:rsidRPr="002B64D6">
              <w:rPr>
                <w:rFonts w:ascii="Times New Roman" w:eastAsia="Times New Roman" w:hAnsi="Times New Roman" w:cs="Times New Roman"/>
                <w:b/>
                <w:bCs/>
                <w:lang w:eastAsia="ru-RU"/>
              </w:rPr>
              <w:softHyphen/>
              <w:t>ное развитие психомотор</w:t>
            </w:r>
            <w:r w:rsidRPr="002B64D6">
              <w:rPr>
                <w:rFonts w:ascii="Times New Roman" w:eastAsia="Times New Roman" w:hAnsi="Times New Roman" w:cs="Times New Roman"/>
                <w:b/>
                <w:bCs/>
                <w:lang w:eastAsia="ru-RU"/>
              </w:rPr>
              <w:softHyphen/>
              <w:t>ных способностей</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5—6 классы</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2B64D6">
              <w:rPr>
                <w:rFonts w:ascii="Times New Roman" w:eastAsia="Times New Roman" w:hAnsi="Times New Roman" w:cs="Times New Roman"/>
                <w:bCs/>
                <w:lang w:eastAsia="ru-RU"/>
              </w:rPr>
              <w:t>Игра по упрощённым правилам мини-баскетбола.</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2B64D6">
              <w:rPr>
                <w:rFonts w:ascii="Times New Roman" w:eastAsia="Times New Roman" w:hAnsi="Times New Roman" w:cs="Times New Roman"/>
                <w:bCs/>
                <w:lang w:eastAsia="ru-RU"/>
              </w:rPr>
              <w:t xml:space="preserve">Игры и игровые задания 2:1, 3:1, 3:2, 3:3. </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7 класс</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2B64D6">
              <w:rPr>
                <w:rFonts w:ascii="Times New Roman" w:eastAsia="Times New Roman" w:hAnsi="Times New Roman" w:cs="Times New Roman"/>
                <w:bCs/>
                <w:lang w:eastAsia="ru-RU"/>
              </w:rPr>
              <w:t>Игра по правилам мини-баскетбола. Дальнейшее обучение технике движений</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Организуют совместные занятия баскетболом со сверстниками, осуществляют судейство игры. Выполняют правила игры, уважительно относятся к сопернику и управляют своими эмоциями. Применяют правила подбора одежды для заня</w:t>
            </w:r>
            <w:r w:rsidRPr="002B64D6">
              <w:rPr>
                <w:rFonts w:ascii="Times New Roman" w:eastAsia="Times New Roman" w:hAnsi="Times New Roman" w:cs="Times New Roman"/>
                <w:lang w:eastAsia="ru-RU"/>
              </w:rPr>
              <w:softHyphen/>
              <w:t>тий на открытом воздухе, используют игру в баскетбол как средство активного отдыха</w:t>
            </w:r>
          </w:p>
        </w:tc>
      </w:tr>
      <w:tr w:rsidR="005A49E2" w:rsidRPr="002B64D6" w:rsidTr="00D65A42">
        <w:trPr>
          <w:gridAfter w:val="1"/>
          <w:wAfter w:w="25" w:type="dxa"/>
          <w:trHeight w:val="145"/>
        </w:trPr>
        <w:tc>
          <w:tcPr>
            <w:tcW w:w="14884" w:type="dxa"/>
            <w:gridSpan w:val="4"/>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F750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Волейбол</w:t>
            </w:r>
          </w:p>
        </w:tc>
      </w:tr>
      <w:tr w:rsidR="005A49E2" w:rsidRPr="002B64D6" w:rsidTr="002B64D6">
        <w:trPr>
          <w:gridAfter w:val="1"/>
          <w:wAfter w:w="25" w:type="dxa"/>
          <w:trHeight w:val="744"/>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Краткая характеристика вида спорта.</w:t>
            </w:r>
            <w:r w:rsidR="00F750BF" w:rsidRPr="002B64D6">
              <w:rPr>
                <w:rFonts w:ascii="Times New Roman" w:eastAsia="Times New Roman" w:hAnsi="Times New Roman" w:cs="Times New Roman"/>
                <w:lang w:eastAsia="ru-RU"/>
              </w:rPr>
              <w:t xml:space="preserve"> </w:t>
            </w:r>
            <w:r w:rsidRPr="002B64D6">
              <w:rPr>
                <w:rFonts w:ascii="Times New Roman" w:eastAsia="Times New Roman" w:hAnsi="Times New Roman" w:cs="Times New Roman"/>
                <w:b/>
                <w:bCs/>
                <w:lang w:eastAsia="ru-RU"/>
              </w:rPr>
              <w:t>Требования к технике безопасности</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История волейбола. Основные правила игры в волейбол. Основные приёмы игры в волейбол. Правила техники безопасности</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BF598E" w:rsidP="00BF598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 xml:space="preserve">Изучают историю волейбола и </w:t>
            </w:r>
            <w:r w:rsidR="005A49E2" w:rsidRPr="002B64D6">
              <w:rPr>
                <w:rFonts w:ascii="Times New Roman" w:eastAsia="Times New Roman" w:hAnsi="Times New Roman" w:cs="Times New Roman"/>
                <w:lang w:eastAsia="ru-RU"/>
              </w:rPr>
              <w:t xml:space="preserve">запоминают </w:t>
            </w:r>
            <w:r w:rsidRPr="002B64D6">
              <w:rPr>
                <w:rFonts w:ascii="Times New Roman" w:eastAsia="Times New Roman" w:hAnsi="Times New Roman" w:cs="Times New Roman"/>
                <w:lang w:eastAsia="ru-RU"/>
              </w:rPr>
              <w:t>име</w:t>
            </w:r>
            <w:r w:rsidRPr="002B64D6">
              <w:rPr>
                <w:rFonts w:ascii="Times New Roman" w:eastAsia="Times New Roman" w:hAnsi="Times New Roman" w:cs="Times New Roman"/>
                <w:lang w:eastAsia="ru-RU"/>
              </w:rPr>
              <w:softHyphen/>
              <w:t xml:space="preserve">на выдающихся отечественных </w:t>
            </w:r>
            <w:proofErr w:type="gramStart"/>
            <w:r w:rsidR="005A49E2" w:rsidRPr="002B64D6">
              <w:rPr>
                <w:rFonts w:ascii="Times New Roman" w:eastAsia="Times New Roman" w:hAnsi="Times New Roman" w:cs="Times New Roman"/>
                <w:lang w:eastAsia="ru-RU"/>
              </w:rPr>
              <w:t>волейбо</w:t>
            </w:r>
            <w:r w:rsidRPr="002B64D6">
              <w:rPr>
                <w:rFonts w:ascii="Times New Roman" w:eastAsia="Times New Roman" w:hAnsi="Times New Roman" w:cs="Times New Roman"/>
                <w:lang w:eastAsia="ru-RU"/>
              </w:rPr>
              <w:t>листов—олимпийских</w:t>
            </w:r>
            <w:proofErr w:type="gramEnd"/>
            <w:r w:rsidRPr="002B64D6">
              <w:rPr>
                <w:rFonts w:ascii="Times New Roman" w:eastAsia="Times New Roman" w:hAnsi="Times New Roman" w:cs="Times New Roman"/>
                <w:lang w:eastAsia="ru-RU"/>
              </w:rPr>
              <w:t xml:space="preserve"> </w:t>
            </w:r>
            <w:r w:rsidR="00F750BF" w:rsidRPr="002B64D6">
              <w:rPr>
                <w:rFonts w:ascii="Times New Roman" w:eastAsia="Times New Roman" w:hAnsi="Times New Roman" w:cs="Times New Roman"/>
                <w:lang w:eastAsia="ru-RU"/>
              </w:rPr>
              <w:t>чемпионов.</w:t>
            </w:r>
            <w:r w:rsidRPr="002B64D6">
              <w:rPr>
                <w:rFonts w:ascii="Times New Roman" w:eastAsia="Times New Roman" w:hAnsi="Times New Roman" w:cs="Times New Roman"/>
                <w:lang w:eastAsia="ru-RU"/>
              </w:rPr>
              <w:t xml:space="preserve"> </w:t>
            </w:r>
            <w:r w:rsidR="005A49E2" w:rsidRPr="002B64D6">
              <w:rPr>
                <w:rFonts w:ascii="Times New Roman" w:eastAsia="Times New Roman" w:hAnsi="Times New Roman" w:cs="Times New Roman"/>
                <w:lang w:eastAsia="ru-RU"/>
              </w:rPr>
              <w:t>Овладевают основными приёмами игры в волей</w:t>
            </w:r>
            <w:r w:rsidR="005A49E2" w:rsidRPr="002B64D6">
              <w:rPr>
                <w:rFonts w:ascii="Times New Roman" w:eastAsia="Times New Roman" w:hAnsi="Times New Roman" w:cs="Times New Roman"/>
                <w:lang w:eastAsia="ru-RU"/>
              </w:rPr>
              <w:softHyphen/>
              <w:t>бол</w:t>
            </w:r>
          </w:p>
        </w:tc>
      </w:tr>
      <w:tr w:rsidR="005A49E2" w:rsidRPr="002B64D6" w:rsidTr="002B64D6">
        <w:trPr>
          <w:gridAfter w:val="1"/>
          <w:wAfter w:w="25" w:type="dxa"/>
          <w:trHeight w:val="1469"/>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Овладение техникой пере</w:t>
            </w:r>
            <w:r w:rsidRPr="002B64D6">
              <w:rPr>
                <w:rFonts w:ascii="Times New Roman" w:eastAsia="Times New Roman" w:hAnsi="Times New Roman" w:cs="Times New Roman"/>
                <w:b/>
                <w:bCs/>
                <w:lang w:eastAsia="ru-RU"/>
              </w:rPr>
              <w:softHyphen/>
              <w:t>движений, остановок, по</w:t>
            </w:r>
            <w:r w:rsidRPr="002B64D6">
              <w:rPr>
                <w:rFonts w:ascii="Times New Roman" w:eastAsia="Times New Roman" w:hAnsi="Times New Roman" w:cs="Times New Roman"/>
                <w:b/>
                <w:bCs/>
                <w:lang w:eastAsia="ru-RU"/>
              </w:rPr>
              <w:softHyphen/>
              <w:t>воротов и стоек</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5—7 классы</w:t>
            </w:r>
          </w:p>
          <w:p w:rsidR="005A49E2" w:rsidRPr="002B64D6" w:rsidRDefault="005A49E2" w:rsidP="00BF598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Стойки игрока. Перемещения в стойке приставными шагами боком, лицом и спиной вперёд. Ходьба, бег и выполнение заданий (сесть на пол, встать, подпрыгнуть и др.). Комбинации из освоенных элементов техники передвижений (п</w:t>
            </w:r>
            <w:r w:rsidR="00BF598E" w:rsidRPr="002B64D6">
              <w:rPr>
                <w:rFonts w:ascii="Times New Roman" w:eastAsia="Times New Roman" w:hAnsi="Times New Roman" w:cs="Times New Roman"/>
                <w:lang w:eastAsia="ru-RU"/>
              </w:rPr>
              <w:t xml:space="preserve">еремещения в стойке, остановки, </w:t>
            </w:r>
            <w:r w:rsidRPr="002B64D6">
              <w:rPr>
                <w:rFonts w:ascii="Times New Roman" w:eastAsia="Times New Roman" w:hAnsi="Times New Roman" w:cs="Times New Roman"/>
                <w:lang w:eastAsia="ru-RU"/>
              </w:rPr>
              <w:t>ускорения)</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Описывают технику изучаемых игровых приемов и действий, осваивают их самостоятельно, выяв</w:t>
            </w:r>
            <w:r w:rsidRPr="002B64D6">
              <w:rPr>
                <w:rFonts w:ascii="Times New Roman" w:eastAsia="Times New Roman" w:hAnsi="Times New Roman" w:cs="Times New Roman"/>
                <w:lang w:eastAsia="ru-RU"/>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5A49E2" w:rsidRPr="002B64D6" w:rsidTr="002B64D6">
        <w:trPr>
          <w:gridAfter w:val="1"/>
          <w:wAfter w:w="25" w:type="dxa"/>
          <w:trHeight w:val="912"/>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Освоение техники приёма и передач мяча</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5—7 классы</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Передача мяча сверху двумя руками на месте и после перемещения впе</w:t>
            </w:r>
            <w:r w:rsidRPr="002B64D6">
              <w:rPr>
                <w:rFonts w:ascii="Times New Roman" w:eastAsia="Times New Roman" w:hAnsi="Times New Roman" w:cs="Times New Roman"/>
                <w:lang w:eastAsia="ru-RU"/>
              </w:rPr>
              <w:softHyphen/>
              <w:t>рёд. Передачи мяча над собой. То же через сетку</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Описывают технику изучаемых игровых приемов и действий, осваивают их самостоятельно, выяв</w:t>
            </w:r>
            <w:r w:rsidRPr="002B64D6">
              <w:rPr>
                <w:rFonts w:ascii="Times New Roman" w:eastAsia="Times New Roman" w:hAnsi="Times New Roman" w:cs="Times New Roman"/>
                <w:lang w:eastAsia="ru-RU"/>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5A49E2" w:rsidRPr="002B64D6" w:rsidTr="002B64D6">
        <w:trPr>
          <w:gridAfter w:val="1"/>
          <w:wAfter w:w="25" w:type="dxa"/>
          <w:trHeight w:val="1272"/>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Овладение игрой и комп</w:t>
            </w:r>
            <w:r w:rsidRPr="002B64D6">
              <w:rPr>
                <w:rFonts w:ascii="Times New Roman" w:eastAsia="Times New Roman" w:hAnsi="Times New Roman" w:cs="Times New Roman"/>
                <w:b/>
                <w:bCs/>
                <w:lang w:eastAsia="ru-RU"/>
              </w:rPr>
              <w:softHyphen/>
              <w:t>лексное развитие психо</w:t>
            </w:r>
            <w:r w:rsidRPr="002B64D6">
              <w:rPr>
                <w:rFonts w:ascii="Times New Roman" w:eastAsia="Times New Roman" w:hAnsi="Times New Roman" w:cs="Times New Roman"/>
                <w:b/>
                <w:bCs/>
                <w:lang w:eastAsia="ru-RU"/>
              </w:rPr>
              <w:softHyphen/>
              <w:t>моторных способностей</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5 класс</w:t>
            </w:r>
          </w:p>
          <w:p w:rsidR="005A49E2" w:rsidRPr="002B64D6" w:rsidRDefault="005A49E2" w:rsidP="00F750B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2B64D6">
              <w:rPr>
                <w:rFonts w:ascii="Times New Roman" w:eastAsia="Times New Roman" w:hAnsi="Times New Roman" w:cs="Times New Roman"/>
                <w:bCs/>
                <w:lang w:eastAsia="ru-RU"/>
              </w:rPr>
              <w:t>Игра по упро</w:t>
            </w:r>
            <w:r w:rsidR="00F750BF" w:rsidRPr="002B64D6">
              <w:rPr>
                <w:rFonts w:ascii="Times New Roman" w:eastAsia="Times New Roman" w:hAnsi="Times New Roman" w:cs="Times New Roman"/>
                <w:bCs/>
                <w:lang w:eastAsia="ru-RU"/>
              </w:rPr>
              <w:t>щённым правилам мини-волейбола.</w:t>
            </w:r>
            <w:r w:rsidR="00896C74" w:rsidRPr="002B64D6">
              <w:rPr>
                <w:rFonts w:ascii="Times New Roman" w:eastAsia="Times New Roman" w:hAnsi="Times New Roman" w:cs="Times New Roman"/>
                <w:bCs/>
                <w:lang w:eastAsia="ru-RU"/>
              </w:rPr>
              <w:t xml:space="preserve"> </w:t>
            </w:r>
            <w:r w:rsidRPr="002B64D6">
              <w:rPr>
                <w:rFonts w:ascii="Times New Roman" w:eastAsia="Times New Roman" w:hAnsi="Times New Roman" w:cs="Times New Roman"/>
                <w:bCs/>
                <w:lang w:eastAsia="ru-RU"/>
              </w:rPr>
              <w:t>Игры и игровые задания с ограниченным числом игроков (2:2, 3:2, 3:3) и на укороченных площадках.</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 xml:space="preserve"> 6—7 классы</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B64D6">
              <w:rPr>
                <w:rFonts w:ascii="Times New Roman" w:eastAsia="Times New Roman" w:hAnsi="Times New Roman" w:cs="Times New Roman"/>
                <w:bCs/>
                <w:lang w:eastAsia="ru-RU"/>
              </w:rPr>
              <w:t>Процесс совершенствования психомоторных способностей. Дальнейшее обучение технике дви</w:t>
            </w:r>
            <w:r w:rsidRPr="002B64D6">
              <w:rPr>
                <w:rFonts w:ascii="Times New Roman" w:eastAsia="Times New Roman" w:hAnsi="Times New Roman" w:cs="Times New Roman"/>
                <w:bCs/>
                <w:lang w:eastAsia="ru-RU"/>
              </w:rPr>
              <w:softHyphen/>
              <w:t>жений и продолжение развития пси</w:t>
            </w:r>
            <w:r w:rsidRPr="002B64D6">
              <w:rPr>
                <w:rFonts w:ascii="Times New Roman" w:eastAsia="Times New Roman" w:hAnsi="Times New Roman" w:cs="Times New Roman"/>
                <w:bCs/>
                <w:lang w:eastAsia="ru-RU"/>
              </w:rPr>
              <w:softHyphen/>
              <w:t>хомоторных способностей</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Организуют совместные занятия волейболом со сверстниками, осуществляют судейство игры. Выполняют правила игры, учатся уважительно относиться к сопернику и управлять своими эмоциями.</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Применяют правила подбора одежды для заня</w:t>
            </w:r>
            <w:r w:rsidRPr="002B64D6">
              <w:rPr>
                <w:rFonts w:ascii="Times New Roman" w:eastAsia="Times New Roman" w:hAnsi="Times New Roman" w:cs="Times New Roman"/>
                <w:lang w:eastAsia="ru-RU"/>
              </w:rPr>
              <w:softHyphen/>
              <w:t>тий на открытом воздухе, используют игру в волейбол как средство активного отдыха</w:t>
            </w:r>
          </w:p>
        </w:tc>
      </w:tr>
      <w:tr w:rsidR="005A49E2" w:rsidRPr="002B64D6" w:rsidTr="002B64D6">
        <w:trPr>
          <w:gridAfter w:val="1"/>
          <w:wAfter w:w="25" w:type="dxa"/>
          <w:trHeight w:val="1272"/>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Развитие координационных способностей (ориентирование в пространстве, быстрота реакций и перестроение двигательных действий, дифференцирование силовых, пространственных и временных параметров движений, способностей к согласованию движений и ритму)</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5—7 классы</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2B64D6">
              <w:rPr>
                <w:rFonts w:ascii="Times New Roman" w:eastAsia="Times New Roman" w:hAnsi="Times New Roman" w:cs="Times New Roman"/>
                <w:bCs/>
                <w:lang w:eastAsia="ru-RU"/>
              </w:rPr>
              <w:t>Упражнения по овладению и совер</w:t>
            </w:r>
            <w:r w:rsidRPr="002B64D6">
              <w:rPr>
                <w:rFonts w:ascii="Times New Roman" w:eastAsia="Times New Roman" w:hAnsi="Times New Roman" w:cs="Times New Roman"/>
                <w:bCs/>
                <w:lang w:eastAsia="ru-RU"/>
              </w:rPr>
              <w:softHyphen/>
              <w:t>шенствованию в технике перемещений и владения мячом типа бег с изменением направления, скорости, челночный бег с ведением и без ведения мяча и др.; метания в цель различными мячами, жонглирова</w:t>
            </w:r>
            <w:r w:rsidRPr="002B64D6">
              <w:rPr>
                <w:rFonts w:ascii="Times New Roman" w:eastAsia="Times New Roman" w:hAnsi="Times New Roman" w:cs="Times New Roman"/>
                <w:bCs/>
                <w:lang w:eastAsia="ru-RU"/>
              </w:rPr>
              <w:softHyphen/>
              <w:t>ние, упражнения на быстроту и точ</w:t>
            </w:r>
            <w:r w:rsidRPr="002B64D6">
              <w:rPr>
                <w:rFonts w:ascii="Times New Roman" w:eastAsia="Times New Roman" w:hAnsi="Times New Roman" w:cs="Times New Roman"/>
                <w:bCs/>
                <w:lang w:eastAsia="ru-RU"/>
              </w:rPr>
              <w:softHyphen/>
              <w:t>ность реакций, прыжки в заданном ритме; всевозможные упражнения с мячом, выполняемые также в сочетании с бегом, прыжками, акробатическими упражнениями и др. Игровые упражнения типа 2:1, 3:1, 2:2, 3:2, 3:3</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Используют игровые упражнения для развития названных координационных способностей</w:t>
            </w:r>
          </w:p>
        </w:tc>
      </w:tr>
      <w:tr w:rsidR="005A49E2" w:rsidRPr="002B64D6" w:rsidTr="002B64D6">
        <w:trPr>
          <w:gridAfter w:val="1"/>
          <w:wAfter w:w="25" w:type="dxa"/>
          <w:trHeight w:val="779"/>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lastRenderedPageBreak/>
              <w:t>Развитие выносливости</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5—7 классы</w:t>
            </w:r>
          </w:p>
          <w:p w:rsidR="002A61F2" w:rsidRPr="002B64D6" w:rsidRDefault="005A49E2" w:rsidP="00896C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Эстафеты, круговая тренировка, подвижные игры с мячом, двусторонние игры длительностью от 20 с до 12 мин</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Определяют степень утомления организма во время игровой деятельности, используют игровые действия для развития выносливости</w:t>
            </w:r>
          </w:p>
        </w:tc>
      </w:tr>
      <w:tr w:rsidR="002A61F2" w:rsidRPr="002B64D6" w:rsidTr="002B64D6">
        <w:trPr>
          <w:gridAfter w:val="1"/>
          <w:wAfter w:w="25" w:type="dxa"/>
          <w:trHeight w:val="412"/>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2A61F2" w:rsidRPr="002B64D6" w:rsidRDefault="002A61F2" w:rsidP="00D65A42">
            <w:pPr>
              <w:widowControl w:val="0"/>
              <w:autoSpaceDE w:val="0"/>
              <w:autoSpaceDN w:val="0"/>
              <w:adjustRightInd w:val="0"/>
              <w:spacing w:after="0" w:line="240" w:lineRule="auto"/>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Развитие скоростных и скоростно-силовых способ</w:t>
            </w:r>
            <w:r w:rsidRPr="002B64D6">
              <w:rPr>
                <w:rFonts w:ascii="Times New Roman" w:eastAsia="Times New Roman" w:hAnsi="Times New Roman" w:cs="Times New Roman"/>
                <w:b/>
                <w:bCs/>
                <w:lang w:eastAsia="ru-RU"/>
              </w:rPr>
              <w:softHyphen/>
              <w:t>ностей</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2A61F2" w:rsidRPr="002B64D6" w:rsidRDefault="002A61F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5—7 классы</w:t>
            </w:r>
          </w:p>
          <w:p w:rsidR="002A61F2" w:rsidRPr="002B64D6" w:rsidRDefault="002A61F2" w:rsidP="002A61F2">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B64D6">
              <w:rPr>
                <w:rFonts w:ascii="Times New Roman" w:eastAsia="Times New Roman" w:hAnsi="Times New Roman" w:cs="Times New Roman"/>
                <w:lang w:eastAsia="ru-RU"/>
              </w:rPr>
              <w:t xml:space="preserve">Бег с ускорением, изменением направления, темпа, ритма, из различных исходных положений. Ведение мяча в высокой, средней и низкой стойке с максимальной частотой в течение 7—10 с. Подвижные игры, эстафеты с мячом и без мяча. Игровые упражнения с набивным мячом, в сочетании с прыжками, метаниями и бросками мячей разного веса в цель и на </w:t>
            </w:r>
            <w:proofErr w:type="spellStart"/>
            <w:r w:rsidRPr="002B64D6">
              <w:rPr>
                <w:rFonts w:ascii="Times New Roman" w:eastAsia="Times New Roman" w:hAnsi="Times New Roman" w:cs="Times New Roman"/>
                <w:lang w:eastAsia="ru-RU"/>
              </w:rPr>
              <w:t>дальность</w:t>
            </w:r>
            <w:proofErr w:type="gramStart"/>
            <w:r w:rsidRPr="002B64D6">
              <w:rPr>
                <w:rFonts w:ascii="Times New Roman" w:eastAsia="Times New Roman" w:hAnsi="Times New Roman" w:cs="Times New Roman"/>
                <w:lang w:eastAsia="ru-RU"/>
              </w:rPr>
              <w:t>.П</w:t>
            </w:r>
            <w:proofErr w:type="gramEnd"/>
            <w:r w:rsidRPr="002B64D6">
              <w:rPr>
                <w:rFonts w:ascii="Times New Roman" w:eastAsia="Times New Roman" w:hAnsi="Times New Roman" w:cs="Times New Roman"/>
                <w:lang w:eastAsia="ru-RU"/>
              </w:rPr>
              <w:t>риём</w:t>
            </w:r>
            <w:proofErr w:type="spellEnd"/>
            <w:r w:rsidRPr="002B64D6">
              <w:rPr>
                <w:rFonts w:ascii="Times New Roman" w:eastAsia="Times New Roman" w:hAnsi="Times New Roman" w:cs="Times New Roman"/>
                <w:lang w:eastAsia="ru-RU"/>
              </w:rPr>
              <w:t xml:space="preserve"> мяча снизу двумя руками на месте и после перемещения вперёд. То же через сетку</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2A61F2" w:rsidRPr="002B64D6" w:rsidRDefault="002A61F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Определяют степень утомления организма во время игровой деятельности, используют игровые действия для развития скоростных и скоростно-силовых способностей</w:t>
            </w:r>
          </w:p>
        </w:tc>
      </w:tr>
      <w:tr w:rsidR="005A49E2" w:rsidRPr="002B64D6" w:rsidTr="002B64D6">
        <w:trPr>
          <w:gridAfter w:val="1"/>
          <w:wAfter w:w="25" w:type="dxa"/>
          <w:trHeight w:val="840"/>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Освоение техники нижней прямой подачи</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5 класс</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 xml:space="preserve">Нижняя прямая подача мяча с расстояния 3—6 м от сетки </w:t>
            </w:r>
          </w:p>
          <w:p w:rsidR="005A49E2" w:rsidRPr="002B64D6" w:rsidRDefault="00F750BF"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 xml:space="preserve">6—7 классы. </w:t>
            </w:r>
            <w:r w:rsidR="005A49E2" w:rsidRPr="002B64D6">
              <w:rPr>
                <w:rFonts w:ascii="Times New Roman" w:eastAsia="Times New Roman" w:hAnsi="Times New Roman" w:cs="Times New Roman"/>
                <w:lang w:eastAsia="ru-RU"/>
              </w:rPr>
              <w:t>То же через сетку</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5A49E2" w:rsidRPr="002B64D6" w:rsidTr="002B64D6">
        <w:trPr>
          <w:gridAfter w:val="1"/>
          <w:wAfter w:w="25" w:type="dxa"/>
          <w:trHeight w:val="840"/>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Освоение техники прямого нападающего удара</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5—7 классы</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Прямой нападающий удар после подбрасывания мяча партнёром</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w:t>
            </w:r>
            <w:r w:rsidRPr="002B64D6">
              <w:rPr>
                <w:rFonts w:ascii="Times New Roman" w:eastAsia="Times New Roman" w:hAnsi="Times New Roman" w:cs="Times New Roman"/>
                <w:lang w:eastAsia="ru-RU"/>
              </w:rPr>
              <w:softHyphen/>
              <w:t>ёмов и действий, соблюдают правила безопасности</w:t>
            </w:r>
          </w:p>
        </w:tc>
      </w:tr>
      <w:tr w:rsidR="005A49E2" w:rsidRPr="002B64D6" w:rsidTr="002B64D6">
        <w:trPr>
          <w:gridAfter w:val="1"/>
          <w:wAfter w:w="25" w:type="dxa"/>
          <w:trHeight w:val="603"/>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Закрепление те</w:t>
            </w:r>
            <w:r w:rsidR="00F750BF" w:rsidRPr="002B64D6">
              <w:rPr>
                <w:rFonts w:ascii="Times New Roman" w:eastAsia="Times New Roman" w:hAnsi="Times New Roman" w:cs="Times New Roman"/>
                <w:b/>
                <w:bCs/>
                <w:lang w:eastAsia="ru-RU"/>
              </w:rPr>
              <w:t xml:space="preserve">хники владения мячом и развитие </w:t>
            </w:r>
            <w:r w:rsidRPr="002B64D6">
              <w:rPr>
                <w:rFonts w:ascii="Times New Roman" w:eastAsia="Times New Roman" w:hAnsi="Times New Roman" w:cs="Times New Roman"/>
                <w:b/>
                <w:bCs/>
                <w:lang w:eastAsia="ru-RU"/>
              </w:rPr>
              <w:t>координационных способ</w:t>
            </w:r>
            <w:r w:rsidRPr="002B64D6">
              <w:rPr>
                <w:rFonts w:ascii="Times New Roman" w:eastAsia="Times New Roman" w:hAnsi="Times New Roman" w:cs="Times New Roman"/>
                <w:b/>
                <w:bCs/>
                <w:lang w:eastAsia="ru-RU"/>
              </w:rPr>
              <w:softHyphen/>
              <w:t>ностей</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5—7 классы</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2B64D6">
              <w:rPr>
                <w:rFonts w:ascii="Times New Roman" w:eastAsia="Times New Roman" w:hAnsi="Times New Roman" w:cs="Times New Roman"/>
                <w:bCs/>
                <w:lang w:eastAsia="ru-RU"/>
              </w:rPr>
              <w:t>Комбинации из освоенных элементов: приём, передача, удар</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5A49E2" w:rsidRPr="002B64D6" w:rsidTr="002B64D6">
        <w:trPr>
          <w:gridAfter w:val="1"/>
          <w:wAfter w:w="25" w:type="dxa"/>
          <w:trHeight w:val="1118"/>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F750BF" w:rsidP="00D65A42">
            <w:pPr>
              <w:widowControl w:val="0"/>
              <w:autoSpaceDE w:val="0"/>
              <w:autoSpaceDN w:val="0"/>
              <w:adjustRightInd w:val="0"/>
              <w:spacing w:after="0" w:line="240" w:lineRule="auto"/>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Закрепление техники пере</w:t>
            </w:r>
            <w:r w:rsidR="005A49E2" w:rsidRPr="002B64D6">
              <w:rPr>
                <w:rFonts w:ascii="Times New Roman" w:eastAsia="Times New Roman" w:hAnsi="Times New Roman" w:cs="Times New Roman"/>
                <w:b/>
                <w:bCs/>
                <w:lang w:eastAsia="ru-RU"/>
              </w:rPr>
              <w:t>мещений, владения мячом и развитие координационных способностей</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5 класс</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bCs/>
                <w:lang w:eastAsia="ru-RU"/>
              </w:rPr>
            </w:pPr>
            <w:r w:rsidRPr="002B64D6">
              <w:rPr>
                <w:rFonts w:ascii="Times New Roman" w:eastAsia="Times New Roman" w:hAnsi="Times New Roman" w:cs="Times New Roman"/>
                <w:bCs/>
                <w:lang w:eastAsia="ru-RU"/>
              </w:rPr>
              <w:t>Комбинации из освоенных элементов техники перемещений и владения мячом.</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6—7 классы</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bCs/>
                <w:lang w:eastAsia="ru-RU"/>
              </w:rPr>
            </w:pPr>
            <w:r w:rsidRPr="002B64D6">
              <w:rPr>
                <w:rFonts w:ascii="Times New Roman" w:eastAsia="Times New Roman" w:hAnsi="Times New Roman" w:cs="Times New Roman"/>
                <w:bCs/>
                <w:lang w:eastAsia="ru-RU"/>
              </w:rPr>
              <w:t>Дальнейшее закрепление техники и продолжение развития координационных способностей</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5A49E2" w:rsidRPr="002B64D6" w:rsidTr="002B64D6">
        <w:trPr>
          <w:gridAfter w:val="1"/>
          <w:wAfter w:w="25" w:type="dxa"/>
          <w:trHeight w:val="1118"/>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Освоение тактики игры</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5 класс</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bCs/>
                <w:lang w:eastAsia="ru-RU"/>
              </w:rPr>
            </w:pPr>
            <w:r w:rsidRPr="002B64D6">
              <w:rPr>
                <w:rFonts w:ascii="Times New Roman" w:eastAsia="Times New Roman" w:hAnsi="Times New Roman" w:cs="Times New Roman"/>
                <w:bCs/>
                <w:lang w:eastAsia="ru-RU"/>
              </w:rPr>
              <w:t>Тактика свободного нападения. Пози</w:t>
            </w:r>
            <w:r w:rsidRPr="002B64D6">
              <w:rPr>
                <w:rFonts w:ascii="Times New Roman" w:eastAsia="Times New Roman" w:hAnsi="Times New Roman" w:cs="Times New Roman"/>
                <w:bCs/>
                <w:lang w:eastAsia="ru-RU"/>
              </w:rPr>
              <w:softHyphen/>
              <w:t>ционное нападение без изменения по</w:t>
            </w:r>
            <w:r w:rsidRPr="002B64D6">
              <w:rPr>
                <w:rFonts w:ascii="Times New Roman" w:eastAsia="Times New Roman" w:hAnsi="Times New Roman" w:cs="Times New Roman"/>
                <w:bCs/>
                <w:lang w:eastAsia="ru-RU"/>
              </w:rPr>
              <w:softHyphen/>
              <w:t xml:space="preserve">зиций игроков (6:0). </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6—7 классы</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bCs/>
                <w:lang w:eastAsia="ru-RU"/>
              </w:rPr>
            </w:pPr>
            <w:r w:rsidRPr="002B64D6">
              <w:rPr>
                <w:rFonts w:ascii="Times New Roman" w:eastAsia="Times New Roman" w:hAnsi="Times New Roman" w:cs="Times New Roman"/>
                <w:bCs/>
                <w:lang w:eastAsia="ru-RU"/>
              </w:rPr>
              <w:t>Закрепление тактики свободного на</w:t>
            </w:r>
            <w:r w:rsidRPr="002B64D6">
              <w:rPr>
                <w:rFonts w:ascii="Times New Roman" w:eastAsia="Times New Roman" w:hAnsi="Times New Roman" w:cs="Times New Roman"/>
                <w:bCs/>
                <w:lang w:eastAsia="ru-RU"/>
              </w:rPr>
              <w:softHyphen/>
              <w:t>падения.</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b/>
                <w:bCs/>
                <w:lang w:eastAsia="ru-RU"/>
              </w:rPr>
            </w:pPr>
            <w:r w:rsidRPr="002B64D6">
              <w:rPr>
                <w:rFonts w:ascii="Times New Roman" w:eastAsia="Times New Roman" w:hAnsi="Times New Roman" w:cs="Times New Roman"/>
                <w:bCs/>
                <w:lang w:eastAsia="ru-RU"/>
              </w:rPr>
              <w:t>Позиционное нападение с изменением позиций</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игровой деятельности</w:t>
            </w:r>
          </w:p>
        </w:tc>
      </w:tr>
      <w:tr w:rsidR="00BF598E" w:rsidRPr="002B64D6" w:rsidTr="002B64D6">
        <w:trPr>
          <w:gridAfter w:val="1"/>
          <w:wAfter w:w="25" w:type="dxa"/>
          <w:trHeight w:val="1118"/>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BF598E" w:rsidRPr="002B64D6" w:rsidRDefault="00BF598E" w:rsidP="00D65A42">
            <w:pPr>
              <w:widowControl w:val="0"/>
              <w:autoSpaceDE w:val="0"/>
              <w:autoSpaceDN w:val="0"/>
              <w:adjustRightInd w:val="0"/>
              <w:spacing w:after="0" w:line="240" w:lineRule="auto"/>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lastRenderedPageBreak/>
              <w:t>Знания о спортивной игре</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BF598E" w:rsidRPr="002B64D6" w:rsidRDefault="00BF598E" w:rsidP="00BF598E">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5—7 классы</w:t>
            </w:r>
          </w:p>
          <w:p w:rsidR="00BF598E" w:rsidRPr="002B64D6" w:rsidRDefault="00BF598E" w:rsidP="00BF598E">
            <w:pPr>
              <w:widowControl w:val="0"/>
              <w:autoSpaceDE w:val="0"/>
              <w:autoSpaceDN w:val="0"/>
              <w:adjustRightInd w:val="0"/>
              <w:spacing w:after="0" w:line="240" w:lineRule="auto"/>
              <w:ind w:firstLine="709"/>
              <w:rPr>
                <w:rFonts w:ascii="Times New Roman" w:eastAsia="Times New Roman" w:hAnsi="Times New Roman" w:cs="Times New Roman"/>
                <w:b/>
                <w:bCs/>
                <w:lang w:eastAsia="ru-RU"/>
              </w:rPr>
            </w:pPr>
            <w:r w:rsidRPr="002B64D6">
              <w:rPr>
                <w:rFonts w:ascii="Times New Roman" w:eastAsia="Times New Roman" w:hAnsi="Times New Roman" w:cs="Times New Roman"/>
                <w:bCs/>
                <w:lang w:eastAsia="ru-RU"/>
              </w:rPr>
              <w:t>Терминология избранной спортивной игры; техника ловли, передачи, ведения мяча или броска; тактика нападений (быстрый прорыв, расстановка игроков, позиционное нападение) и защиты (зонная и личная защита)</w:t>
            </w:r>
            <w:proofErr w:type="gramStart"/>
            <w:r w:rsidRPr="002B64D6">
              <w:rPr>
                <w:rFonts w:ascii="Times New Roman" w:eastAsia="Times New Roman" w:hAnsi="Times New Roman" w:cs="Times New Roman"/>
                <w:bCs/>
                <w:lang w:eastAsia="ru-RU"/>
              </w:rPr>
              <w:t>.П</w:t>
            </w:r>
            <w:proofErr w:type="gramEnd"/>
            <w:r w:rsidRPr="002B64D6">
              <w:rPr>
                <w:rFonts w:ascii="Times New Roman" w:eastAsia="Times New Roman" w:hAnsi="Times New Roman" w:cs="Times New Roman"/>
                <w:bCs/>
                <w:lang w:eastAsia="ru-RU"/>
              </w:rPr>
              <w:t>равила и организация избранной игры (цель и смысл игры, игровое поле, количество участников, поведение игроков в нападении и защите). Правила техники безопасности при занятиях спортивными играми</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BF598E" w:rsidRPr="002B64D6" w:rsidRDefault="00BF598E"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Овладевают терминологией, относящейся к из</w:t>
            </w:r>
            <w:r w:rsidRPr="002B64D6">
              <w:rPr>
                <w:rFonts w:ascii="Times New Roman" w:eastAsia="Times New Roman" w:hAnsi="Times New Roman" w:cs="Times New Roman"/>
                <w:lang w:eastAsia="ru-RU"/>
              </w:rPr>
              <w:softHyphen/>
              <w:t>бранной спортивной игре. Характеризуют техни</w:t>
            </w:r>
            <w:r w:rsidRPr="002B64D6">
              <w:rPr>
                <w:rFonts w:ascii="Times New Roman" w:eastAsia="Times New Roman" w:hAnsi="Times New Roman" w:cs="Times New Roman"/>
                <w:lang w:eastAsia="ru-RU"/>
              </w:rPr>
              <w:softHyphen/>
              <w:t>ку и тактику выполнения соответствующих игро</w:t>
            </w:r>
            <w:r w:rsidRPr="002B64D6">
              <w:rPr>
                <w:rFonts w:ascii="Times New Roman" w:eastAsia="Times New Roman" w:hAnsi="Times New Roman" w:cs="Times New Roman"/>
                <w:lang w:eastAsia="ru-RU"/>
              </w:rPr>
              <w:softHyphen/>
              <w:t>вых двигательных действий. Руководствуются правилами техники безопасности. Объясняют правила и основы организации игры</w:t>
            </w:r>
          </w:p>
        </w:tc>
      </w:tr>
      <w:tr w:rsidR="005A49E2" w:rsidRPr="002B64D6" w:rsidTr="002B64D6">
        <w:trPr>
          <w:gridAfter w:val="1"/>
          <w:wAfter w:w="25" w:type="dxa"/>
          <w:trHeight w:val="1118"/>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Самостоятельные занятия прикладной физической подготовкой</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5—7 классы</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bCs/>
                <w:lang w:eastAsia="ru-RU"/>
              </w:rPr>
            </w:pPr>
            <w:r w:rsidRPr="002B64D6">
              <w:rPr>
                <w:rFonts w:ascii="Times New Roman" w:eastAsia="Times New Roman" w:hAnsi="Times New Roman" w:cs="Times New Roman"/>
                <w:bCs/>
                <w:lang w:eastAsia="ru-RU"/>
              </w:rPr>
              <w:t>Упражнения по совершенствованию координационных, скоростно-силовых, силовых способностей и выносливости. Игровые упражнения по совершенствованию технических приёмов (ловля, передача, броски или удары в цель, ведение, сочетание приёмов). Подвижные игры и игровые задания, приближённые к содержанию разучиваемых спортивных игр. Правила самоконтроля</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Используют разученные упражнения, подвижные игры и игровые задания в самостоятельных за</w:t>
            </w:r>
            <w:r w:rsidRPr="002B64D6">
              <w:rPr>
                <w:rFonts w:ascii="Times New Roman" w:eastAsia="Times New Roman" w:hAnsi="Times New Roman" w:cs="Times New Roman"/>
                <w:lang w:eastAsia="ru-RU"/>
              </w:rPr>
              <w:softHyphen/>
              <w:t>нятиях при решении задач физической, техни</w:t>
            </w:r>
            <w:r w:rsidRPr="002B64D6">
              <w:rPr>
                <w:rFonts w:ascii="Times New Roman" w:eastAsia="Times New Roman" w:hAnsi="Times New Roman" w:cs="Times New Roman"/>
                <w:lang w:eastAsia="ru-RU"/>
              </w:rPr>
              <w:softHyphen/>
              <w:t>ческой, тактической и спортивной подготовки. Осуществляют самоконтроль за физической на</w:t>
            </w:r>
            <w:r w:rsidRPr="002B64D6">
              <w:rPr>
                <w:rFonts w:ascii="Times New Roman" w:eastAsia="Times New Roman" w:hAnsi="Times New Roman" w:cs="Times New Roman"/>
                <w:lang w:eastAsia="ru-RU"/>
              </w:rPr>
              <w:softHyphen/>
              <w:t>грузкой во время этих занятий</w:t>
            </w:r>
          </w:p>
        </w:tc>
      </w:tr>
      <w:tr w:rsidR="005A49E2" w:rsidRPr="002B64D6" w:rsidTr="002B64D6">
        <w:trPr>
          <w:gridAfter w:val="1"/>
          <w:wAfter w:w="25" w:type="dxa"/>
          <w:trHeight w:val="1118"/>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Овладение организаторскими умениями</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5—7 классы</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bCs/>
                <w:lang w:eastAsia="ru-RU"/>
              </w:rPr>
            </w:pPr>
            <w:r w:rsidRPr="002B64D6">
              <w:rPr>
                <w:rFonts w:ascii="Times New Roman" w:eastAsia="Times New Roman" w:hAnsi="Times New Roman" w:cs="Times New Roman"/>
                <w:bCs/>
                <w:lang w:eastAsia="ru-RU"/>
              </w:rPr>
              <w:t>Организация и проведение подвижных игр и игровых заданий, приближённых к содержанию разучиваемой игры, помощь в судействе, комплек</w:t>
            </w:r>
            <w:r w:rsidRPr="002B64D6">
              <w:rPr>
                <w:rFonts w:ascii="Times New Roman" w:eastAsia="Times New Roman" w:hAnsi="Times New Roman" w:cs="Times New Roman"/>
                <w:bCs/>
                <w:lang w:eastAsia="ru-RU"/>
              </w:rPr>
              <w:softHyphen/>
              <w:t>тование команды, подготовка места проведения игры</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Организуют со сверстниками совместные заня</w:t>
            </w:r>
            <w:r w:rsidRPr="002B64D6">
              <w:rPr>
                <w:rFonts w:ascii="Times New Roman" w:eastAsia="Times New Roman" w:hAnsi="Times New Roman" w:cs="Times New Roman"/>
                <w:lang w:eastAsia="ru-RU"/>
              </w:rPr>
              <w:softHyphen/>
              <w:t>тия по подвижным играм и игровым упражнени</w:t>
            </w:r>
            <w:r w:rsidRPr="002B64D6">
              <w:rPr>
                <w:rFonts w:ascii="Times New Roman" w:eastAsia="Times New Roman" w:hAnsi="Times New Roman" w:cs="Times New Roman"/>
                <w:lang w:eastAsia="ru-RU"/>
              </w:rPr>
              <w:softHyphen/>
              <w:t>ям, приближённым к содержанию разучиваемой игры, осуществляют помощь в судействе, комп</w:t>
            </w:r>
            <w:r w:rsidRPr="002B64D6">
              <w:rPr>
                <w:rFonts w:ascii="Times New Roman" w:eastAsia="Times New Roman" w:hAnsi="Times New Roman" w:cs="Times New Roman"/>
                <w:lang w:eastAsia="ru-RU"/>
              </w:rPr>
              <w:softHyphen/>
              <w:t>лектовании команды, подготовке мест проведе</w:t>
            </w:r>
            <w:r w:rsidRPr="002B64D6">
              <w:rPr>
                <w:rFonts w:ascii="Times New Roman" w:eastAsia="Times New Roman" w:hAnsi="Times New Roman" w:cs="Times New Roman"/>
                <w:lang w:eastAsia="ru-RU"/>
              </w:rPr>
              <w:softHyphen/>
              <w:t>ния игры</w:t>
            </w:r>
          </w:p>
        </w:tc>
      </w:tr>
      <w:tr w:rsidR="005A49E2" w:rsidRPr="002B64D6" w:rsidTr="00D65A42">
        <w:trPr>
          <w:gridAfter w:val="1"/>
          <w:wAfter w:w="25" w:type="dxa"/>
          <w:trHeight w:val="219"/>
        </w:trPr>
        <w:tc>
          <w:tcPr>
            <w:tcW w:w="14884" w:type="dxa"/>
            <w:gridSpan w:val="4"/>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896C7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Футбол</w:t>
            </w:r>
          </w:p>
        </w:tc>
      </w:tr>
      <w:tr w:rsidR="005A49E2" w:rsidRPr="002B64D6" w:rsidTr="002B64D6">
        <w:trPr>
          <w:gridAfter w:val="1"/>
          <w:wAfter w:w="25" w:type="dxa"/>
          <w:trHeight w:val="1039"/>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Краткая характеристика вида спорта</w:t>
            </w:r>
          </w:p>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Требования к технике безопасности</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История футбола. Основные правила игры в футбол. Основные приёмы игры в футбол. Подвижные игры для освоения передвижения и остановок. Правила техники безопасности</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Изучают историю футбола и запоминают имена выдающихся отечественных футболистов. Овладевают основными приёмами игры в футбол. Соблюдают правила, чтобы избежать травм при занятиях футболом. Выполняют контрольные упражнения и тесты</w:t>
            </w:r>
          </w:p>
        </w:tc>
      </w:tr>
      <w:tr w:rsidR="005A49E2" w:rsidRPr="002B64D6" w:rsidTr="002B64D6">
        <w:trPr>
          <w:gridAfter w:val="1"/>
          <w:wAfter w:w="25" w:type="dxa"/>
          <w:trHeight w:val="554"/>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Овладение техникой пере</w:t>
            </w:r>
            <w:r w:rsidRPr="002B64D6">
              <w:rPr>
                <w:rFonts w:ascii="Times New Roman" w:eastAsia="Times New Roman" w:hAnsi="Times New Roman" w:cs="Times New Roman"/>
                <w:b/>
                <w:bCs/>
                <w:lang w:eastAsia="ru-RU"/>
              </w:rPr>
              <w:softHyphen/>
              <w:t>движений, остановок, пово</w:t>
            </w:r>
            <w:r w:rsidRPr="002B64D6">
              <w:rPr>
                <w:rFonts w:ascii="Times New Roman" w:eastAsia="Times New Roman" w:hAnsi="Times New Roman" w:cs="Times New Roman"/>
                <w:b/>
                <w:bCs/>
                <w:lang w:eastAsia="ru-RU"/>
              </w:rPr>
              <w:softHyphen/>
              <w:t>ротов и стоек</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5 класс</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Стойки игрока. Перемещения в стойке приставными шагами боком и спиной вперёд, ускорения, старты из различных положений. Комбинации из освоенных элементов техники передвижений (перемещения, остановки, повороты, ускорения).</w:t>
            </w:r>
          </w:p>
          <w:p w:rsidR="005A49E2" w:rsidRPr="002B64D6" w:rsidRDefault="005A49E2" w:rsidP="002B449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6—7 классы</w:t>
            </w:r>
            <w:r w:rsidR="002B4499" w:rsidRPr="002B64D6">
              <w:rPr>
                <w:rFonts w:ascii="Times New Roman" w:eastAsia="Times New Roman" w:hAnsi="Times New Roman" w:cs="Times New Roman"/>
                <w:lang w:eastAsia="ru-RU"/>
              </w:rPr>
              <w:t>.</w:t>
            </w:r>
            <w:r w:rsidR="00BF598E" w:rsidRPr="002B64D6">
              <w:rPr>
                <w:rFonts w:ascii="Times New Roman" w:eastAsia="Times New Roman" w:hAnsi="Times New Roman" w:cs="Times New Roman"/>
                <w:lang w:eastAsia="ru-RU"/>
              </w:rPr>
              <w:t xml:space="preserve"> </w:t>
            </w:r>
            <w:r w:rsidRPr="002B64D6">
              <w:rPr>
                <w:rFonts w:ascii="Times New Roman" w:eastAsia="Times New Roman" w:hAnsi="Times New Roman" w:cs="Times New Roman"/>
                <w:lang w:eastAsia="ru-RU"/>
              </w:rPr>
              <w:t>Дальнейшее закрепление техники</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Описывают технику изучаемых игровых приёмов и действий, осваивают их самостоятельно, выяв</w:t>
            </w:r>
            <w:r w:rsidRPr="002B64D6">
              <w:rPr>
                <w:rFonts w:ascii="Times New Roman" w:eastAsia="Times New Roman" w:hAnsi="Times New Roman" w:cs="Times New Roman"/>
                <w:lang w:eastAsia="ru-RU"/>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5A49E2" w:rsidRPr="002B64D6" w:rsidTr="002B64D6">
        <w:trPr>
          <w:gridAfter w:val="1"/>
          <w:wAfter w:w="25" w:type="dxa"/>
          <w:trHeight w:val="412"/>
        </w:trPr>
        <w:tc>
          <w:tcPr>
            <w:tcW w:w="2977" w:type="dxa"/>
            <w:tcBorders>
              <w:top w:val="single" w:sz="4" w:space="0" w:color="auto"/>
              <w:left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Освоение ударов по мячу и остановок мяча</w:t>
            </w:r>
          </w:p>
        </w:tc>
        <w:tc>
          <w:tcPr>
            <w:tcW w:w="6095" w:type="dxa"/>
            <w:gridSpan w:val="2"/>
            <w:tcBorders>
              <w:top w:val="single" w:sz="4" w:space="0" w:color="auto"/>
              <w:left w:val="single" w:sz="4" w:space="0" w:color="auto"/>
              <w:bottom w:val="nil"/>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5 класс</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Ведение мяча по прямой с изменением направления движения и скорости ведения без сопротивления защитника ведущей и не</w:t>
            </w:r>
            <w:r w:rsidR="00896C74" w:rsidRPr="002B64D6">
              <w:rPr>
                <w:rFonts w:ascii="Times New Roman" w:eastAsia="Times New Roman" w:hAnsi="Times New Roman" w:cs="Times New Roman"/>
                <w:lang w:eastAsia="ru-RU"/>
              </w:rPr>
              <w:t xml:space="preserve"> </w:t>
            </w:r>
            <w:r w:rsidRPr="002B64D6">
              <w:rPr>
                <w:rFonts w:ascii="Times New Roman" w:eastAsia="Times New Roman" w:hAnsi="Times New Roman" w:cs="Times New Roman"/>
                <w:lang w:eastAsia="ru-RU"/>
              </w:rPr>
              <w:t>ведущей ногой.</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 xml:space="preserve"> 6—7 классы</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 xml:space="preserve">Дальнейшее закрепление техники. Ведение мяча по прямой с изменением направления движения и скорости </w:t>
            </w:r>
            <w:r w:rsidRPr="002B64D6">
              <w:rPr>
                <w:rFonts w:ascii="Times New Roman" w:eastAsia="Times New Roman" w:hAnsi="Times New Roman" w:cs="Times New Roman"/>
                <w:lang w:eastAsia="ru-RU"/>
              </w:rPr>
              <w:lastRenderedPageBreak/>
              <w:t>ведения с пассивным сопротивлением защитника ведущей и не</w:t>
            </w:r>
            <w:r w:rsidR="00896C74" w:rsidRPr="002B64D6">
              <w:rPr>
                <w:rFonts w:ascii="Times New Roman" w:eastAsia="Times New Roman" w:hAnsi="Times New Roman" w:cs="Times New Roman"/>
                <w:lang w:eastAsia="ru-RU"/>
              </w:rPr>
              <w:t xml:space="preserve"> </w:t>
            </w:r>
            <w:r w:rsidRPr="002B64D6">
              <w:rPr>
                <w:rFonts w:ascii="Times New Roman" w:eastAsia="Times New Roman" w:hAnsi="Times New Roman" w:cs="Times New Roman"/>
                <w:lang w:eastAsia="ru-RU"/>
              </w:rPr>
              <w:t>ведущей ногой</w:t>
            </w:r>
          </w:p>
        </w:tc>
        <w:tc>
          <w:tcPr>
            <w:tcW w:w="5812" w:type="dxa"/>
            <w:tcBorders>
              <w:top w:val="single" w:sz="4" w:space="0" w:color="auto"/>
              <w:left w:val="single" w:sz="4" w:space="0" w:color="auto"/>
              <w:bottom w:val="nil"/>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lastRenderedPageBreak/>
              <w:t>Описывают технику изучаемых игровых приёмов и действий, осваивают их самостоятельно, выяв</w:t>
            </w:r>
            <w:r w:rsidRPr="002B64D6">
              <w:rPr>
                <w:rFonts w:ascii="Times New Roman" w:eastAsia="Times New Roman" w:hAnsi="Times New Roman" w:cs="Times New Roman"/>
                <w:lang w:eastAsia="ru-RU"/>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5A49E2" w:rsidRPr="002B64D6" w:rsidTr="002B64D6">
        <w:trPr>
          <w:gridAfter w:val="1"/>
          <w:wAfter w:w="25" w:type="dxa"/>
          <w:trHeight w:val="558"/>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lastRenderedPageBreak/>
              <w:t>Овладение техникой ударов по воротам</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5 класс</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Удары по воротам указанными спосо</w:t>
            </w:r>
            <w:r w:rsidRPr="002B64D6">
              <w:rPr>
                <w:rFonts w:ascii="Times New Roman" w:eastAsia="Times New Roman" w:hAnsi="Times New Roman" w:cs="Times New Roman"/>
                <w:lang w:eastAsia="ru-RU"/>
              </w:rPr>
              <w:softHyphen/>
              <w:t>бами на точность (меткость) попада</w:t>
            </w:r>
            <w:r w:rsidRPr="002B64D6">
              <w:rPr>
                <w:rFonts w:ascii="Times New Roman" w:eastAsia="Times New Roman" w:hAnsi="Times New Roman" w:cs="Times New Roman"/>
                <w:lang w:eastAsia="ru-RU"/>
              </w:rPr>
              <w:softHyphen/>
              <w:t>ния мячом в цель.</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 xml:space="preserve"> </w:t>
            </w:r>
            <w:r w:rsidRPr="002B64D6">
              <w:rPr>
                <w:rFonts w:ascii="Times New Roman" w:eastAsia="Times New Roman" w:hAnsi="Times New Roman" w:cs="Times New Roman"/>
                <w:b/>
                <w:bCs/>
                <w:lang w:eastAsia="ru-RU"/>
              </w:rPr>
              <w:t>6—7 классы</w:t>
            </w:r>
          </w:p>
          <w:p w:rsidR="005A49E2" w:rsidRPr="002B64D6" w:rsidRDefault="005A49E2" w:rsidP="00BF598E">
            <w:pPr>
              <w:widowControl w:val="0"/>
              <w:autoSpaceDE w:val="0"/>
              <w:autoSpaceDN w:val="0"/>
              <w:adjustRightInd w:val="0"/>
              <w:spacing w:after="0" w:line="240" w:lineRule="auto"/>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Продолжение овладения техникой ударов по воротам</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5A49E2" w:rsidRPr="002B64D6" w:rsidTr="002B64D6">
        <w:trPr>
          <w:gridAfter w:val="1"/>
          <w:wAfter w:w="25" w:type="dxa"/>
          <w:trHeight w:val="660"/>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Закрепление техники вла</w:t>
            </w:r>
            <w:r w:rsidRPr="002B64D6">
              <w:rPr>
                <w:rFonts w:ascii="Times New Roman" w:eastAsia="Times New Roman" w:hAnsi="Times New Roman" w:cs="Times New Roman"/>
                <w:b/>
                <w:bCs/>
                <w:lang w:eastAsia="ru-RU"/>
              </w:rPr>
              <w:softHyphen/>
              <w:t>дения мячом и развитие координационных способ</w:t>
            </w:r>
            <w:r w:rsidRPr="002B64D6">
              <w:rPr>
                <w:rFonts w:ascii="Times New Roman" w:eastAsia="Times New Roman" w:hAnsi="Times New Roman" w:cs="Times New Roman"/>
                <w:b/>
                <w:bCs/>
                <w:lang w:eastAsia="ru-RU"/>
              </w:rPr>
              <w:softHyphen/>
              <w:t>ностей</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5—7 классы</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Комбинации из освоенных элементов: ведение, удар (пас), приём мяча, ос</w:t>
            </w:r>
            <w:r w:rsidRPr="002B64D6">
              <w:rPr>
                <w:rFonts w:ascii="Times New Roman" w:eastAsia="Times New Roman" w:hAnsi="Times New Roman" w:cs="Times New Roman"/>
                <w:lang w:eastAsia="ru-RU"/>
              </w:rPr>
              <w:softHyphen/>
              <w:t>тановка, удар по воротам</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5A49E2" w:rsidRPr="002B64D6" w:rsidTr="002B64D6">
        <w:trPr>
          <w:gridAfter w:val="1"/>
          <w:wAfter w:w="25" w:type="dxa"/>
          <w:trHeight w:val="578"/>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Закрепление техники пере</w:t>
            </w:r>
            <w:r w:rsidRPr="002B64D6">
              <w:rPr>
                <w:rFonts w:ascii="Times New Roman" w:eastAsia="Times New Roman" w:hAnsi="Times New Roman" w:cs="Times New Roman"/>
                <w:b/>
                <w:bCs/>
                <w:lang w:eastAsia="ru-RU"/>
              </w:rPr>
              <w:softHyphen/>
              <w:t>мещений, владения мячом и развитие координационных способностей</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5—7 классы</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Комбинации из освоенных элементов техники перемещений и владения мячом</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5A49E2" w:rsidRPr="002B64D6" w:rsidTr="002B64D6">
        <w:trPr>
          <w:gridAfter w:val="1"/>
          <w:wAfter w:w="25" w:type="dxa"/>
          <w:trHeight w:val="270"/>
        </w:trPr>
        <w:tc>
          <w:tcPr>
            <w:tcW w:w="2977" w:type="dxa"/>
            <w:tcBorders>
              <w:top w:val="single" w:sz="4" w:space="0" w:color="auto"/>
              <w:left w:val="single" w:sz="4" w:space="0" w:color="auto"/>
              <w:bottom w:val="nil"/>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Освоение тактики игры</w:t>
            </w:r>
          </w:p>
        </w:tc>
        <w:tc>
          <w:tcPr>
            <w:tcW w:w="6095" w:type="dxa"/>
            <w:gridSpan w:val="2"/>
            <w:tcBorders>
              <w:top w:val="single" w:sz="4" w:space="0" w:color="auto"/>
              <w:left w:val="single" w:sz="4" w:space="0" w:color="auto"/>
              <w:bottom w:val="nil"/>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5—6 классы</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 xml:space="preserve">Тактика свободного нападения. Позиционные нападения без изменения позиций игроков. Нападение в игровых заданиях 3:1, 3:2, 3:3, 2:1 с атакой и без атаки на ворота. </w:t>
            </w:r>
            <w:r w:rsidRPr="002B64D6">
              <w:rPr>
                <w:rFonts w:ascii="Times New Roman" w:eastAsia="Times New Roman" w:hAnsi="Times New Roman" w:cs="Times New Roman"/>
                <w:b/>
                <w:bCs/>
                <w:lang w:eastAsia="ru-RU"/>
              </w:rPr>
              <w:t>7 класс</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Позиционные нападения с изменением позиций игроков. Дальнейшее закрепление приёмов тактики</w:t>
            </w:r>
          </w:p>
        </w:tc>
        <w:tc>
          <w:tcPr>
            <w:tcW w:w="5812" w:type="dxa"/>
            <w:tcBorders>
              <w:top w:val="single" w:sz="4" w:space="0" w:color="auto"/>
              <w:left w:val="single" w:sz="4" w:space="0" w:color="auto"/>
              <w:bottom w:val="nil"/>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игровой деятельности</w:t>
            </w:r>
          </w:p>
        </w:tc>
      </w:tr>
      <w:tr w:rsidR="005A49E2" w:rsidRPr="002B64D6" w:rsidTr="002B64D6">
        <w:trPr>
          <w:gridAfter w:val="1"/>
          <w:wAfter w:w="25" w:type="dxa"/>
          <w:trHeight w:val="1826"/>
        </w:trPr>
        <w:tc>
          <w:tcPr>
            <w:tcW w:w="2977" w:type="dxa"/>
            <w:tcBorders>
              <w:top w:val="single" w:sz="4" w:space="0" w:color="auto"/>
              <w:left w:val="single" w:sz="4" w:space="0" w:color="auto"/>
              <w:bottom w:val="nil"/>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Овладение игрой и комплекс</w:t>
            </w:r>
            <w:r w:rsidRPr="002B64D6">
              <w:rPr>
                <w:rFonts w:ascii="Times New Roman" w:eastAsia="Times New Roman" w:hAnsi="Times New Roman" w:cs="Times New Roman"/>
                <w:b/>
                <w:bCs/>
                <w:lang w:eastAsia="ru-RU"/>
              </w:rPr>
              <w:softHyphen/>
              <w:t>ное развитие психомоторных способностей</w:t>
            </w:r>
          </w:p>
        </w:tc>
        <w:tc>
          <w:tcPr>
            <w:tcW w:w="6095" w:type="dxa"/>
            <w:gridSpan w:val="2"/>
            <w:tcBorders>
              <w:top w:val="single" w:sz="4" w:space="0" w:color="auto"/>
              <w:left w:val="single" w:sz="4" w:space="0" w:color="auto"/>
              <w:bottom w:val="nil"/>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5—6 классы</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bCs/>
                <w:lang w:eastAsia="ru-RU"/>
              </w:rPr>
            </w:pPr>
            <w:r w:rsidRPr="002B64D6">
              <w:rPr>
                <w:rFonts w:ascii="Times New Roman" w:eastAsia="Times New Roman" w:hAnsi="Times New Roman" w:cs="Times New Roman"/>
                <w:bCs/>
                <w:lang w:eastAsia="ru-RU"/>
              </w:rPr>
              <w:t>Игра по упрощённым правилам на площадках разных размеров. Игры и игровые задания 2:1, 3:1, 3:2, 3:3.</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b/>
                <w:bCs/>
                <w:lang w:eastAsia="ru-RU"/>
              </w:rPr>
            </w:pPr>
            <w:r w:rsidRPr="002B64D6">
              <w:rPr>
                <w:rFonts w:ascii="Times New Roman" w:eastAsia="Times New Roman" w:hAnsi="Times New Roman" w:cs="Times New Roman"/>
                <w:b/>
                <w:bCs/>
                <w:lang w:eastAsia="ru-RU"/>
              </w:rPr>
              <w:t>7 класс</w:t>
            </w:r>
          </w:p>
          <w:p w:rsidR="005A49E2" w:rsidRPr="002B64D6" w:rsidRDefault="005A49E2" w:rsidP="00D65A42">
            <w:pPr>
              <w:widowControl w:val="0"/>
              <w:autoSpaceDE w:val="0"/>
              <w:autoSpaceDN w:val="0"/>
              <w:adjustRightInd w:val="0"/>
              <w:spacing w:after="0" w:line="240" w:lineRule="auto"/>
              <w:ind w:firstLine="709"/>
              <w:rPr>
                <w:rFonts w:ascii="Times New Roman" w:eastAsia="Times New Roman" w:hAnsi="Times New Roman" w:cs="Times New Roman"/>
                <w:b/>
                <w:bCs/>
                <w:lang w:eastAsia="ru-RU"/>
              </w:rPr>
            </w:pPr>
            <w:r w:rsidRPr="002B64D6">
              <w:rPr>
                <w:rFonts w:ascii="Times New Roman" w:eastAsia="Times New Roman" w:hAnsi="Times New Roman" w:cs="Times New Roman"/>
                <w:bCs/>
                <w:lang w:eastAsia="ru-RU"/>
              </w:rPr>
              <w:t>Дальнейшее закрепление техники</w:t>
            </w:r>
          </w:p>
        </w:tc>
        <w:tc>
          <w:tcPr>
            <w:tcW w:w="5812" w:type="dxa"/>
            <w:tcBorders>
              <w:top w:val="single" w:sz="4" w:space="0" w:color="auto"/>
              <w:left w:val="single" w:sz="4" w:space="0" w:color="auto"/>
              <w:bottom w:val="nil"/>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Организуют совместные занятия футболом со сверстниками, осуществляют судейство игры. Выполняют правила игры, учатся уважительно относиться к сопернику и управлять своими эмо</w:t>
            </w:r>
            <w:r w:rsidRPr="002B64D6">
              <w:rPr>
                <w:rFonts w:ascii="Times New Roman" w:eastAsia="Times New Roman" w:hAnsi="Times New Roman" w:cs="Times New Roman"/>
                <w:lang w:eastAsia="ru-RU"/>
              </w:rPr>
              <w:softHyphen/>
              <w:t>циями.</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Определяют степень утомления организма во время игровой деятельности, используют игро</w:t>
            </w:r>
            <w:r w:rsidRPr="002B64D6">
              <w:rPr>
                <w:rFonts w:ascii="Times New Roman" w:eastAsia="Times New Roman" w:hAnsi="Times New Roman" w:cs="Times New Roman"/>
                <w:lang w:eastAsia="ru-RU"/>
              </w:rPr>
              <w:softHyphen/>
              <w:t>вые действия футбола для комплексного разви</w:t>
            </w:r>
            <w:r w:rsidRPr="002B64D6">
              <w:rPr>
                <w:rFonts w:ascii="Times New Roman" w:eastAsia="Times New Roman" w:hAnsi="Times New Roman" w:cs="Times New Roman"/>
                <w:lang w:eastAsia="ru-RU"/>
              </w:rPr>
              <w:softHyphen/>
              <w:t>тия физических способностей. Применяют правила подбора одежды для занятий на открытом воздухе, используют игру в футбол как средство активного отдыха</w:t>
            </w:r>
          </w:p>
        </w:tc>
      </w:tr>
      <w:tr w:rsidR="005A49E2" w:rsidRPr="002B64D6" w:rsidTr="00D65A42">
        <w:trPr>
          <w:gridAfter w:val="1"/>
          <w:wAfter w:w="25" w:type="dxa"/>
          <w:trHeight w:val="155"/>
        </w:trPr>
        <w:tc>
          <w:tcPr>
            <w:tcW w:w="14884" w:type="dxa"/>
            <w:gridSpan w:val="4"/>
            <w:tcBorders>
              <w:top w:val="single" w:sz="4" w:space="0" w:color="auto"/>
              <w:left w:val="single" w:sz="4" w:space="0" w:color="auto"/>
              <w:bottom w:val="single" w:sz="4" w:space="0" w:color="auto"/>
              <w:right w:val="single" w:sz="4" w:space="0" w:color="auto"/>
            </w:tcBorders>
            <w:shd w:val="clear" w:color="auto" w:fill="FFFFFF"/>
          </w:tcPr>
          <w:p w:rsidR="002B4499" w:rsidRPr="002B64D6" w:rsidRDefault="002B4499" w:rsidP="002B4499">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rsidR="005A49E2" w:rsidRPr="002B64D6" w:rsidRDefault="005A49E2" w:rsidP="002B449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Раздел 3. Развитие двигательных способностей</w:t>
            </w:r>
          </w:p>
        </w:tc>
      </w:tr>
      <w:tr w:rsidR="002B4499" w:rsidRPr="002B64D6" w:rsidTr="00BF598E">
        <w:trPr>
          <w:gridAfter w:val="1"/>
          <w:wAfter w:w="25" w:type="dxa"/>
          <w:trHeight w:val="744"/>
        </w:trPr>
        <w:tc>
          <w:tcPr>
            <w:tcW w:w="3402" w:type="dxa"/>
            <w:gridSpan w:val="2"/>
            <w:vMerge w:val="restart"/>
            <w:tcBorders>
              <w:top w:val="single" w:sz="4" w:space="0" w:color="auto"/>
              <w:left w:val="single" w:sz="4" w:space="0" w:color="auto"/>
              <w:right w:val="single" w:sz="4" w:space="0" w:color="auto"/>
            </w:tcBorders>
            <w:shd w:val="clear" w:color="auto" w:fill="FFFFFF"/>
          </w:tcPr>
          <w:p w:rsidR="002B4499" w:rsidRPr="002B64D6" w:rsidRDefault="002B4499" w:rsidP="00D65A42">
            <w:pPr>
              <w:widowControl w:val="0"/>
              <w:autoSpaceDE w:val="0"/>
              <w:autoSpaceDN w:val="0"/>
              <w:adjustRightInd w:val="0"/>
              <w:spacing w:after="0" w:line="240" w:lineRule="auto"/>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Способы двигательной (физкультурной) деятельности</w:t>
            </w:r>
          </w:p>
          <w:p w:rsidR="002B4499" w:rsidRPr="002B64D6" w:rsidRDefault="002B4499" w:rsidP="00D65A42">
            <w:pPr>
              <w:widowControl w:val="0"/>
              <w:autoSpaceDE w:val="0"/>
              <w:autoSpaceDN w:val="0"/>
              <w:adjustRightInd w:val="0"/>
              <w:spacing w:after="0" w:line="240" w:lineRule="auto"/>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Выбор упражнений и со</w:t>
            </w:r>
            <w:r w:rsidRPr="002B64D6">
              <w:rPr>
                <w:rFonts w:ascii="Times New Roman" w:eastAsia="Times New Roman" w:hAnsi="Times New Roman" w:cs="Times New Roman"/>
                <w:b/>
                <w:bCs/>
                <w:lang w:eastAsia="ru-RU"/>
              </w:rPr>
              <w:softHyphen/>
              <w:t xml:space="preserve">ставление индивидуальных комплексов для утренней зарядки, физкультминуток и </w:t>
            </w:r>
            <w:proofErr w:type="spellStart"/>
            <w:r w:rsidRPr="002B64D6">
              <w:rPr>
                <w:rFonts w:ascii="Times New Roman" w:eastAsia="Times New Roman" w:hAnsi="Times New Roman" w:cs="Times New Roman"/>
                <w:b/>
                <w:bCs/>
                <w:lang w:eastAsia="ru-RU"/>
              </w:rPr>
              <w:t>физкультпауз</w:t>
            </w:r>
            <w:proofErr w:type="spellEnd"/>
            <w:r w:rsidRPr="002B64D6">
              <w:rPr>
                <w:rFonts w:ascii="Times New Roman" w:eastAsia="Times New Roman" w:hAnsi="Times New Roman" w:cs="Times New Roman"/>
                <w:b/>
                <w:bCs/>
                <w:lang w:eastAsia="ru-RU"/>
              </w:rPr>
              <w:t xml:space="preserve"> (подвижных </w:t>
            </w:r>
            <w:r w:rsidRPr="002B64D6">
              <w:rPr>
                <w:rFonts w:ascii="Times New Roman" w:eastAsia="Times New Roman" w:hAnsi="Times New Roman" w:cs="Times New Roman"/>
                <w:b/>
                <w:bCs/>
                <w:lang w:eastAsia="ru-RU"/>
              </w:rPr>
              <w:lastRenderedPageBreak/>
              <w:t>перемен)</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2B4499" w:rsidRPr="002B64D6" w:rsidRDefault="002B4499" w:rsidP="00D65A42">
            <w:pPr>
              <w:widowControl w:val="0"/>
              <w:autoSpaceDE w:val="0"/>
              <w:autoSpaceDN w:val="0"/>
              <w:adjustRightInd w:val="0"/>
              <w:spacing w:after="0" w:line="240" w:lineRule="auto"/>
              <w:ind w:firstLine="709"/>
              <w:jc w:val="both"/>
              <w:rPr>
                <w:rFonts w:ascii="Times New Roman" w:eastAsia="Times New Roman" w:hAnsi="Times New Roman" w:cs="Times New Roman"/>
                <w:i/>
                <w:iCs/>
                <w:lang w:eastAsia="ru-RU"/>
              </w:rPr>
            </w:pPr>
            <w:r w:rsidRPr="002B64D6">
              <w:rPr>
                <w:rFonts w:ascii="Times New Roman" w:eastAsia="Times New Roman" w:hAnsi="Times New Roman" w:cs="Times New Roman"/>
                <w:i/>
                <w:iCs/>
                <w:lang w:eastAsia="ru-RU"/>
              </w:rPr>
              <w:lastRenderedPageBreak/>
              <w:t>Основные двигательные способности.</w:t>
            </w:r>
          </w:p>
          <w:p w:rsidR="002B4499" w:rsidRPr="002B64D6" w:rsidRDefault="002B4499"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i/>
                <w:iCs/>
                <w:lang w:eastAsia="ru-RU"/>
              </w:rPr>
              <w:t xml:space="preserve"> </w:t>
            </w:r>
            <w:r w:rsidRPr="002B64D6">
              <w:rPr>
                <w:rFonts w:ascii="Times New Roman" w:eastAsia="Times New Roman" w:hAnsi="Times New Roman" w:cs="Times New Roman"/>
                <w:lang w:eastAsia="ru-RU"/>
              </w:rPr>
              <w:t>Пять основных двигательных способностей: гибкость, сила, быстрота, выносливость и ловкость</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2B4499" w:rsidRPr="002B64D6" w:rsidRDefault="002B4499"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Выполняют специально подобранные самостоя</w:t>
            </w:r>
            <w:r w:rsidRPr="002B64D6">
              <w:rPr>
                <w:rFonts w:ascii="Times New Roman" w:eastAsia="Times New Roman" w:hAnsi="Times New Roman" w:cs="Times New Roman"/>
                <w:lang w:eastAsia="ru-RU"/>
              </w:rPr>
              <w:softHyphen/>
              <w:t>тельные контрольные упражнения</w:t>
            </w:r>
          </w:p>
        </w:tc>
      </w:tr>
      <w:tr w:rsidR="002B4499" w:rsidRPr="002B64D6" w:rsidTr="00F13B0B">
        <w:trPr>
          <w:gridAfter w:val="1"/>
          <w:wAfter w:w="25" w:type="dxa"/>
          <w:trHeight w:val="778"/>
        </w:trPr>
        <w:tc>
          <w:tcPr>
            <w:tcW w:w="3402" w:type="dxa"/>
            <w:gridSpan w:val="2"/>
            <w:vMerge/>
            <w:tcBorders>
              <w:left w:val="single" w:sz="4" w:space="0" w:color="auto"/>
              <w:right w:val="single" w:sz="4" w:space="0" w:color="auto"/>
            </w:tcBorders>
            <w:shd w:val="clear" w:color="auto" w:fill="FFFFFF"/>
          </w:tcPr>
          <w:p w:rsidR="002B4499" w:rsidRPr="002B64D6" w:rsidRDefault="002B4499" w:rsidP="00D65A42">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2B4499" w:rsidRPr="002B64D6" w:rsidRDefault="002B4499"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i/>
                <w:iCs/>
                <w:lang w:eastAsia="ru-RU"/>
              </w:rPr>
              <w:t>Гибкость</w:t>
            </w:r>
          </w:p>
          <w:p w:rsidR="002B4499" w:rsidRPr="002B64D6" w:rsidRDefault="002B4499" w:rsidP="00D65A4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Упражнения для рук и плечевого пояса. Упражнения для пояса. Упражнения для ног и тазобедренных суставов</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2B4499" w:rsidRPr="002B64D6" w:rsidRDefault="002B4499"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Выполняют разученные комплексы упражнений для развития гибкости.</w:t>
            </w:r>
          </w:p>
          <w:p w:rsidR="002B4499" w:rsidRPr="002B64D6" w:rsidRDefault="002B4499"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Оценивают свою силу по приведённым показателям</w:t>
            </w:r>
          </w:p>
        </w:tc>
      </w:tr>
      <w:tr w:rsidR="002B4499" w:rsidRPr="002B64D6" w:rsidTr="00F13B0B">
        <w:trPr>
          <w:gridAfter w:val="1"/>
          <w:wAfter w:w="25" w:type="dxa"/>
          <w:trHeight w:val="1094"/>
        </w:trPr>
        <w:tc>
          <w:tcPr>
            <w:tcW w:w="3402" w:type="dxa"/>
            <w:gridSpan w:val="2"/>
            <w:vMerge/>
            <w:tcBorders>
              <w:left w:val="single" w:sz="4" w:space="0" w:color="auto"/>
              <w:right w:val="single" w:sz="4" w:space="0" w:color="auto"/>
            </w:tcBorders>
            <w:shd w:val="clear" w:color="auto" w:fill="FFFFFF"/>
          </w:tcPr>
          <w:p w:rsidR="002B4499" w:rsidRPr="002B64D6" w:rsidRDefault="002B4499" w:rsidP="00D65A42">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670" w:type="dxa"/>
            <w:tcBorders>
              <w:top w:val="single" w:sz="4" w:space="0" w:color="auto"/>
              <w:left w:val="single" w:sz="4" w:space="0" w:color="auto"/>
              <w:bottom w:val="nil"/>
              <w:right w:val="single" w:sz="4" w:space="0" w:color="auto"/>
            </w:tcBorders>
            <w:shd w:val="clear" w:color="auto" w:fill="FFFFFF"/>
          </w:tcPr>
          <w:p w:rsidR="002B4499" w:rsidRPr="002B64D6" w:rsidRDefault="002B4499"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i/>
                <w:iCs/>
                <w:lang w:eastAsia="ru-RU"/>
              </w:rPr>
              <w:t>Сила</w:t>
            </w:r>
          </w:p>
          <w:p w:rsidR="002B4499" w:rsidRPr="002B64D6" w:rsidRDefault="002B4499"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Упражнения для развития силы рук. Упражнения для развития силы ног. Упражнения для развития силы мышц туловища</w:t>
            </w:r>
          </w:p>
        </w:tc>
        <w:tc>
          <w:tcPr>
            <w:tcW w:w="5812" w:type="dxa"/>
            <w:tcBorders>
              <w:top w:val="single" w:sz="4" w:space="0" w:color="auto"/>
              <w:left w:val="single" w:sz="4" w:space="0" w:color="auto"/>
              <w:bottom w:val="nil"/>
              <w:right w:val="single" w:sz="4" w:space="0" w:color="auto"/>
            </w:tcBorders>
            <w:shd w:val="clear" w:color="auto" w:fill="FFFFFF"/>
          </w:tcPr>
          <w:p w:rsidR="002B4499" w:rsidRPr="002B64D6" w:rsidRDefault="002B4499"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Выполняют разученные комплексы упражнений для развития силы.</w:t>
            </w:r>
          </w:p>
          <w:p w:rsidR="002B4499" w:rsidRPr="002B64D6" w:rsidRDefault="002B4499"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Оценивают свою силу по приведённым показателям</w:t>
            </w:r>
          </w:p>
        </w:tc>
      </w:tr>
      <w:tr w:rsidR="002B4499" w:rsidRPr="002B64D6" w:rsidTr="00F13B0B">
        <w:trPr>
          <w:gridAfter w:val="1"/>
          <w:wAfter w:w="25" w:type="dxa"/>
          <w:trHeight w:val="752"/>
        </w:trPr>
        <w:tc>
          <w:tcPr>
            <w:tcW w:w="3402" w:type="dxa"/>
            <w:gridSpan w:val="2"/>
            <w:vMerge/>
            <w:tcBorders>
              <w:left w:val="single" w:sz="4" w:space="0" w:color="auto"/>
              <w:right w:val="single" w:sz="4" w:space="0" w:color="auto"/>
            </w:tcBorders>
            <w:shd w:val="clear" w:color="auto" w:fill="FFFFFF"/>
          </w:tcPr>
          <w:p w:rsidR="002B4499" w:rsidRPr="002B64D6" w:rsidRDefault="002B4499" w:rsidP="00D65A42">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2B4499" w:rsidRPr="002B64D6" w:rsidRDefault="002B4499"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i/>
                <w:iCs/>
                <w:lang w:eastAsia="ru-RU"/>
              </w:rPr>
              <w:t>Быстрота</w:t>
            </w:r>
          </w:p>
          <w:p w:rsidR="002B4499" w:rsidRPr="002B64D6" w:rsidRDefault="002B4499"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Упражнения для развития быстроты движений (скоростных способностей). Упражнения, одновременно развивающие силу и быстроту</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2B4499" w:rsidRPr="002B64D6" w:rsidRDefault="002B4499" w:rsidP="00BF598E">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Выполняют разученные комплексы уп</w:t>
            </w:r>
            <w:r w:rsidR="00BF598E" w:rsidRPr="002B64D6">
              <w:rPr>
                <w:rFonts w:ascii="Times New Roman" w:eastAsia="Times New Roman" w:hAnsi="Times New Roman" w:cs="Times New Roman"/>
                <w:lang w:eastAsia="ru-RU"/>
              </w:rPr>
              <w:t xml:space="preserve">ражнений для развития быстроты. </w:t>
            </w:r>
            <w:r w:rsidRPr="002B64D6">
              <w:rPr>
                <w:rFonts w:ascii="Times New Roman" w:eastAsia="Times New Roman" w:hAnsi="Times New Roman" w:cs="Times New Roman"/>
                <w:lang w:eastAsia="ru-RU"/>
              </w:rPr>
              <w:t>Оценивают свою быстроту по приведённым по</w:t>
            </w:r>
            <w:r w:rsidRPr="002B64D6">
              <w:rPr>
                <w:rFonts w:ascii="Times New Roman" w:eastAsia="Times New Roman" w:hAnsi="Times New Roman" w:cs="Times New Roman"/>
                <w:lang w:eastAsia="ru-RU"/>
              </w:rPr>
              <w:softHyphen/>
              <w:t>казателям</w:t>
            </w:r>
          </w:p>
        </w:tc>
      </w:tr>
      <w:tr w:rsidR="002B4499" w:rsidRPr="002B64D6" w:rsidTr="00F13B0B">
        <w:trPr>
          <w:gridAfter w:val="1"/>
          <w:wAfter w:w="25" w:type="dxa"/>
          <w:trHeight w:val="563"/>
        </w:trPr>
        <w:tc>
          <w:tcPr>
            <w:tcW w:w="3402" w:type="dxa"/>
            <w:gridSpan w:val="2"/>
            <w:vMerge/>
            <w:tcBorders>
              <w:left w:val="single" w:sz="4" w:space="0" w:color="auto"/>
              <w:right w:val="single" w:sz="4" w:space="0" w:color="auto"/>
            </w:tcBorders>
            <w:shd w:val="clear" w:color="auto" w:fill="FFFFFF"/>
          </w:tcPr>
          <w:p w:rsidR="002B4499" w:rsidRPr="002B64D6" w:rsidRDefault="002B4499" w:rsidP="00D65A42">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2B4499" w:rsidRPr="002B64D6" w:rsidRDefault="002B4499"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i/>
                <w:iCs/>
                <w:lang w:eastAsia="ru-RU"/>
              </w:rPr>
              <w:t>Выносливость</w:t>
            </w:r>
          </w:p>
          <w:p w:rsidR="002B4499" w:rsidRPr="002B64D6" w:rsidRDefault="002B4499"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Упражнения для развития выносливости</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2B4499" w:rsidRPr="002B64D6" w:rsidRDefault="002B4499" w:rsidP="002B449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Выполняют разученные комплексы упражнений для развития выносливости.</w:t>
            </w:r>
            <w:r w:rsidR="00BF598E" w:rsidRPr="002B64D6">
              <w:rPr>
                <w:rFonts w:ascii="Times New Roman" w:eastAsia="Times New Roman" w:hAnsi="Times New Roman" w:cs="Times New Roman"/>
                <w:lang w:eastAsia="ru-RU"/>
              </w:rPr>
              <w:t xml:space="preserve"> </w:t>
            </w:r>
            <w:r w:rsidRPr="002B64D6">
              <w:rPr>
                <w:rFonts w:ascii="Times New Roman" w:eastAsia="Times New Roman" w:hAnsi="Times New Roman" w:cs="Times New Roman"/>
                <w:lang w:eastAsia="ru-RU"/>
              </w:rPr>
              <w:t>Оценивают свою выносливость по приведённым показателям</w:t>
            </w:r>
          </w:p>
        </w:tc>
      </w:tr>
      <w:tr w:rsidR="002B4499" w:rsidRPr="002B64D6" w:rsidTr="002B4499">
        <w:trPr>
          <w:gridAfter w:val="1"/>
          <w:wAfter w:w="25" w:type="dxa"/>
          <w:trHeight w:val="778"/>
        </w:trPr>
        <w:tc>
          <w:tcPr>
            <w:tcW w:w="3402" w:type="dxa"/>
            <w:gridSpan w:val="2"/>
            <w:vMerge/>
            <w:tcBorders>
              <w:left w:val="single" w:sz="4" w:space="0" w:color="auto"/>
              <w:bottom w:val="single" w:sz="4" w:space="0" w:color="auto"/>
              <w:right w:val="single" w:sz="4" w:space="0" w:color="auto"/>
            </w:tcBorders>
            <w:shd w:val="clear" w:color="auto" w:fill="FFFFFF"/>
          </w:tcPr>
          <w:p w:rsidR="002B4499" w:rsidRPr="002B64D6" w:rsidRDefault="002B4499" w:rsidP="00D65A42">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2B4499" w:rsidRPr="002B64D6" w:rsidRDefault="002B4499"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i/>
                <w:iCs/>
                <w:lang w:eastAsia="ru-RU"/>
              </w:rPr>
              <w:t>Ловкость</w:t>
            </w:r>
          </w:p>
          <w:p w:rsidR="002B4499" w:rsidRPr="002B64D6" w:rsidRDefault="002B4499"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Упражнения для развития двигательной ловкости.</w:t>
            </w:r>
          </w:p>
          <w:p w:rsidR="002B4499" w:rsidRPr="002B64D6" w:rsidRDefault="002B4499"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Упражнения для развития локомоторной ловкости</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2B4499" w:rsidRPr="002B64D6" w:rsidRDefault="002B4499" w:rsidP="002B449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Выполняют разученные комплексы упражнений для развития ловкости. Оценивают свою ловкость по приведённым показателям</w:t>
            </w:r>
          </w:p>
        </w:tc>
      </w:tr>
      <w:tr w:rsidR="005A49E2" w:rsidRPr="002B64D6" w:rsidTr="00F750BF">
        <w:trPr>
          <w:gridAfter w:val="1"/>
          <w:wAfter w:w="25" w:type="dxa"/>
          <w:trHeight w:val="1135"/>
        </w:trPr>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rPr>
                <w:rFonts w:ascii="Times New Roman" w:eastAsia="Times New Roman" w:hAnsi="Times New Roman" w:cs="Times New Roman"/>
                <w:lang w:eastAsia="ru-RU"/>
              </w:rPr>
            </w:pPr>
            <w:r w:rsidRPr="002B64D6">
              <w:rPr>
                <w:rFonts w:ascii="Times New Roman" w:eastAsia="Times New Roman" w:hAnsi="Times New Roman" w:cs="Times New Roman"/>
                <w:b/>
                <w:bCs/>
                <w:lang w:eastAsia="ru-RU"/>
              </w:rPr>
              <w:t>Организация и проведение пеших туристских походов. Требование к технике безо</w:t>
            </w:r>
            <w:r w:rsidRPr="002B64D6">
              <w:rPr>
                <w:rFonts w:ascii="Times New Roman" w:eastAsia="Times New Roman" w:hAnsi="Times New Roman" w:cs="Times New Roman"/>
                <w:b/>
                <w:bCs/>
                <w:lang w:eastAsia="ru-RU"/>
              </w:rPr>
              <w:softHyphen/>
              <w:t>пасности и бережному от</w:t>
            </w:r>
            <w:r w:rsidRPr="002B64D6">
              <w:rPr>
                <w:rFonts w:ascii="Times New Roman" w:eastAsia="Times New Roman" w:hAnsi="Times New Roman" w:cs="Times New Roman"/>
                <w:b/>
                <w:bCs/>
                <w:lang w:eastAsia="ru-RU"/>
              </w:rPr>
              <w:softHyphen/>
              <w:t>ношению к природе (эколо</w:t>
            </w:r>
            <w:r w:rsidRPr="002B64D6">
              <w:rPr>
                <w:rFonts w:ascii="Times New Roman" w:eastAsia="Times New Roman" w:hAnsi="Times New Roman" w:cs="Times New Roman"/>
                <w:b/>
                <w:bCs/>
                <w:lang w:eastAsia="ru-RU"/>
              </w:rPr>
              <w:softHyphen/>
              <w:t>гические требования)</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i/>
                <w:iCs/>
                <w:lang w:eastAsia="ru-RU"/>
              </w:rPr>
              <w:t>Туризм</w:t>
            </w:r>
          </w:p>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История туризма в мире и в России. Пеший туризм. Техника движения по равнинной местности. Организация привала. Бережное отношение к природе. Первая помощь при травмах в пешем туристском походе</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A49E2" w:rsidRPr="002B64D6" w:rsidRDefault="005A49E2" w:rsidP="00D65A4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64D6">
              <w:rPr>
                <w:rFonts w:ascii="Times New Roman" w:eastAsia="Times New Roman" w:hAnsi="Times New Roman" w:cs="Times New Roman"/>
                <w:lang w:eastAsia="ru-RU"/>
              </w:rPr>
              <w:t>Раскрывают историю формирования туризма. Формируют на практике туристские навыки в пешем походе под руководством преподавателя. Объясняют важность бережного отношения к природе. В парах с одноклассниками тренируются в наложении повязок и жгутов, переноске пострадавших</w:t>
            </w:r>
          </w:p>
        </w:tc>
      </w:tr>
    </w:tbl>
    <w:p w:rsidR="00F13B0B" w:rsidRPr="002B64D6" w:rsidRDefault="00F13B0B" w:rsidP="00F13B0B">
      <w:pPr>
        <w:spacing w:before="100" w:beforeAutospacing="1" w:after="100" w:afterAutospacing="1" w:line="240" w:lineRule="auto"/>
        <w:jc w:val="center"/>
        <w:rPr>
          <w:rFonts w:ascii="Times New Roman" w:eastAsia="Times New Roman" w:hAnsi="Times New Roman" w:cs="Times New Roman"/>
          <w:b/>
          <w:i/>
          <w:lang w:eastAsia="ru-RU"/>
        </w:rPr>
      </w:pPr>
    </w:p>
    <w:p w:rsidR="002F406D" w:rsidRPr="002B64D6" w:rsidRDefault="002F406D" w:rsidP="00F13B0B">
      <w:pPr>
        <w:spacing w:before="100" w:beforeAutospacing="1" w:after="100" w:afterAutospacing="1" w:line="240" w:lineRule="auto"/>
        <w:jc w:val="center"/>
        <w:rPr>
          <w:rFonts w:ascii="Times New Roman" w:eastAsia="Times New Roman" w:hAnsi="Times New Roman" w:cs="Times New Roman"/>
          <w:b/>
          <w:i/>
          <w:lang w:eastAsia="ru-RU"/>
        </w:rPr>
      </w:pPr>
    </w:p>
    <w:p w:rsidR="002F406D" w:rsidRDefault="002F406D" w:rsidP="00F13B0B">
      <w:pPr>
        <w:spacing w:before="100" w:beforeAutospacing="1" w:after="100" w:afterAutospacing="1" w:line="240" w:lineRule="auto"/>
        <w:jc w:val="center"/>
        <w:rPr>
          <w:rFonts w:ascii="Times New Roman" w:eastAsia="Times New Roman" w:hAnsi="Times New Roman" w:cs="Times New Roman"/>
          <w:b/>
          <w:i/>
          <w:sz w:val="24"/>
          <w:szCs w:val="24"/>
          <w:lang w:eastAsia="ru-RU"/>
        </w:rPr>
      </w:pPr>
    </w:p>
    <w:p w:rsidR="002F406D" w:rsidRDefault="002F406D" w:rsidP="00F13B0B">
      <w:pPr>
        <w:spacing w:before="100" w:beforeAutospacing="1" w:after="100" w:afterAutospacing="1" w:line="240" w:lineRule="auto"/>
        <w:jc w:val="center"/>
        <w:rPr>
          <w:rFonts w:ascii="Times New Roman" w:eastAsia="Times New Roman" w:hAnsi="Times New Roman" w:cs="Times New Roman"/>
          <w:b/>
          <w:i/>
          <w:sz w:val="24"/>
          <w:szCs w:val="24"/>
          <w:lang w:eastAsia="ru-RU"/>
        </w:rPr>
      </w:pPr>
    </w:p>
    <w:p w:rsidR="002F406D" w:rsidRDefault="002F406D" w:rsidP="00F13B0B">
      <w:pPr>
        <w:spacing w:before="100" w:beforeAutospacing="1" w:after="100" w:afterAutospacing="1" w:line="240" w:lineRule="auto"/>
        <w:jc w:val="center"/>
        <w:rPr>
          <w:rFonts w:ascii="Times New Roman" w:eastAsia="Times New Roman" w:hAnsi="Times New Roman" w:cs="Times New Roman"/>
          <w:b/>
          <w:i/>
          <w:sz w:val="24"/>
          <w:szCs w:val="24"/>
          <w:lang w:eastAsia="ru-RU"/>
        </w:rPr>
      </w:pPr>
    </w:p>
    <w:p w:rsidR="002F406D" w:rsidRDefault="002F406D" w:rsidP="00F13B0B">
      <w:pPr>
        <w:spacing w:before="100" w:beforeAutospacing="1" w:after="100" w:afterAutospacing="1" w:line="240" w:lineRule="auto"/>
        <w:jc w:val="center"/>
        <w:rPr>
          <w:rFonts w:ascii="Times New Roman" w:eastAsia="Times New Roman" w:hAnsi="Times New Roman" w:cs="Times New Roman"/>
          <w:b/>
          <w:i/>
          <w:sz w:val="24"/>
          <w:szCs w:val="24"/>
          <w:lang w:eastAsia="ru-RU"/>
        </w:rPr>
      </w:pPr>
    </w:p>
    <w:p w:rsidR="002F406D" w:rsidRDefault="002F406D" w:rsidP="00F13B0B">
      <w:pPr>
        <w:spacing w:before="100" w:beforeAutospacing="1" w:after="100" w:afterAutospacing="1" w:line="240" w:lineRule="auto"/>
        <w:jc w:val="center"/>
        <w:rPr>
          <w:rFonts w:ascii="Times New Roman" w:eastAsia="Times New Roman" w:hAnsi="Times New Roman" w:cs="Times New Roman"/>
          <w:b/>
          <w:i/>
          <w:sz w:val="24"/>
          <w:szCs w:val="24"/>
          <w:lang w:eastAsia="ru-RU"/>
        </w:rPr>
      </w:pPr>
    </w:p>
    <w:p w:rsidR="00A03F92" w:rsidRDefault="00A03F92" w:rsidP="00A03F92">
      <w:pPr>
        <w:spacing w:before="100" w:beforeAutospacing="1" w:after="100" w:afterAutospacing="1" w:line="240" w:lineRule="auto"/>
        <w:jc w:val="center"/>
        <w:rPr>
          <w:rFonts w:ascii="Times New Roman" w:eastAsia="Times New Roman" w:hAnsi="Times New Roman" w:cs="Times New Roman"/>
          <w:b/>
          <w:i/>
          <w:sz w:val="24"/>
          <w:szCs w:val="24"/>
          <w:lang w:eastAsia="ru-RU"/>
        </w:rPr>
      </w:pPr>
    </w:p>
    <w:p w:rsidR="00A03F92" w:rsidRDefault="00A03F92" w:rsidP="00A03F92">
      <w:pPr>
        <w:spacing w:before="100" w:beforeAutospacing="1" w:after="100" w:afterAutospacing="1" w:line="240" w:lineRule="auto"/>
        <w:jc w:val="center"/>
        <w:rPr>
          <w:rFonts w:ascii="Times New Roman" w:eastAsia="Times New Roman" w:hAnsi="Times New Roman" w:cs="Times New Roman"/>
          <w:b/>
          <w:i/>
          <w:sz w:val="24"/>
          <w:szCs w:val="24"/>
          <w:lang w:eastAsia="ru-RU"/>
        </w:rPr>
      </w:pPr>
    </w:p>
    <w:p w:rsidR="00A03F92" w:rsidRDefault="00A03F92" w:rsidP="00A03F92">
      <w:pPr>
        <w:spacing w:before="100" w:beforeAutospacing="1" w:after="100" w:afterAutospacing="1" w:line="240" w:lineRule="auto"/>
        <w:jc w:val="center"/>
        <w:rPr>
          <w:rFonts w:ascii="Times New Roman" w:eastAsia="Times New Roman" w:hAnsi="Times New Roman" w:cs="Times New Roman"/>
          <w:b/>
          <w:i/>
          <w:sz w:val="24"/>
          <w:szCs w:val="24"/>
          <w:lang w:eastAsia="ru-RU"/>
        </w:rPr>
      </w:pPr>
    </w:p>
    <w:p w:rsidR="00A03F92" w:rsidRDefault="00A03F92" w:rsidP="00A03F92">
      <w:pPr>
        <w:spacing w:before="100" w:beforeAutospacing="1" w:after="100" w:afterAutospacing="1" w:line="240" w:lineRule="auto"/>
        <w:jc w:val="center"/>
        <w:rPr>
          <w:rFonts w:ascii="Times New Roman" w:eastAsia="Times New Roman" w:hAnsi="Times New Roman" w:cs="Times New Roman"/>
          <w:b/>
          <w:i/>
          <w:sz w:val="24"/>
          <w:szCs w:val="24"/>
          <w:lang w:eastAsia="ru-RU"/>
        </w:rPr>
      </w:pPr>
    </w:p>
    <w:p w:rsidR="00F13B0B" w:rsidRPr="00F13B0B" w:rsidRDefault="00A03F92" w:rsidP="00A03F92">
      <w:pPr>
        <w:spacing w:before="100" w:beforeAutospacing="1" w:after="100" w:afterAutospacing="1"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Календарно - т</w:t>
      </w:r>
      <w:r w:rsidR="002F406D">
        <w:rPr>
          <w:rFonts w:ascii="Times New Roman" w:eastAsia="Times New Roman" w:hAnsi="Times New Roman" w:cs="Times New Roman"/>
          <w:b/>
          <w:i/>
          <w:sz w:val="24"/>
          <w:szCs w:val="24"/>
          <w:lang w:eastAsia="ru-RU"/>
        </w:rPr>
        <w:t>ематическое планирование 5</w:t>
      </w:r>
      <w:r w:rsidR="00F13B0B" w:rsidRPr="00F13B0B">
        <w:rPr>
          <w:rFonts w:ascii="Times New Roman" w:eastAsia="Times New Roman" w:hAnsi="Times New Roman" w:cs="Times New Roman"/>
          <w:b/>
          <w:i/>
          <w:sz w:val="24"/>
          <w:szCs w:val="24"/>
          <w:lang w:eastAsia="ru-RU"/>
        </w:rPr>
        <w:t>-го класса</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961"/>
        <w:gridCol w:w="850"/>
        <w:gridCol w:w="993"/>
        <w:gridCol w:w="2976"/>
        <w:gridCol w:w="2552"/>
        <w:gridCol w:w="2268"/>
      </w:tblGrid>
      <w:tr w:rsidR="005262A9" w:rsidRPr="00F13B0B" w:rsidTr="005727E6">
        <w:tc>
          <w:tcPr>
            <w:tcW w:w="534" w:type="dxa"/>
          </w:tcPr>
          <w:p w:rsidR="005262A9" w:rsidRPr="00D54B47" w:rsidRDefault="005262A9" w:rsidP="00F13B0B">
            <w:pPr>
              <w:spacing w:after="0" w:line="240" w:lineRule="auto"/>
              <w:jc w:val="center"/>
              <w:rPr>
                <w:rFonts w:ascii="Times New Roman" w:eastAsia="Calibri" w:hAnsi="Times New Roman" w:cs="Times New Roman"/>
                <w:b/>
                <w:sz w:val="20"/>
                <w:szCs w:val="20"/>
              </w:rPr>
            </w:pPr>
            <w:r w:rsidRPr="00D54B47">
              <w:rPr>
                <w:rFonts w:ascii="Times New Roman" w:eastAsia="Calibri" w:hAnsi="Times New Roman" w:cs="Times New Roman"/>
                <w:b/>
                <w:sz w:val="20"/>
                <w:szCs w:val="20"/>
              </w:rPr>
              <w:t>№ урока</w:t>
            </w:r>
          </w:p>
        </w:tc>
        <w:tc>
          <w:tcPr>
            <w:tcW w:w="4961" w:type="dxa"/>
          </w:tcPr>
          <w:p w:rsidR="005262A9" w:rsidRPr="00D54B47" w:rsidRDefault="005262A9" w:rsidP="00F13B0B">
            <w:pPr>
              <w:spacing w:after="0" w:line="240" w:lineRule="auto"/>
              <w:jc w:val="center"/>
              <w:rPr>
                <w:rFonts w:ascii="Times New Roman" w:eastAsia="Calibri" w:hAnsi="Times New Roman" w:cs="Times New Roman"/>
                <w:b/>
                <w:sz w:val="20"/>
                <w:szCs w:val="20"/>
              </w:rPr>
            </w:pPr>
            <w:r w:rsidRPr="00D54B47">
              <w:rPr>
                <w:rFonts w:ascii="Times New Roman" w:eastAsia="Calibri" w:hAnsi="Times New Roman" w:cs="Times New Roman"/>
                <w:b/>
                <w:sz w:val="20"/>
                <w:szCs w:val="20"/>
              </w:rPr>
              <w:t>Тема урока</w:t>
            </w:r>
          </w:p>
        </w:tc>
        <w:tc>
          <w:tcPr>
            <w:tcW w:w="850" w:type="dxa"/>
          </w:tcPr>
          <w:p w:rsidR="005262A9" w:rsidRPr="00D54B47" w:rsidRDefault="005262A9" w:rsidP="00F13B0B">
            <w:pPr>
              <w:spacing w:after="0" w:line="240" w:lineRule="auto"/>
              <w:jc w:val="center"/>
              <w:rPr>
                <w:rFonts w:ascii="Times New Roman" w:eastAsia="Calibri" w:hAnsi="Times New Roman" w:cs="Times New Roman"/>
                <w:b/>
                <w:sz w:val="20"/>
                <w:szCs w:val="20"/>
              </w:rPr>
            </w:pPr>
            <w:r w:rsidRPr="00D54B47">
              <w:rPr>
                <w:rFonts w:ascii="Times New Roman" w:eastAsia="Calibri" w:hAnsi="Times New Roman" w:cs="Times New Roman"/>
                <w:b/>
                <w:sz w:val="20"/>
                <w:szCs w:val="20"/>
              </w:rPr>
              <w:t>Кол-во час.</w:t>
            </w:r>
          </w:p>
        </w:tc>
        <w:tc>
          <w:tcPr>
            <w:tcW w:w="993" w:type="dxa"/>
          </w:tcPr>
          <w:p w:rsidR="005262A9" w:rsidRPr="00D54B47" w:rsidRDefault="005262A9" w:rsidP="00F13B0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Вид</w:t>
            </w:r>
            <w:r w:rsidRPr="00D54B47">
              <w:rPr>
                <w:rFonts w:ascii="Times New Roman" w:eastAsia="Calibri" w:hAnsi="Times New Roman" w:cs="Times New Roman"/>
                <w:b/>
                <w:sz w:val="20"/>
                <w:szCs w:val="20"/>
              </w:rPr>
              <w:t xml:space="preserve"> урока</w:t>
            </w:r>
          </w:p>
        </w:tc>
        <w:tc>
          <w:tcPr>
            <w:tcW w:w="2976" w:type="dxa"/>
          </w:tcPr>
          <w:p w:rsidR="005262A9" w:rsidRPr="00D54B47" w:rsidRDefault="005262A9" w:rsidP="00F13B0B">
            <w:pPr>
              <w:spacing w:after="0" w:line="240" w:lineRule="auto"/>
              <w:jc w:val="center"/>
              <w:rPr>
                <w:rFonts w:ascii="Times New Roman" w:eastAsia="Calibri" w:hAnsi="Times New Roman" w:cs="Times New Roman"/>
                <w:b/>
                <w:sz w:val="20"/>
                <w:szCs w:val="20"/>
              </w:rPr>
            </w:pPr>
            <w:r w:rsidRPr="00D54B47">
              <w:rPr>
                <w:rFonts w:ascii="Times New Roman" w:eastAsia="Calibri" w:hAnsi="Times New Roman" w:cs="Times New Roman"/>
                <w:b/>
                <w:sz w:val="20"/>
                <w:szCs w:val="20"/>
              </w:rPr>
              <w:t>Требования к уровню подготовки</w:t>
            </w:r>
          </w:p>
        </w:tc>
        <w:tc>
          <w:tcPr>
            <w:tcW w:w="2552" w:type="dxa"/>
          </w:tcPr>
          <w:p w:rsidR="005262A9" w:rsidRPr="00D54B47" w:rsidRDefault="005262A9" w:rsidP="00F13B0B">
            <w:pPr>
              <w:spacing w:after="0" w:line="240" w:lineRule="auto"/>
              <w:jc w:val="center"/>
              <w:rPr>
                <w:rFonts w:ascii="Times New Roman" w:eastAsia="Calibri" w:hAnsi="Times New Roman" w:cs="Times New Roman"/>
                <w:b/>
                <w:sz w:val="20"/>
                <w:szCs w:val="20"/>
              </w:rPr>
            </w:pPr>
            <w:r w:rsidRPr="00D54B47">
              <w:rPr>
                <w:rFonts w:ascii="Times New Roman" w:eastAsia="Calibri" w:hAnsi="Times New Roman" w:cs="Times New Roman"/>
                <w:b/>
                <w:sz w:val="20"/>
                <w:szCs w:val="20"/>
              </w:rPr>
              <w:t>Виды контроля</w:t>
            </w:r>
          </w:p>
        </w:tc>
        <w:tc>
          <w:tcPr>
            <w:tcW w:w="2268" w:type="dxa"/>
          </w:tcPr>
          <w:p w:rsidR="005262A9" w:rsidRPr="00D54B47" w:rsidRDefault="005262A9" w:rsidP="00F13B0B">
            <w:pPr>
              <w:spacing w:after="0" w:line="240" w:lineRule="auto"/>
              <w:jc w:val="center"/>
              <w:rPr>
                <w:rFonts w:ascii="Times New Roman" w:eastAsia="Calibri" w:hAnsi="Times New Roman" w:cs="Times New Roman"/>
                <w:b/>
                <w:sz w:val="20"/>
                <w:szCs w:val="20"/>
              </w:rPr>
            </w:pPr>
            <w:r w:rsidRPr="00D54B47">
              <w:rPr>
                <w:rFonts w:ascii="Times New Roman" w:eastAsia="Calibri" w:hAnsi="Times New Roman" w:cs="Times New Roman"/>
                <w:b/>
                <w:sz w:val="20"/>
                <w:szCs w:val="20"/>
              </w:rPr>
              <w:t xml:space="preserve">Виды </w:t>
            </w:r>
          </w:p>
          <w:p w:rsidR="005262A9" w:rsidRPr="00D54B47" w:rsidRDefault="005262A9" w:rsidP="00F13B0B">
            <w:pPr>
              <w:spacing w:after="0" w:line="240" w:lineRule="auto"/>
              <w:jc w:val="center"/>
              <w:rPr>
                <w:rFonts w:ascii="Times New Roman" w:eastAsia="Calibri" w:hAnsi="Times New Roman" w:cs="Times New Roman"/>
                <w:b/>
                <w:sz w:val="20"/>
                <w:szCs w:val="20"/>
              </w:rPr>
            </w:pPr>
            <w:r w:rsidRPr="00D54B47">
              <w:rPr>
                <w:rFonts w:ascii="Times New Roman" w:eastAsia="Calibri" w:hAnsi="Times New Roman" w:cs="Times New Roman"/>
                <w:b/>
                <w:sz w:val="20"/>
                <w:szCs w:val="20"/>
              </w:rPr>
              <w:t>УУД</w:t>
            </w:r>
          </w:p>
        </w:tc>
      </w:tr>
      <w:tr w:rsidR="005262A9" w:rsidRPr="00F13B0B" w:rsidTr="005727E6">
        <w:tc>
          <w:tcPr>
            <w:tcW w:w="534"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sidRPr="00EC3E5D">
              <w:rPr>
                <w:rFonts w:ascii="Times New Roman" w:eastAsia="Calibri" w:hAnsi="Times New Roman" w:cs="Times New Roman"/>
                <w:color w:val="000000"/>
                <w:sz w:val="20"/>
                <w:szCs w:val="20"/>
              </w:rPr>
              <w:t xml:space="preserve">Инструктаж по технике безопасности на уроке Ф.К. </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ВУ ФМ</w:t>
            </w: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 xml:space="preserve">Основы техники безопасности и профилактика </w:t>
            </w:r>
            <w:proofErr w:type="spellStart"/>
            <w:r w:rsidRPr="00EC3E5D">
              <w:rPr>
                <w:rFonts w:ascii="Times New Roman" w:eastAsia="Calibri" w:hAnsi="Times New Roman" w:cs="Times New Roman"/>
                <w:sz w:val="20"/>
                <w:szCs w:val="20"/>
              </w:rPr>
              <w:t>тра</w:t>
            </w:r>
            <w:proofErr w:type="spellEnd"/>
            <w:r w:rsidRPr="00EC3E5D">
              <w:rPr>
                <w:rFonts w:ascii="Times New Roman" w:eastAsia="Calibri" w:hAnsi="Times New Roman" w:cs="Times New Roman"/>
                <w:sz w:val="20"/>
                <w:szCs w:val="20"/>
              </w:rPr>
              <w:t>.</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Фронтальный опрос</w:t>
            </w:r>
          </w:p>
        </w:tc>
        <w:tc>
          <w:tcPr>
            <w:tcW w:w="2268" w:type="dxa"/>
          </w:tcPr>
          <w:p w:rsidR="005262A9" w:rsidRPr="00EC3E5D" w:rsidRDefault="005262A9" w:rsidP="00D54B47">
            <w:pPr>
              <w:spacing w:after="0" w:line="240" w:lineRule="auto"/>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Личностн</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коммуник</w:t>
            </w:r>
            <w:proofErr w:type="spellEnd"/>
            <w:r>
              <w:rPr>
                <w:rFonts w:ascii="Times New Roman" w:eastAsia="Calibri" w:hAnsi="Times New Roman" w:cs="Times New Roman"/>
                <w:sz w:val="20"/>
                <w:szCs w:val="20"/>
              </w:rPr>
              <w:t>.</w:t>
            </w:r>
            <w:proofErr w:type="gramStart"/>
            <w:r>
              <w:rPr>
                <w:rFonts w:ascii="Times New Roman" w:eastAsia="Calibri" w:hAnsi="Times New Roman" w:cs="Times New Roman"/>
                <w:sz w:val="20"/>
                <w:szCs w:val="20"/>
              </w:rPr>
              <w:t>,</w:t>
            </w:r>
            <w:proofErr w:type="spellStart"/>
            <w:r>
              <w:rPr>
                <w:rFonts w:ascii="Times New Roman" w:eastAsia="Calibri" w:hAnsi="Times New Roman" w:cs="Times New Roman"/>
                <w:sz w:val="20"/>
                <w:szCs w:val="20"/>
              </w:rPr>
              <w:t>р</w:t>
            </w:r>
            <w:proofErr w:type="gramEnd"/>
            <w:r>
              <w:rPr>
                <w:rFonts w:ascii="Times New Roman" w:eastAsia="Calibri" w:hAnsi="Times New Roman" w:cs="Times New Roman"/>
                <w:sz w:val="20"/>
                <w:szCs w:val="20"/>
              </w:rPr>
              <w:t>егулятивн</w:t>
            </w:r>
            <w:proofErr w:type="spellEnd"/>
            <w:r>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2</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sidRPr="00EC3E5D">
              <w:rPr>
                <w:rFonts w:ascii="Times New Roman" w:eastAsia="Calibri" w:hAnsi="Times New Roman" w:cs="Times New Roman"/>
                <w:color w:val="000000"/>
                <w:sz w:val="20"/>
                <w:szCs w:val="20"/>
              </w:rPr>
              <w:t xml:space="preserve">Равномерный бег 500 метров, ОРУ на развитие выносливости  </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ФМ НУ</w:t>
            </w: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Двигательные умения</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Корректировка выполнения команд</w:t>
            </w: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регулятивн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3</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sidRPr="00EC3E5D">
              <w:rPr>
                <w:rFonts w:ascii="Times New Roman" w:eastAsia="Calibri" w:hAnsi="Times New Roman" w:cs="Times New Roman"/>
                <w:color w:val="000000"/>
                <w:sz w:val="20"/>
                <w:szCs w:val="20"/>
              </w:rPr>
              <w:t>Бег 30 м (2-3 повторения)</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proofErr w:type="spellStart"/>
            <w:r w:rsidRPr="00EC3E5D">
              <w:rPr>
                <w:rFonts w:ascii="Times New Roman" w:eastAsia="Calibri" w:hAnsi="Times New Roman" w:cs="Times New Roman"/>
                <w:sz w:val="20"/>
                <w:szCs w:val="20"/>
              </w:rPr>
              <w:t>СмПсМ</w:t>
            </w:r>
            <w:proofErr w:type="spellEnd"/>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Основные</w:t>
            </w:r>
          </w:p>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физические качества</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Фиксирование результатов</w:t>
            </w: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регулятивн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4</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sidRPr="00EC3E5D">
              <w:rPr>
                <w:rFonts w:ascii="Times New Roman" w:eastAsia="Calibri" w:hAnsi="Times New Roman" w:cs="Times New Roman"/>
                <w:color w:val="000000"/>
                <w:sz w:val="20"/>
                <w:szCs w:val="20"/>
              </w:rPr>
              <w:t>Подтягивание на перекладине, ОРУ на развитие силы</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ГМ НУ</w:t>
            </w: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 xml:space="preserve">Развитие </w:t>
            </w:r>
            <w:proofErr w:type="gramStart"/>
            <w:r w:rsidRPr="00EC3E5D">
              <w:rPr>
                <w:rFonts w:ascii="Times New Roman" w:eastAsia="Calibri" w:hAnsi="Times New Roman" w:cs="Times New Roman"/>
                <w:sz w:val="20"/>
                <w:szCs w:val="20"/>
              </w:rPr>
              <w:t>основных</w:t>
            </w:r>
            <w:proofErr w:type="gramEnd"/>
          </w:p>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физически</w:t>
            </w:r>
            <w:proofErr w:type="gramStart"/>
            <w:r w:rsidRPr="00EC3E5D">
              <w:rPr>
                <w:rFonts w:ascii="Times New Roman" w:eastAsia="Calibri" w:hAnsi="Times New Roman" w:cs="Times New Roman"/>
                <w:sz w:val="20"/>
                <w:szCs w:val="20"/>
              </w:rPr>
              <w:t>х(</w:t>
            </w:r>
            <w:proofErr w:type="gramEnd"/>
            <w:r w:rsidRPr="00EC3E5D">
              <w:rPr>
                <w:rFonts w:ascii="Times New Roman" w:eastAsia="Calibri" w:hAnsi="Times New Roman" w:cs="Times New Roman"/>
                <w:sz w:val="20"/>
                <w:szCs w:val="20"/>
              </w:rPr>
              <w:t>ОФК)</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Корректировка техники бега, правильности дых</w:t>
            </w: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регулятивн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5</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sidRPr="00EC3E5D">
              <w:rPr>
                <w:rFonts w:ascii="Times New Roman" w:eastAsia="Calibri" w:hAnsi="Times New Roman" w:cs="Times New Roman"/>
                <w:color w:val="000000"/>
                <w:sz w:val="20"/>
                <w:szCs w:val="20"/>
              </w:rPr>
              <w:t xml:space="preserve">Равномерный бег на 800 м, ОРУ на развитие общей выносливости.  </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СУ ГМ</w:t>
            </w: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Двигательные умения</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Корректировка выполнения команд</w:t>
            </w: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регулятивн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6</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sidRPr="00EC3E5D">
              <w:rPr>
                <w:rFonts w:ascii="Times New Roman" w:eastAsia="Calibri" w:hAnsi="Times New Roman" w:cs="Times New Roman"/>
                <w:color w:val="000000"/>
                <w:sz w:val="20"/>
                <w:szCs w:val="20"/>
              </w:rPr>
              <w:t xml:space="preserve">Бег 60 м (2-3 повторения) </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ГМ</w:t>
            </w:r>
          </w:p>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СУ</w:t>
            </w: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ОФК, силовые качества</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Фиксирование результатов</w:t>
            </w:r>
          </w:p>
        </w:tc>
        <w:tc>
          <w:tcPr>
            <w:tcW w:w="2268" w:type="dxa"/>
          </w:tcPr>
          <w:p w:rsidR="005262A9" w:rsidRDefault="005262A9" w:rsidP="00F80C7E">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регулятивн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7</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sidRPr="00EC3E5D">
              <w:rPr>
                <w:rFonts w:ascii="Times New Roman" w:eastAsia="Calibri" w:hAnsi="Times New Roman" w:cs="Times New Roman"/>
                <w:color w:val="000000"/>
                <w:sz w:val="20"/>
                <w:szCs w:val="20"/>
              </w:rPr>
              <w:t>Стартовые ускорения 10-15 м (4-5 повторений)</w:t>
            </w:r>
            <w:proofErr w:type="gramStart"/>
            <w:r w:rsidRPr="00EC3E5D">
              <w:rPr>
                <w:rFonts w:ascii="Times New Roman" w:eastAsia="Calibri" w:hAnsi="Times New Roman" w:cs="Times New Roman"/>
                <w:color w:val="000000"/>
                <w:sz w:val="20"/>
                <w:szCs w:val="20"/>
              </w:rPr>
              <w:t>,в</w:t>
            </w:r>
            <w:proofErr w:type="gramEnd"/>
            <w:r w:rsidRPr="00EC3E5D">
              <w:rPr>
                <w:rFonts w:ascii="Times New Roman" w:eastAsia="Calibri" w:hAnsi="Times New Roman" w:cs="Times New Roman"/>
                <w:color w:val="000000"/>
                <w:sz w:val="20"/>
                <w:szCs w:val="20"/>
              </w:rPr>
              <w:t xml:space="preserve">ысокий старт </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ФМ НУ</w:t>
            </w: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ОФК (выносливость)</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Корректировка техники бега</w:t>
            </w: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регулятивн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8</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sidRPr="00EC3E5D">
              <w:rPr>
                <w:rFonts w:ascii="Times New Roman" w:eastAsia="Calibri" w:hAnsi="Times New Roman" w:cs="Times New Roman"/>
                <w:color w:val="000000"/>
                <w:sz w:val="20"/>
                <w:szCs w:val="20"/>
              </w:rPr>
              <w:t xml:space="preserve">Бег на 1000 м без учета времени </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СУ ФМ</w:t>
            </w: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ОФК (скорость)</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Корректировка техники и так бега</w:t>
            </w:r>
          </w:p>
        </w:tc>
        <w:tc>
          <w:tcPr>
            <w:tcW w:w="2268" w:type="dxa"/>
          </w:tcPr>
          <w:p w:rsidR="005262A9" w:rsidRDefault="005262A9">
            <w:proofErr w:type="spellStart"/>
            <w:r>
              <w:rPr>
                <w:rFonts w:ascii="Times New Roman" w:eastAsia="Calibri" w:hAnsi="Times New Roman" w:cs="Times New Roman"/>
                <w:sz w:val="20"/>
                <w:szCs w:val="20"/>
              </w:rPr>
              <w:t>Личностн</w:t>
            </w:r>
            <w:proofErr w:type="spellEnd"/>
            <w:r>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регулятивн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9</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sidRPr="00EC3E5D">
              <w:rPr>
                <w:rFonts w:ascii="Times New Roman" w:eastAsia="Calibri" w:hAnsi="Times New Roman" w:cs="Times New Roman"/>
                <w:color w:val="000000"/>
                <w:sz w:val="20"/>
                <w:szCs w:val="20"/>
              </w:rPr>
              <w:t xml:space="preserve">Бег 60 м с максимальной скоростью. Удержание тела в висе на перекладине (д), подтягивание (м) </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СУ</w:t>
            </w:r>
          </w:p>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 xml:space="preserve"> ФМ</w:t>
            </w: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ОФК (скорость)</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 xml:space="preserve">Корректировка техники и </w:t>
            </w:r>
            <w:proofErr w:type="spellStart"/>
            <w:r w:rsidRPr="00EC3E5D">
              <w:rPr>
                <w:rFonts w:ascii="Times New Roman" w:eastAsia="Calibri" w:hAnsi="Times New Roman" w:cs="Times New Roman"/>
                <w:sz w:val="20"/>
                <w:szCs w:val="20"/>
              </w:rPr>
              <w:t>такт</w:t>
            </w:r>
            <w:proofErr w:type="gramStart"/>
            <w:r w:rsidRPr="00EC3E5D">
              <w:rPr>
                <w:rFonts w:ascii="Times New Roman" w:eastAsia="Calibri" w:hAnsi="Times New Roman" w:cs="Times New Roman"/>
                <w:sz w:val="20"/>
                <w:szCs w:val="20"/>
              </w:rPr>
              <w:t>.б</w:t>
            </w:r>
            <w:proofErr w:type="gramEnd"/>
            <w:r w:rsidRPr="00EC3E5D">
              <w:rPr>
                <w:rFonts w:ascii="Times New Roman" w:eastAsia="Calibri" w:hAnsi="Times New Roman" w:cs="Times New Roman"/>
                <w:sz w:val="20"/>
                <w:szCs w:val="20"/>
              </w:rPr>
              <w:t>ег</w:t>
            </w:r>
            <w:proofErr w:type="spellEnd"/>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регулятивн</w:t>
            </w:r>
            <w:proofErr w:type="spellEnd"/>
            <w:r w:rsidRPr="00893F4B">
              <w:rPr>
                <w:rFonts w:ascii="Times New Roman" w:eastAsia="Calibri" w:hAnsi="Times New Roman" w:cs="Times New Roman"/>
                <w:sz w:val="20"/>
                <w:szCs w:val="20"/>
              </w:rPr>
              <w:t>.</w:t>
            </w:r>
          </w:p>
        </w:tc>
      </w:tr>
      <w:tr w:rsidR="005262A9" w:rsidRPr="00F13B0B" w:rsidTr="005727E6">
        <w:trPr>
          <w:trHeight w:val="506"/>
        </w:trPr>
        <w:tc>
          <w:tcPr>
            <w:tcW w:w="534"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10</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sidRPr="00EC3E5D">
              <w:rPr>
                <w:rFonts w:ascii="Times New Roman" w:eastAsia="Calibri" w:hAnsi="Times New Roman" w:cs="Times New Roman"/>
                <w:color w:val="000000"/>
                <w:sz w:val="20"/>
                <w:szCs w:val="20"/>
              </w:rPr>
              <w:t xml:space="preserve">Наклон вперед из </w:t>
            </w:r>
            <w:proofErr w:type="gramStart"/>
            <w:r w:rsidRPr="00EC3E5D">
              <w:rPr>
                <w:rFonts w:ascii="Times New Roman" w:eastAsia="Calibri" w:hAnsi="Times New Roman" w:cs="Times New Roman"/>
                <w:color w:val="000000"/>
                <w:sz w:val="20"/>
                <w:szCs w:val="20"/>
              </w:rPr>
              <w:t>положения</w:t>
            </w:r>
            <w:proofErr w:type="gramEnd"/>
            <w:r w:rsidRPr="00EC3E5D">
              <w:rPr>
                <w:rFonts w:ascii="Times New Roman" w:eastAsia="Calibri" w:hAnsi="Times New Roman" w:cs="Times New Roman"/>
                <w:color w:val="000000"/>
                <w:sz w:val="20"/>
                <w:szCs w:val="20"/>
              </w:rPr>
              <w:t xml:space="preserve"> сидя, сгибание и разгибание из положения лежа за 30 секунд </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 xml:space="preserve">НУ </w:t>
            </w: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 xml:space="preserve">Оценка </w:t>
            </w:r>
            <w:proofErr w:type="spellStart"/>
            <w:r w:rsidRPr="00EC3E5D">
              <w:rPr>
                <w:rFonts w:ascii="Times New Roman" w:eastAsia="Calibri" w:hAnsi="Times New Roman" w:cs="Times New Roman"/>
                <w:sz w:val="20"/>
                <w:szCs w:val="20"/>
              </w:rPr>
              <w:t>уров</w:t>
            </w:r>
            <w:proofErr w:type="gramStart"/>
            <w:r w:rsidRPr="00EC3E5D">
              <w:rPr>
                <w:rFonts w:ascii="Times New Roman" w:eastAsia="Calibri" w:hAnsi="Times New Roman" w:cs="Times New Roman"/>
                <w:sz w:val="20"/>
                <w:szCs w:val="20"/>
              </w:rPr>
              <w:t>.ф</w:t>
            </w:r>
            <w:proofErr w:type="gramEnd"/>
            <w:r w:rsidRPr="00EC3E5D">
              <w:rPr>
                <w:rFonts w:ascii="Times New Roman" w:eastAsia="Calibri" w:hAnsi="Times New Roman" w:cs="Times New Roman"/>
                <w:sz w:val="20"/>
                <w:szCs w:val="20"/>
              </w:rPr>
              <w:t>из</w:t>
            </w:r>
            <w:proofErr w:type="spellEnd"/>
            <w:r w:rsidRPr="00EC3E5D">
              <w:rPr>
                <w:rFonts w:ascii="Times New Roman" w:eastAsia="Calibri" w:hAnsi="Times New Roman" w:cs="Times New Roman"/>
                <w:sz w:val="20"/>
                <w:szCs w:val="20"/>
              </w:rPr>
              <w:t>. подготовки (</w:t>
            </w:r>
            <w:proofErr w:type="spellStart"/>
            <w:r w:rsidRPr="00EC3E5D">
              <w:rPr>
                <w:rFonts w:ascii="Times New Roman" w:eastAsia="Calibri" w:hAnsi="Times New Roman" w:cs="Times New Roman"/>
                <w:sz w:val="20"/>
                <w:szCs w:val="20"/>
              </w:rPr>
              <w:t>выносл</w:t>
            </w:r>
            <w:proofErr w:type="spellEnd"/>
            <w:r w:rsidRPr="00EC3E5D">
              <w:rPr>
                <w:rFonts w:ascii="Times New Roman" w:eastAsia="Calibri" w:hAnsi="Times New Roman" w:cs="Times New Roman"/>
                <w:sz w:val="20"/>
                <w:szCs w:val="20"/>
              </w:rPr>
              <w:t>)</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 xml:space="preserve">Корректировка техники и </w:t>
            </w:r>
            <w:proofErr w:type="spellStart"/>
            <w:r w:rsidRPr="00EC3E5D">
              <w:rPr>
                <w:rFonts w:ascii="Times New Roman" w:eastAsia="Calibri" w:hAnsi="Times New Roman" w:cs="Times New Roman"/>
                <w:sz w:val="20"/>
                <w:szCs w:val="20"/>
              </w:rPr>
              <w:t>такт</w:t>
            </w:r>
            <w:proofErr w:type="gramStart"/>
            <w:r w:rsidRPr="00EC3E5D">
              <w:rPr>
                <w:rFonts w:ascii="Times New Roman" w:eastAsia="Calibri" w:hAnsi="Times New Roman" w:cs="Times New Roman"/>
                <w:sz w:val="20"/>
                <w:szCs w:val="20"/>
              </w:rPr>
              <w:t>.б</w:t>
            </w:r>
            <w:proofErr w:type="gramEnd"/>
            <w:r w:rsidRPr="00EC3E5D">
              <w:rPr>
                <w:rFonts w:ascii="Times New Roman" w:eastAsia="Calibri" w:hAnsi="Times New Roman" w:cs="Times New Roman"/>
                <w:sz w:val="20"/>
                <w:szCs w:val="20"/>
              </w:rPr>
              <w:t>ег</w:t>
            </w:r>
            <w:proofErr w:type="spellEnd"/>
          </w:p>
        </w:tc>
        <w:tc>
          <w:tcPr>
            <w:tcW w:w="2268" w:type="dxa"/>
          </w:tcPr>
          <w:p w:rsidR="005262A9" w:rsidRDefault="00C74EDF" w:rsidP="00C74EDF">
            <w:proofErr w:type="spellStart"/>
            <w:r>
              <w:rPr>
                <w:rFonts w:ascii="Times New Roman" w:eastAsia="Calibri" w:hAnsi="Times New Roman" w:cs="Times New Roman"/>
                <w:sz w:val="20"/>
                <w:szCs w:val="20"/>
              </w:rPr>
              <w:t>Личностн</w:t>
            </w:r>
            <w:proofErr w:type="spellEnd"/>
            <w:r>
              <w:rPr>
                <w:rFonts w:ascii="Times New Roman" w:eastAsia="Calibri" w:hAnsi="Times New Roman" w:cs="Times New Roman"/>
                <w:sz w:val="20"/>
                <w:szCs w:val="20"/>
              </w:rPr>
              <w:t>.</w:t>
            </w:r>
            <w:proofErr w:type="gramStart"/>
            <w:r>
              <w:rPr>
                <w:rFonts w:ascii="Times New Roman" w:eastAsia="Calibri" w:hAnsi="Times New Roman" w:cs="Times New Roman"/>
                <w:sz w:val="20"/>
                <w:szCs w:val="20"/>
              </w:rPr>
              <w:t>,</w:t>
            </w:r>
            <w:proofErr w:type="spellStart"/>
            <w:r w:rsidR="005262A9" w:rsidRPr="00893F4B">
              <w:rPr>
                <w:rFonts w:ascii="Times New Roman" w:eastAsia="Calibri" w:hAnsi="Times New Roman" w:cs="Times New Roman"/>
                <w:sz w:val="20"/>
                <w:szCs w:val="20"/>
              </w:rPr>
              <w:t>р</w:t>
            </w:r>
            <w:proofErr w:type="gramEnd"/>
            <w:r w:rsidR="005262A9" w:rsidRPr="00893F4B">
              <w:rPr>
                <w:rFonts w:ascii="Times New Roman" w:eastAsia="Calibri" w:hAnsi="Times New Roman" w:cs="Times New Roman"/>
                <w:sz w:val="20"/>
                <w:szCs w:val="20"/>
              </w:rPr>
              <w:t>егулятивн</w:t>
            </w:r>
            <w:proofErr w:type="spellEnd"/>
            <w:r w:rsidR="005262A9"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11</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sidRPr="00EC3E5D">
              <w:rPr>
                <w:rFonts w:ascii="Times New Roman" w:eastAsia="Calibri" w:hAnsi="Times New Roman" w:cs="Times New Roman"/>
                <w:color w:val="000000"/>
                <w:sz w:val="20"/>
                <w:szCs w:val="20"/>
              </w:rPr>
              <w:t>Бег на 1000 м с фиксированием результата</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СУ</w:t>
            </w: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Развитие</w:t>
            </w:r>
          </w:p>
          <w:p w:rsidR="005262A9" w:rsidRPr="00EC3E5D" w:rsidRDefault="005262A9" w:rsidP="00EC3E5D">
            <w:pPr>
              <w:spacing w:after="0" w:line="240" w:lineRule="auto"/>
              <w:jc w:val="both"/>
              <w:rPr>
                <w:rFonts w:ascii="Times New Roman" w:eastAsia="Calibri" w:hAnsi="Times New Roman" w:cs="Times New Roman"/>
                <w:sz w:val="20"/>
                <w:szCs w:val="20"/>
              </w:rPr>
            </w:pPr>
            <w:proofErr w:type="spellStart"/>
            <w:r w:rsidRPr="00EC3E5D">
              <w:rPr>
                <w:rFonts w:ascii="Times New Roman" w:eastAsia="Calibri" w:hAnsi="Times New Roman" w:cs="Times New Roman"/>
                <w:sz w:val="20"/>
                <w:szCs w:val="20"/>
              </w:rPr>
              <w:t>координационн</w:t>
            </w:r>
            <w:proofErr w:type="spellEnd"/>
            <w:r w:rsidRPr="00EC3E5D">
              <w:rPr>
                <w:rFonts w:ascii="Times New Roman" w:eastAsia="Calibri" w:hAnsi="Times New Roman" w:cs="Times New Roman"/>
                <w:sz w:val="20"/>
                <w:szCs w:val="20"/>
              </w:rPr>
              <w:t>.</w:t>
            </w:r>
          </w:p>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Способностей</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Выполнение правил игры</w:t>
            </w:r>
          </w:p>
        </w:tc>
        <w:tc>
          <w:tcPr>
            <w:tcW w:w="2268" w:type="dxa"/>
          </w:tcPr>
          <w:p w:rsidR="005262A9" w:rsidRDefault="00C74EDF" w:rsidP="00C74EDF">
            <w:proofErr w:type="spellStart"/>
            <w:r>
              <w:rPr>
                <w:rFonts w:ascii="Times New Roman" w:eastAsia="Calibri" w:hAnsi="Times New Roman" w:cs="Times New Roman"/>
                <w:sz w:val="20"/>
                <w:szCs w:val="20"/>
              </w:rPr>
              <w:t>Личностн</w:t>
            </w:r>
            <w:proofErr w:type="spellEnd"/>
            <w:r>
              <w:rPr>
                <w:rFonts w:ascii="Times New Roman" w:eastAsia="Calibri" w:hAnsi="Times New Roman" w:cs="Times New Roman"/>
                <w:sz w:val="20"/>
                <w:szCs w:val="20"/>
              </w:rPr>
              <w:t>.</w:t>
            </w:r>
            <w:proofErr w:type="gramStart"/>
            <w:r>
              <w:rPr>
                <w:rFonts w:ascii="Times New Roman" w:eastAsia="Calibri" w:hAnsi="Times New Roman" w:cs="Times New Roman"/>
                <w:sz w:val="20"/>
                <w:szCs w:val="20"/>
              </w:rPr>
              <w:t>,</w:t>
            </w:r>
            <w:proofErr w:type="spellStart"/>
            <w:r w:rsidR="005262A9" w:rsidRPr="00893F4B">
              <w:rPr>
                <w:rFonts w:ascii="Times New Roman" w:eastAsia="Calibri" w:hAnsi="Times New Roman" w:cs="Times New Roman"/>
                <w:sz w:val="20"/>
                <w:szCs w:val="20"/>
              </w:rPr>
              <w:t>р</w:t>
            </w:r>
            <w:proofErr w:type="gramEnd"/>
            <w:r w:rsidR="005262A9" w:rsidRPr="00893F4B">
              <w:rPr>
                <w:rFonts w:ascii="Times New Roman" w:eastAsia="Calibri" w:hAnsi="Times New Roman" w:cs="Times New Roman"/>
                <w:sz w:val="20"/>
                <w:szCs w:val="20"/>
              </w:rPr>
              <w:t>егулятивн</w:t>
            </w:r>
            <w:proofErr w:type="spellEnd"/>
            <w:r w:rsidR="005262A9"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12</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sidRPr="00EC3E5D">
              <w:rPr>
                <w:rFonts w:ascii="Times New Roman" w:eastAsia="Calibri" w:hAnsi="Times New Roman" w:cs="Times New Roman"/>
                <w:color w:val="000000"/>
                <w:sz w:val="20"/>
                <w:szCs w:val="20"/>
              </w:rPr>
              <w:t xml:space="preserve">Прыжок в длину с места, сгибание и разгибание рук в упоре лежа </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proofErr w:type="gramStart"/>
            <w:r w:rsidRPr="00EC3E5D">
              <w:rPr>
                <w:rFonts w:ascii="Times New Roman" w:eastAsia="Calibri" w:hAnsi="Times New Roman" w:cs="Times New Roman"/>
                <w:sz w:val="20"/>
                <w:szCs w:val="20"/>
              </w:rPr>
              <w:t>НУ</w:t>
            </w:r>
            <w:proofErr w:type="gramEnd"/>
            <w:r w:rsidRPr="00EC3E5D">
              <w:rPr>
                <w:rFonts w:ascii="Times New Roman" w:eastAsia="Calibri" w:hAnsi="Times New Roman" w:cs="Times New Roman"/>
                <w:sz w:val="20"/>
                <w:szCs w:val="20"/>
              </w:rPr>
              <w:t xml:space="preserve"> ФМ</w:t>
            </w: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Развитие ОФК (гибкость)</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Корректировка движений</w:t>
            </w:r>
          </w:p>
        </w:tc>
        <w:tc>
          <w:tcPr>
            <w:tcW w:w="2268" w:type="dxa"/>
          </w:tcPr>
          <w:p w:rsidR="005262A9" w:rsidRDefault="00CF176C" w:rsidP="00CF176C">
            <w:proofErr w:type="spellStart"/>
            <w:r>
              <w:rPr>
                <w:rFonts w:ascii="Times New Roman" w:eastAsia="Calibri" w:hAnsi="Times New Roman" w:cs="Times New Roman"/>
                <w:sz w:val="20"/>
                <w:szCs w:val="20"/>
              </w:rPr>
              <w:t>Личностн</w:t>
            </w:r>
            <w:proofErr w:type="spellEnd"/>
            <w:r>
              <w:rPr>
                <w:rFonts w:ascii="Times New Roman" w:eastAsia="Calibri" w:hAnsi="Times New Roman" w:cs="Times New Roman"/>
                <w:sz w:val="20"/>
                <w:szCs w:val="20"/>
              </w:rPr>
              <w:t>.</w:t>
            </w:r>
            <w:proofErr w:type="gramStart"/>
            <w:r>
              <w:rPr>
                <w:rFonts w:ascii="Times New Roman" w:eastAsia="Calibri" w:hAnsi="Times New Roman" w:cs="Times New Roman"/>
                <w:sz w:val="20"/>
                <w:szCs w:val="20"/>
              </w:rPr>
              <w:t>,</w:t>
            </w:r>
            <w:proofErr w:type="spellStart"/>
            <w:r w:rsidR="005262A9" w:rsidRPr="00893F4B">
              <w:rPr>
                <w:rFonts w:ascii="Times New Roman" w:eastAsia="Calibri" w:hAnsi="Times New Roman" w:cs="Times New Roman"/>
                <w:sz w:val="20"/>
                <w:szCs w:val="20"/>
              </w:rPr>
              <w:t>р</w:t>
            </w:r>
            <w:proofErr w:type="gramEnd"/>
            <w:r w:rsidR="005262A9" w:rsidRPr="00893F4B">
              <w:rPr>
                <w:rFonts w:ascii="Times New Roman" w:eastAsia="Calibri" w:hAnsi="Times New Roman" w:cs="Times New Roman"/>
                <w:sz w:val="20"/>
                <w:szCs w:val="20"/>
              </w:rPr>
              <w:t>егулятивн</w:t>
            </w:r>
            <w:proofErr w:type="spellEnd"/>
            <w:r w:rsidR="005262A9"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13</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sidRPr="00EC3E5D">
              <w:rPr>
                <w:rFonts w:ascii="Times New Roman" w:eastAsia="Calibri" w:hAnsi="Times New Roman" w:cs="Times New Roman"/>
                <w:color w:val="000000"/>
                <w:sz w:val="20"/>
                <w:szCs w:val="20"/>
              </w:rPr>
              <w:t xml:space="preserve">Высокий старт, бег с ускорением до 40-60 м </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proofErr w:type="gramStart"/>
            <w:r w:rsidRPr="00EC3E5D">
              <w:rPr>
                <w:rFonts w:ascii="Times New Roman" w:eastAsia="Calibri" w:hAnsi="Times New Roman" w:cs="Times New Roman"/>
                <w:sz w:val="20"/>
                <w:szCs w:val="20"/>
              </w:rPr>
              <w:t>гм</w:t>
            </w:r>
            <w:proofErr w:type="gramEnd"/>
          </w:p>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СУ</w:t>
            </w: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Двигательные умения</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Корректировка движений</w:t>
            </w: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регулятивн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14</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sidRPr="00EC3E5D">
              <w:rPr>
                <w:rFonts w:ascii="Times New Roman" w:eastAsia="Calibri" w:hAnsi="Times New Roman" w:cs="Times New Roman"/>
                <w:color w:val="000000"/>
                <w:sz w:val="20"/>
                <w:szCs w:val="20"/>
              </w:rPr>
              <w:t>Обучение техник</w:t>
            </w:r>
            <w:r>
              <w:rPr>
                <w:rFonts w:ascii="Times New Roman" w:eastAsia="Calibri" w:hAnsi="Times New Roman" w:cs="Times New Roman"/>
                <w:color w:val="000000"/>
                <w:sz w:val="20"/>
                <w:szCs w:val="20"/>
              </w:rPr>
              <w:t>и</w:t>
            </w:r>
            <w:r w:rsidRPr="00EC3E5D">
              <w:rPr>
                <w:rFonts w:ascii="Times New Roman" w:eastAsia="Calibri" w:hAnsi="Times New Roman" w:cs="Times New Roman"/>
                <w:color w:val="000000"/>
                <w:sz w:val="20"/>
                <w:szCs w:val="20"/>
              </w:rPr>
              <w:t xml:space="preserve"> прыжка в высоту (ножницы) с 3-5 шагов разбега  </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proofErr w:type="gramStart"/>
            <w:r w:rsidRPr="00EC3E5D">
              <w:rPr>
                <w:rFonts w:ascii="Times New Roman" w:eastAsia="Calibri" w:hAnsi="Times New Roman" w:cs="Times New Roman"/>
                <w:sz w:val="20"/>
                <w:szCs w:val="20"/>
              </w:rPr>
              <w:t>НУ</w:t>
            </w:r>
            <w:proofErr w:type="gramEnd"/>
            <w:r w:rsidRPr="00EC3E5D">
              <w:rPr>
                <w:rFonts w:ascii="Times New Roman" w:eastAsia="Calibri" w:hAnsi="Times New Roman" w:cs="Times New Roman"/>
                <w:sz w:val="20"/>
                <w:szCs w:val="20"/>
              </w:rPr>
              <w:t xml:space="preserve"> СУ</w:t>
            </w: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Ф.К. общества и человека</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268" w:type="dxa"/>
          </w:tcPr>
          <w:p w:rsidR="005262A9" w:rsidRDefault="00CF176C">
            <w:proofErr w:type="spellStart"/>
            <w:r>
              <w:rPr>
                <w:rFonts w:ascii="Times New Roman" w:eastAsia="Calibri" w:hAnsi="Times New Roman" w:cs="Times New Roman"/>
                <w:sz w:val="20"/>
                <w:szCs w:val="20"/>
              </w:rPr>
              <w:t>Личностн</w:t>
            </w:r>
            <w:proofErr w:type="spellEnd"/>
            <w:proofErr w:type="gramStart"/>
            <w:r>
              <w:rPr>
                <w:rFonts w:ascii="Times New Roman" w:eastAsia="Calibri" w:hAnsi="Times New Roman" w:cs="Times New Roman"/>
                <w:sz w:val="20"/>
                <w:szCs w:val="20"/>
              </w:rPr>
              <w:t>.</w:t>
            </w:r>
            <w:r w:rsidR="005262A9" w:rsidRPr="00893F4B">
              <w:rPr>
                <w:rFonts w:ascii="Times New Roman" w:eastAsia="Calibri" w:hAnsi="Times New Roman" w:cs="Times New Roman"/>
                <w:sz w:val="20"/>
                <w:szCs w:val="20"/>
              </w:rPr>
              <w:t>.,</w:t>
            </w:r>
            <w:proofErr w:type="spellStart"/>
            <w:proofErr w:type="gramEnd"/>
            <w:r w:rsidR="005262A9" w:rsidRPr="00893F4B">
              <w:rPr>
                <w:rFonts w:ascii="Times New Roman" w:eastAsia="Calibri" w:hAnsi="Times New Roman" w:cs="Times New Roman"/>
                <w:sz w:val="20"/>
                <w:szCs w:val="20"/>
              </w:rPr>
              <w:t>регулятивн</w:t>
            </w:r>
            <w:proofErr w:type="spellEnd"/>
            <w:r w:rsidR="005262A9"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15</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Бег </w:t>
            </w:r>
            <w:r w:rsidRPr="00EC3E5D">
              <w:rPr>
                <w:rFonts w:ascii="Times New Roman" w:eastAsia="Calibri" w:hAnsi="Times New Roman" w:cs="Times New Roman"/>
                <w:color w:val="000000"/>
                <w:sz w:val="20"/>
                <w:szCs w:val="20"/>
              </w:rPr>
              <w:t xml:space="preserve"> 60 м на результат </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proofErr w:type="spellStart"/>
            <w:r w:rsidRPr="00EC3E5D">
              <w:rPr>
                <w:rFonts w:ascii="Times New Roman" w:eastAsia="Calibri" w:hAnsi="Times New Roman" w:cs="Times New Roman"/>
                <w:sz w:val="20"/>
                <w:szCs w:val="20"/>
              </w:rPr>
              <w:t>Пс</w:t>
            </w:r>
            <w:proofErr w:type="gramStart"/>
            <w:r w:rsidRPr="00EC3E5D">
              <w:rPr>
                <w:rFonts w:ascii="Times New Roman" w:eastAsia="Calibri" w:hAnsi="Times New Roman" w:cs="Times New Roman"/>
                <w:sz w:val="20"/>
                <w:szCs w:val="20"/>
              </w:rPr>
              <w:t>.Н</w:t>
            </w:r>
            <w:proofErr w:type="gramEnd"/>
            <w:r w:rsidRPr="00EC3E5D">
              <w:rPr>
                <w:rFonts w:ascii="Times New Roman" w:eastAsia="Calibri" w:hAnsi="Times New Roman" w:cs="Times New Roman"/>
                <w:sz w:val="20"/>
                <w:szCs w:val="20"/>
              </w:rPr>
              <w:t>У</w:t>
            </w:r>
            <w:proofErr w:type="spellEnd"/>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Двигательные умения</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 xml:space="preserve">Корректировка техники и </w:t>
            </w:r>
            <w:proofErr w:type="spellStart"/>
            <w:r w:rsidRPr="00EC3E5D">
              <w:rPr>
                <w:rFonts w:ascii="Times New Roman" w:eastAsia="Calibri" w:hAnsi="Times New Roman" w:cs="Times New Roman"/>
                <w:sz w:val="20"/>
                <w:szCs w:val="20"/>
              </w:rPr>
              <w:t>такт</w:t>
            </w:r>
            <w:proofErr w:type="gramStart"/>
            <w:r w:rsidRPr="00EC3E5D">
              <w:rPr>
                <w:rFonts w:ascii="Times New Roman" w:eastAsia="Calibri" w:hAnsi="Times New Roman" w:cs="Times New Roman"/>
                <w:sz w:val="20"/>
                <w:szCs w:val="20"/>
              </w:rPr>
              <w:t>.б</w:t>
            </w:r>
            <w:proofErr w:type="gramEnd"/>
            <w:r w:rsidRPr="00EC3E5D">
              <w:rPr>
                <w:rFonts w:ascii="Times New Roman" w:eastAsia="Calibri" w:hAnsi="Times New Roman" w:cs="Times New Roman"/>
                <w:sz w:val="20"/>
                <w:szCs w:val="20"/>
              </w:rPr>
              <w:t>ег</w:t>
            </w:r>
            <w:proofErr w:type="spellEnd"/>
          </w:p>
        </w:tc>
        <w:tc>
          <w:tcPr>
            <w:tcW w:w="2268" w:type="dxa"/>
          </w:tcPr>
          <w:p w:rsidR="005262A9" w:rsidRDefault="00CF176C" w:rsidP="00CF176C">
            <w:r>
              <w:rPr>
                <w:rFonts w:ascii="Times New Roman" w:eastAsia="Calibri" w:hAnsi="Times New Roman" w:cs="Times New Roman"/>
                <w:sz w:val="20"/>
                <w:szCs w:val="20"/>
              </w:rPr>
              <w:t>Личностн.,</w:t>
            </w:r>
            <w:r w:rsidR="005262A9" w:rsidRPr="00893F4B">
              <w:rPr>
                <w:rFonts w:ascii="Times New Roman" w:eastAsia="Calibri" w:hAnsi="Times New Roman" w:cs="Times New Roman"/>
                <w:sz w:val="20"/>
                <w:szCs w:val="20"/>
              </w:rPr>
              <w:t>регулятивн.</w:t>
            </w:r>
          </w:p>
        </w:tc>
      </w:tr>
      <w:tr w:rsidR="005262A9" w:rsidRPr="00F13B0B" w:rsidTr="005727E6">
        <w:tc>
          <w:tcPr>
            <w:tcW w:w="534"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16</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sidRPr="00EC3E5D">
              <w:rPr>
                <w:rFonts w:ascii="Times New Roman" w:eastAsia="Calibri" w:hAnsi="Times New Roman" w:cs="Times New Roman"/>
                <w:color w:val="000000"/>
                <w:sz w:val="20"/>
                <w:szCs w:val="20"/>
              </w:rPr>
              <w:t xml:space="preserve">Прыжки в длину с 7-9 шагов разбега (обучение) </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proofErr w:type="spellStart"/>
            <w:r w:rsidRPr="00EC3E5D">
              <w:rPr>
                <w:rFonts w:ascii="Times New Roman" w:eastAsia="Calibri" w:hAnsi="Times New Roman" w:cs="Times New Roman"/>
                <w:sz w:val="20"/>
                <w:szCs w:val="20"/>
              </w:rPr>
              <w:t>Пс</w:t>
            </w:r>
            <w:proofErr w:type="gramStart"/>
            <w:r w:rsidRPr="00EC3E5D">
              <w:rPr>
                <w:rFonts w:ascii="Times New Roman" w:eastAsia="Calibri" w:hAnsi="Times New Roman" w:cs="Times New Roman"/>
                <w:sz w:val="20"/>
                <w:szCs w:val="20"/>
              </w:rPr>
              <w:t>.М</w:t>
            </w:r>
            <w:proofErr w:type="spellEnd"/>
            <w:proofErr w:type="gramEnd"/>
            <w:r w:rsidRPr="00EC3E5D">
              <w:rPr>
                <w:rFonts w:ascii="Times New Roman" w:eastAsia="Calibri" w:hAnsi="Times New Roman" w:cs="Times New Roman"/>
                <w:sz w:val="20"/>
                <w:szCs w:val="20"/>
              </w:rPr>
              <w:t xml:space="preserve"> НУ</w:t>
            </w: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Двигательные умения</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Корректировка движений</w:t>
            </w: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17</w:t>
            </w:r>
          </w:p>
        </w:tc>
        <w:tc>
          <w:tcPr>
            <w:tcW w:w="4961" w:type="dxa"/>
          </w:tcPr>
          <w:p w:rsidR="005262A9" w:rsidRDefault="005262A9" w:rsidP="006B1F88">
            <w:pPr>
              <w:autoSpaceDE w:val="0"/>
              <w:autoSpaceDN w:val="0"/>
              <w:adjustRightInd w:val="0"/>
              <w:spacing w:after="0" w:line="240" w:lineRule="auto"/>
              <w:jc w:val="both"/>
              <w:rPr>
                <w:rFonts w:ascii="Times New Roman" w:eastAsia="Calibri" w:hAnsi="Times New Roman" w:cs="Times New Roman"/>
                <w:color w:val="000000"/>
                <w:sz w:val="20"/>
                <w:szCs w:val="20"/>
              </w:rPr>
            </w:pPr>
            <w:r w:rsidRPr="00EC3E5D">
              <w:rPr>
                <w:rFonts w:ascii="Times New Roman" w:eastAsia="Calibri" w:hAnsi="Times New Roman" w:cs="Times New Roman"/>
                <w:color w:val="000000"/>
                <w:sz w:val="20"/>
                <w:szCs w:val="20"/>
              </w:rPr>
              <w:t xml:space="preserve">Метание </w:t>
            </w:r>
            <w:proofErr w:type="gramStart"/>
            <w:r w:rsidRPr="00EC3E5D">
              <w:rPr>
                <w:rFonts w:ascii="Times New Roman" w:eastAsia="Calibri" w:hAnsi="Times New Roman" w:cs="Times New Roman"/>
                <w:color w:val="000000"/>
                <w:sz w:val="20"/>
                <w:szCs w:val="20"/>
              </w:rPr>
              <w:t>м</w:t>
            </w:r>
            <w:proofErr w:type="gramEnd"/>
            <w:r w:rsidRPr="00EC3E5D">
              <w:rPr>
                <w:rFonts w:ascii="Times New Roman" w:eastAsia="Calibri" w:hAnsi="Times New Roman" w:cs="Times New Roman"/>
                <w:color w:val="000000"/>
                <w:sz w:val="20"/>
                <w:szCs w:val="20"/>
              </w:rPr>
              <w:t xml:space="preserve">/мяча в цель с 10-12 метров  </w:t>
            </w:r>
          </w:p>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proofErr w:type="spellStart"/>
            <w:r w:rsidRPr="00EC3E5D">
              <w:rPr>
                <w:rFonts w:ascii="Times New Roman" w:eastAsia="Calibri" w:hAnsi="Times New Roman" w:cs="Times New Roman"/>
                <w:sz w:val="20"/>
                <w:szCs w:val="20"/>
              </w:rPr>
              <w:t>Пс</w:t>
            </w:r>
            <w:proofErr w:type="gramStart"/>
            <w:r w:rsidRPr="00EC3E5D">
              <w:rPr>
                <w:rFonts w:ascii="Times New Roman" w:eastAsia="Calibri" w:hAnsi="Times New Roman" w:cs="Times New Roman"/>
                <w:sz w:val="20"/>
                <w:szCs w:val="20"/>
              </w:rPr>
              <w:t>.М</w:t>
            </w:r>
            <w:proofErr w:type="spellEnd"/>
            <w:proofErr w:type="gramEnd"/>
            <w:r w:rsidRPr="00EC3E5D">
              <w:rPr>
                <w:rFonts w:ascii="Times New Roman" w:eastAsia="Calibri" w:hAnsi="Times New Roman" w:cs="Times New Roman"/>
                <w:sz w:val="20"/>
                <w:szCs w:val="20"/>
              </w:rPr>
              <w:t xml:space="preserve"> НУ</w:t>
            </w: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Двигательные умения</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Корректировка техники прыжков.</w:t>
            </w: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18</w:t>
            </w:r>
          </w:p>
        </w:tc>
        <w:tc>
          <w:tcPr>
            <w:tcW w:w="4961" w:type="dxa"/>
          </w:tcPr>
          <w:p w:rsidR="005262A9" w:rsidRPr="00EC3E5D" w:rsidRDefault="005262A9" w:rsidP="00E7717F">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Обучение метания</w:t>
            </w:r>
            <w:r w:rsidRPr="00EC3E5D">
              <w:rPr>
                <w:rFonts w:ascii="Times New Roman" w:eastAsia="Calibri" w:hAnsi="Times New Roman" w:cs="Times New Roman"/>
                <w:color w:val="000000"/>
                <w:sz w:val="20"/>
                <w:szCs w:val="20"/>
              </w:rPr>
              <w:t xml:space="preserve"> </w:t>
            </w:r>
            <w:proofErr w:type="gramStart"/>
            <w:r w:rsidRPr="00EC3E5D">
              <w:rPr>
                <w:rFonts w:ascii="Times New Roman" w:eastAsia="Calibri" w:hAnsi="Times New Roman" w:cs="Times New Roman"/>
                <w:color w:val="000000"/>
                <w:sz w:val="20"/>
                <w:szCs w:val="20"/>
              </w:rPr>
              <w:t>м</w:t>
            </w:r>
            <w:proofErr w:type="gramEnd"/>
            <w:r w:rsidRPr="00EC3E5D">
              <w:rPr>
                <w:rFonts w:ascii="Times New Roman" w:eastAsia="Calibri" w:hAnsi="Times New Roman" w:cs="Times New Roman"/>
                <w:color w:val="000000"/>
                <w:sz w:val="20"/>
                <w:szCs w:val="20"/>
              </w:rPr>
              <w:t xml:space="preserve">/мяча (150г) на дальность с 5-6 </w:t>
            </w:r>
            <w:r w:rsidRPr="00EC3E5D">
              <w:rPr>
                <w:rFonts w:ascii="Times New Roman" w:eastAsia="Calibri" w:hAnsi="Times New Roman" w:cs="Times New Roman"/>
                <w:color w:val="000000"/>
                <w:sz w:val="20"/>
                <w:szCs w:val="20"/>
              </w:rPr>
              <w:lastRenderedPageBreak/>
              <w:t>шагов с разбега (обучение)</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lastRenderedPageBreak/>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proofErr w:type="spellStart"/>
            <w:r w:rsidRPr="00EC3E5D">
              <w:rPr>
                <w:rFonts w:ascii="Times New Roman" w:eastAsia="Calibri" w:hAnsi="Times New Roman" w:cs="Times New Roman"/>
                <w:sz w:val="20"/>
                <w:szCs w:val="20"/>
              </w:rPr>
              <w:t>Пс</w:t>
            </w:r>
            <w:proofErr w:type="gramStart"/>
            <w:r w:rsidRPr="00EC3E5D">
              <w:rPr>
                <w:rFonts w:ascii="Times New Roman" w:eastAsia="Calibri" w:hAnsi="Times New Roman" w:cs="Times New Roman"/>
                <w:sz w:val="20"/>
                <w:szCs w:val="20"/>
              </w:rPr>
              <w:t>.М</w:t>
            </w:r>
            <w:proofErr w:type="spellEnd"/>
            <w:proofErr w:type="gramEnd"/>
            <w:r w:rsidRPr="00EC3E5D">
              <w:rPr>
                <w:rFonts w:ascii="Times New Roman" w:eastAsia="Calibri" w:hAnsi="Times New Roman" w:cs="Times New Roman"/>
                <w:sz w:val="20"/>
                <w:szCs w:val="20"/>
              </w:rPr>
              <w:t xml:space="preserve"> </w:t>
            </w:r>
            <w:r w:rsidRPr="00EC3E5D">
              <w:rPr>
                <w:rFonts w:ascii="Times New Roman" w:eastAsia="Calibri" w:hAnsi="Times New Roman" w:cs="Times New Roman"/>
                <w:sz w:val="20"/>
                <w:szCs w:val="20"/>
              </w:rPr>
              <w:lastRenderedPageBreak/>
              <w:t>НУ</w:t>
            </w:r>
          </w:p>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СУ</w:t>
            </w: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lastRenderedPageBreak/>
              <w:t xml:space="preserve">Подвижные игры на материале </w:t>
            </w:r>
            <w:proofErr w:type="spellStart"/>
            <w:r w:rsidRPr="00EC3E5D">
              <w:rPr>
                <w:rFonts w:ascii="Times New Roman" w:eastAsia="Calibri" w:hAnsi="Times New Roman" w:cs="Times New Roman"/>
                <w:sz w:val="20"/>
                <w:szCs w:val="20"/>
              </w:rPr>
              <w:lastRenderedPageBreak/>
              <w:t>легк</w:t>
            </w:r>
            <w:proofErr w:type="spellEnd"/>
            <w:r w:rsidRPr="00EC3E5D">
              <w:rPr>
                <w:rFonts w:ascii="Times New Roman" w:eastAsia="Calibri" w:hAnsi="Times New Roman" w:cs="Times New Roman"/>
                <w:sz w:val="20"/>
                <w:szCs w:val="20"/>
              </w:rPr>
              <w:t>. Атлетики</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lastRenderedPageBreak/>
              <w:t xml:space="preserve">Корректировка техники </w:t>
            </w:r>
            <w:proofErr w:type="gramStart"/>
            <w:r w:rsidRPr="00EC3E5D">
              <w:rPr>
                <w:rFonts w:ascii="Times New Roman" w:eastAsia="Calibri" w:hAnsi="Times New Roman" w:cs="Times New Roman"/>
                <w:sz w:val="20"/>
                <w:szCs w:val="20"/>
              </w:rPr>
              <w:lastRenderedPageBreak/>
              <w:t>исполнен</w:t>
            </w:r>
            <w:proofErr w:type="gramEnd"/>
            <w:r w:rsidRPr="00EC3E5D">
              <w:rPr>
                <w:rFonts w:ascii="Times New Roman" w:eastAsia="Calibri" w:hAnsi="Times New Roman" w:cs="Times New Roman"/>
                <w:sz w:val="20"/>
                <w:szCs w:val="20"/>
              </w:rPr>
              <w:t xml:space="preserve">, </w:t>
            </w:r>
            <w:proofErr w:type="spellStart"/>
            <w:r w:rsidRPr="00EC3E5D">
              <w:rPr>
                <w:rFonts w:ascii="Times New Roman" w:eastAsia="Calibri" w:hAnsi="Times New Roman" w:cs="Times New Roman"/>
                <w:sz w:val="20"/>
                <w:szCs w:val="20"/>
              </w:rPr>
              <w:t>фиксир</w:t>
            </w:r>
            <w:proofErr w:type="spellEnd"/>
            <w:r w:rsidRPr="00EC3E5D">
              <w:rPr>
                <w:rFonts w:ascii="Times New Roman" w:eastAsia="Calibri" w:hAnsi="Times New Roman" w:cs="Times New Roman"/>
                <w:sz w:val="20"/>
                <w:szCs w:val="20"/>
              </w:rPr>
              <w:t xml:space="preserve">. </w:t>
            </w:r>
            <w:proofErr w:type="spellStart"/>
            <w:r w:rsidRPr="00EC3E5D">
              <w:rPr>
                <w:rFonts w:ascii="Times New Roman" w:eastAsia="Calibri" w:hAnsi="Times New Roman" w:cs="Times New Roman"/>
                <w:sz w:val="20"/>
                <w:szCs w:val="20"/>
              </w:rPr>
              <w:t>результ</w:t>
            </w:r>
            <w:proofErr w:type="spellEnd"/>
            <w:r w:rsidRPr="00EC3E5D">
              <w:rPr>
                <w:rFonts w:ascii="Times New Roman" w:eastAsia="Calibri" w:hAnsi="Times New Roman" w:cs="Times New Roman"/>
                <w:sz w:val="20"/>
                <w:szCs w:val="20"/>
              </w:rPr>
              <w:t>.</w:t>
            </w:r>
          </w:p>
        </w:tc>
        <w:tc>
          <w:tcPr>
            <w:tcW w:w="2268" w:type="dxa"/>
          </w:tcPr>
          <w:p w:rsidR="005262A9" w:rsidRDefault="005262A9">
            <w:proofErr w:type="spellStart"/>
            <w:r w:rsidRPr="00893F4B">
              <w:rPr>
                <w:rFonts w:ascii="Times New Roman" w:eastAsia="Calibri" w:hAnsi="Times New Roman" w:cs="Times New Roman"/>
                <w:sz w:val="20"/>
                <w:szCs w:val="20"/>
              </w:rPr>
              <w:lastRenderedPageBreak/>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lastRenderedPageBreak/>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lastRenderedPageBreak/>
              <w:t>19</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sidRPr="00EC3E5D">
              <w:rPr>
                <w:rFonts w:ascii="Times New Roman" w:eastAsia="Calibri" w:hAnsi="Times New Roman" w:cs="Times New Roman"/>
                <w:color w:val="000000"/>
                <w:sz w:val="20"/>
                <w:szCs w:val="20"/>
              </w:rPr>
              <w:t>Бег на 500</w:t>
            </w:r>
            <w:proofErr w:type="gramStart"/>
            <w:r w:rsidRPr="00EC3E5D">
              <w:rPr>
                <w:rFonts w:ascii="Times New Roman" w:eastAsia="Calibri" w:hAnsi="Times New Roman" w:cs="Times New Roman"/>
                <w:color w:val="000000"/>
                <w:sz w:val="20"/>
                <w:szCs w:val="20"/>
              </w:rPr>
              <w:t>м(</w:t>
            </w:r>
            <w:proofErr w:type="gramEnd"/>
            <w:r w:rsidRPr="00EC3E5D">
              <w:rPr>
                <w:rFonts w:ascii="Times New Roman" w:eastAsia="Calibri" w:hAnsi="Times New Roman" w:cs="Times New Roman"/>
                <w:color w:val="000000"/>
                <w:sz w:val="20"/>
                <w:szCs w:val="20"/>
              </w:rPr>
              <w:t xml:space="preserve">д),800м(м)  </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ПМ</w:t>
            </w:r>
          </w:p>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НУ</w:t>
            </w:r>
            <w:proofErr w:type="gramStart"/>
            <w:r w:rsidRPr="00EC3E5D">
              <w:rPr>
                <w:rFonts w:ascii="Times New Roman" w:eastAsia="Calibri" w:hAnsi="Times New Roman" w:cs="Times New Roman"/>
                <w:sz w:val="20"/>
                <w:szCs w:val="20"/>
              </w:rPr>
              <w:t>,С</w:t>
            </w:r>
            <w:proofErr w:type="gramEnd"/>
            <w:r w:rsidRPr="00EC3E5D">
              <w:rPr>
                <w:rFonts w:ascii="Times New Roman" w:eastAsia="Calibri" w:hAnsi="Times New Roman" w:cs="Times New Roman"/>
                <w:sz w:val="20"/>
                <w:szCs w:val="20"/>
              </w:rPr>
              <w:t>У</w:t>
            </w: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Двигательные умения</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 xml:space="preserve">Корректировка техники </w:t>
            </w:r>
            <w:proofErr w:type="spellStart"/>
            <w:r w:rsidRPr="00EC3E5D">
              <w:rPr>
                <w:rFonts w:ascii="Times New Roman" w:eastAsia="Calibri" w:hAnsi="Times New Roman" w:cs="Times New Roman"/>
                <w:sz w:val="20"/>
                <w:szCs w:val="20"/>
              </w:rPr>
              <w:t>исполн</w:t>
            </w:r>
            <w:proofErr w:type="gramStart"/>
            <w:r w:rsidRPr="00EC3E5D">
              <w:rPr>
                <w:rFonts w:ascii="Times New Roman" w:eastAsia="Calibri" w:hAnsi="Times New Roman" w:cs="Times New Roman"/>
                <w:sz w:val="20"/>
                <w:szCs w:val="20"/>
              </w:rPr>
              <w:t>.ф</w:t>
            </w:r>
            <w:proofErr w:type="gramEnd"/>
            <w:r w:rsidRPr="00EC3E5D">
              <w:rPr>
                <w:rFonts w:ascii="Times New Roman" w:eastAsia="Calibri" w:hAnsi="Times New Roman" w:cs="Times New Roman"/>
                <w:sz w:val="20"/>
                <w:szCs w:val="20"/>
              </w:rPr>
              <w:t>иксир</w:t>
            </w:r>
            <w:proofErr w:type="spellEnd"/>
            <w:r w:rsidRPr="00EC3E5D">
              <w:rPr>
                <w:rFonts w:ascii="Times New Roman" w:eastAsia="Calibri" w:hAnsi="Times New Roman" w:cs="Times New Roman"/>
                <w:sz w:val="20"/>
                <w:szCs w:val="20"/>
              </w:rPr>
              <w:t>. ре</w:t>
            </w: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20</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sidRPr="00EC3E5D">
              <w:rPr>
                <w:rFonts w:ascii="Times New Roman" w:eastAsia="Calibri" w:hAnsi="Times New Roman" w:cs="Times New Roman"/>
                <w:color w:val="000000"/>
                <w:sz w:val="20"/>
                <w:szCs w:val="20"/>
              </w:rPr>
              <w:t xml:space="preserve">Техника длительного бега в равномерном темпе до 10  минут (8-10 повторений) </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proofErr w:type="gramStart"/>
            <w:r w:rsidRPr="00EC3E5D">
              <w:rPr>
                <w:rFonts w:ascii="Times New Roman" w:eastAsia="Calibri" w:hAnsi="Times New Roman" w:cs="Times New Roman"/>
                <w:sz w:val="20"/>
                <w:szCs w:val="20"/>
              </w:rPr>
              <w:t>НУ</w:t>
            </w:r>
            <w:proofErr w:type="gramEnd"/>
            <w:r w:rsidRPr="00EC3E5D">
              <w:rPr>
                <w:rFonts w:ascii="Times New Roman" w:eastAsia="Calibri" w:hAnsi="Times New Roman" w:cs="Times New Roman"/>
                <w:sz w:val="20"/>
                <w:szCs w:val="20"/>
              </w:rPr>
              <w:t xml:space="preserve"> ФМ</w:t>
            </w: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Ф.К. общества и человека</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Фронтальный опрос</w:t>
            </w: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196017" w:rsidRDefault="005262A9" w:rsidP="00D54B47">
            <w:pPr>
              <w:spacing w:after="0" w:line="240" w:lineRule="auto"/>
              <w:jc w:val="center"/>
              <w:rPr>
                <w:rFonts w:ascii="Times New Roman" w:hAnsi="Times New Roman" w:cs="Times New Roman"/>
                <w:sz w:val="20"/>
                <w:szCs w:val="20"/>
              </w:rPr>
            </w:pPr>
            <w:r w:rsidRPr="00196017">
              <w:rPr>
                <w:rFonts w:ascii="Times New Roman" w:hAnsi="Times New Roman" w:cs="Times New Roman"/>
                <w:sz w:val="20"/>
                <w:szCs w:val="20"/>
              </w:rPr>
              <w:t>21</w:t>
            </w:r>
          </w:p>
        </w:tc>
        <w:tc>
          <w:tcPr>
            <w:tcW w:w="4961" w:type="dxa"/>
          </w:tcPr>
          <w:p w:rsidR="005262A9" w:rsidRPr="00196017" w:rsidRDefault="005262A9" w:rsidP="00E7717F">
            <w:pPr>
              <w:spacing w:after="0" w:line="240" w:lineRule="auto"/>
              <w:jc w:val="both"/>
              <w:rPr>
                <w:rFonts w:ascii="Times New Roman" w:hAnsi="Times New Roman" w:cs="Times New Roman"/>
                <w:sz w:val="20"/>
                <w:szCs w:val="20"/>
              </w:rPr>
            </w:pPr>
            <w:r w:rsidRPr="00196017">
              <w:rPr>
                <w:rFonts w:ascii="Times New Roman" w:hAnsi="Times New Roman" w:cs="Times New Roman"/>
                <w:sz w:val="20"/>
                <w:szCs w:val="20"/>
              </w:rPr>
              <w:t xml:space="preserve">Равномерный бег до 6 минут. </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ПМ</w:t>
            </w:r>
          </w:p>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СУ</w:t>
            </w: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Двигательные умения</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Страховка, коррекция движений</w:t>
            </w: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196017" w:rsidRDefault="005262A9" w:rsidP="00D54B47">
            <w:pPr>
              <w:spacing w:after="0" w:line="240" w:lineRule="auto"/>
              <w:jc w:val="center"/>
              <w:rPr>
                <w:rFonts w:ascii="Times New Roman" w:hAnsi="Times New Roman" w:cs="Times New Roman"/>
                <w:sz w:val="20"/>
                <w:szCs w:val="20"/>
              </w:rPr>
            </w:pPr>
            <w:r w:rsidRPr="00196017">
              <w:rPr>
                <w:rFonts w:ascii="Times New Roman" w:hAnsi="Times New Roman" w:cs="Times New Roman"/>
                <w:sz w:val="20"/>
                <w:szCs w:val="20"/>
              </w:rPr>
              <w:t>22</w:t>
            </w:r>
          </w:p>
        </w:tc>
        <w:tc>
          <w:tcPr>
            <w:tcW w:w="4961" w:type="dxa"/>
          </w:tcPr>
          <w:p w:rsidR="005262A9" w:rsidRPr="00196017" w:rsidRDefault="005262A9" w:rsidP="002327F5">
            <w:pPr>
              <w:spacing w:after="0" w:line="240" w:lineRule="auto"/>
              <w:jc w:val="both"/>
              <w:rPr>
                <w:rFonts w:ascii="Times New Roman" w:hAnsi="Times New Roman" w:cs="Times New Roman"/>
                <w:sz w:val="20"/>
                <w:szCs w:val="20"/>
              </w:rPr>
            </w:pPr>
            <w:r w:rsidRPr="00196017">
              <w:rPr>
                <w:rFonts w:ascii="Times New Roman" w:hAnsi="Times New Roman" w:cs="Times New Roman"/>
                <w:sz w:val="20"/>
                <w:szCs w:val="20"/>
              </w:rPr>
              <w:t xml:space="preserve">Метание медбола сидя ноги врозь двумя руками </w:t>
            </w:r>
            <w:proofErr w:type="gramStart"/>
            <w:r w:rsidRPr="00196017">
              <w:rPr>
                <w:rFonts w:ascii="Times New Roman" w:hAnsi="Times New Roman" w:cs="Times New Roman"/>
                <w:sz w:val="20"/>
                <w:szCs w:val="20"/>
              </w:rPr>
              <w:t>из</w:t>
            </w:r>
            <w:proofErr w:type="gramEnd"/>
            <w:r w:rsidRPr="00196017">
              <w:rPr>
                <w:rFonts w:ascii="Times New Roman" w:hAnsi="Times New Roman" w:cs="Times New Roman"/>
                <w:sz w:val="20"/>
                <w:szCs w:val="20"/>
              </w:rPr>
              <w:t xml:space="preserve">- за головы (медбол 1кг). </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ПМ НУ СУ</w:t>
            </w: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Развитие ОФК</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Страховка, коррекция движений</w:t>
            </w: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196017" w:rsidRDefault="005262A9" w:rsidP="00D54B47">
            <w:pPr>
              <w:spacing w:after="0" w:line="240" w:lineRule="auto"/>
              <w:jc w:val="center"/>
              <w:rPr>
                <w:rFonts w:ascii="Times New Roman" w:hAnsi="Times New Roman" w:cs="Times New Roman"/>
                <w:sz w:val="20"/>
                <w:szCs w:val="20"/>
              </w:rPr>
            </w:pPr>
            <w:r w:rsidRPr="00196017">
              <w:rPr>
                <w:rFonts w:ascii="Times New Roman" w:hAnsi="Times New Roman" w:cs="Times New Roman"/>
                <w:sz w:val="20"/>
                <w:szCs w:val="20"/>
              </w:rPr>
              <w:t>23</w:t>
            </w:r>
          </w:p>
        </w:tc>
        <w:tc>
          <w:tcPr>
            <w:tcW w:w="4961" w:type="dxa"/>
          </w:tcPr>
          <w:p w:rsidR="005262A9" w:rsidRPr="00196017" w:rsidRDefault="005262A9" w:rsidP="002327F5">
            <w:pPr>
              <w:spacing w:after="0" w:line="240" w:lineRule="auto"/>
              <w:jc w:val="both"/>
              <w:rPr>
                <w:rFonts w:ascii="Times New Roman" w:hAnsi="Times New Roman" w:cs="Times New Roman"/>
                <w:sz w:val="20"/>
                <w:szCs w:val="20"/>
              </w:rPr>
            </w:pPr>
            <w:r w:rsidRPr="00196017">
              <w:rPr>
                <w:rFonts w:ascii="Times New Roman" w:hAnsi="Times New Roman" w:cs="Times New Roman"/>
                <w:sz w:val="20"/>
                <w:szCs w:val="20"/>
              </w:rPr>
              <w:t xml:space="preserve">Обучение прыжковым упражнениям, прыжки по разметкам, подскоки, тройной прыжок с места </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proofErr w:type="spellStart"/>
            <w:r w:rsidRPr="00EC3E5D">
              <w:rPr>
                <w:rFonts w:ascii="Times New Roman" w:eastAsia="Calibri" w:hAnsi="Times New Roman" w:cs="Times New Roman"/>
                <w:sz w:val="20"/>
                <w:szCs w:val="20"/>
              </w:rPr>
              <w:t>Пс</w:t>
            </w:r>
            <w:proofErr w:type="gramStart"/>
            <w:r w:rsidRPr="00EC3E5D">
              <w:rPr>
                <w:rFonts w:ascii="Times New Roman" w:eastAsia="Calibri" w:hAnsi="Times New Roman" w:cs="Times New Roman"/>
                <w:sz w:val="20"/>
                <w:szCs w:val="20"/>
              </w:rPr>
              <w:t>.М</w:t>
            </w:r>
            <w:proofErr w:type="spellEnd"/>
            <w:proofErr w:type="gramEnd"/>
            <w:r w:rsidRPr="00EC3E5D">
              <w:rPr>
                <w:rFonts w:ascii="Times New Roman" w:eastAsia="Calibri" w:hAnsi="Times New Roman" w:cs="Times New Roman"/>
                <w:sz w:val="20"/>
                <w:szCs w:val="20"/>
              </w:rPr>
              <w:t xml:space="preserve"> НУ</w:t>
            </w: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Развитие ОФК</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Корректировка техники бега</w:t>
            </w: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196017" w:rsidRDefault="005262A9" w:rsidP="00D54B47">
            <w:pPr>
              <w:spacing w:after="0" w:line="240" w:lineRule="auto"/>
              <w:jc w:val="center"/>
              <w:rPr>
                <w:rFonts w:ascii="Times New Roman" w:hAnsi="Times New Roman" w:cs="Times New Roman"/>
                <w:sz w:val="20"/>
                <w:szCs w:val="20"/>
              </w:rPr>
            </w:pPr>
            <w:r w:rsidRPr="00196017">
              <w:rPr>
                <w:rFonts w:ascii="Times New Roman" w:hAnsi="Times New Roman" w:cs="Times New Roman"/>
                <w:sz w:val="20"/>
                <w:szCs w:val="20"/>
              </w:rPr>
              <w:t>24</w:t>
            </w:r>
          </w:p>
        </w:tc>
        <w:tc>
          <w:tcPr>
            <w:tcW w:w="4961" w:type="dxa"/>
          </w:tcPr>
          <w:p w:rsidR="005262A9" w:rsidRPr="00196017" w:rsidRDefault="005262A9" w:rsidP="00EC3E5D">
            <w:pPr>
              <w:spacing w:after="0" w:line="240" w:lineRule="auto"/>
              <w:jc w:val="both"/>
              <w:rPr>
                <w:rFonts w:ascii="Times New Roman" w:hAnsi="Times New Roman" w:cs="Times New Roman"/>
                <w:sz w:val="20"/>
                <w:szCs w:val="20"/>
              </w:rPr>
            </w:pPr>
            <w:r w:rsidRPr="00196017">
              <w:rPr>
                <w:rFonts w:ascii="Times New Roman" w:hAnsi="Times New Roman" w:cs="Times New Roman"/>
                <w:sz w:val="20"/>
                <w:szCs w:val="20"/>
              </w:rPr>
              <w:t>Закрепление челночного бега с преодолением препятствия, с введение и без ведения мяча.</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proofErr w:type="spellStart"/>
            <w:r w:rsidRPr="00EC3E5D">
              <w:rPr>
                <w:rFonts w:ascii="Times New Roman" w:eastAsia="Calibri" w:hAnsi="Times New Roman" w:cs="Times New Roman"/>
                <w:sz w:val="20"/>
                <w:szCs w:val="20"/>
              </w:rPr>
              <w:t>ПсМ</w:t>
            </w:r>
            <w:proofErr w:type="spellEnd"/>
            <w:r w:rsidRPr="00EC3E5D">
              <w:rPr>
                <w:rFonts w:ascii="Times New Roman" w:eastAsia="Calibri" w:hAnsi="Times New Roman" w:cs="Times New Roman"/>
                <w:sz w:val="20"/>
                <w:szCs w:val="20"/>
              </w:rPr>
              <w:t xml:space="preserve"> СУ</w:t>
            </w: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Развитие ОФК</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Фронтальный опрос</w:t>
            </w: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rPr>
          <w:trHeight w:val="701"/>
        </w:trPr>
        <w:tc>
          <w:tcPr>
            <w:tcW w:w="534" w:type="dxa"/>
          </w:tcPr>
          <w:p w:rsidR="005262A9" w:rsidRPr="00196017" w:rsidRDefault="005262A9" w:rsidP="00D54B47">
            <w:pPr>
              <w:spacing w:after="0" w:line="240" w:lineRule="auto"/>
              <w:jc w:val="center"/>
              <w:rPr>
                <w:rFonts w:ascii="Times New Roman" w:hAnsi="Times New Roman" w:cs="Times New Roman"/>
                <w:sz w:val="20"/>
                <w:szCs w:val="20"/>
              </w:rPr>
            </w:pPr>
            <w:r w:rsidRPr="00196017">
              <w:rPr>
                <w:rFonts w:ascii="Times New Roman" w:hAnsi="Times New Roman" w:cs="Times New Roman"/>
                <w:sz w:val="20"/>
                <w:szCs w:val="20"/>
              </w:rPr>
              <w:t>25</w:t>
            </w:r>
          </w:p>
        </w:tc>
        <w:tc>
          <w:tcPr>
            <w:tcW w:w="4961" w:type="dxa"/>
          </w:tcPr>
          <w:p w:rsidR="005262A9" w:rsidRPr="00196017" w:rsidRDefault="005262A9" w:rsidP="00EC3E5D">
            <w:pPr>
              <w:spacing w:after="0" w:line="240" w:lineRule="auto"/>
              <w:jc w:val="both"/>
              <w:rPr>
                <w:rFonts w:ascii="Times New Roman" w:hAnsi="Times New Roman" w:cs="Times New Roman"/>
                <w:sz w:val="20"/>
                <w:szCs w:val="20"/>
              </w:rPr>
            </w:pPr>
            <w:r w:rsidRPr="00196017">
              <w:rPr>
                <w:rFonts w:ascii="Times New Roman" w:hAnsi="Times New Roman" w:cs="Times New Roman"/>
                <w:sz w:val="20"/>
                <w:szCs w:val="20"/>
              </w:rPr>
              <w:t xml:space="preserve">Инструктаж по технике безопасности по спортивной гимнастике, акробатике, единоборстве, оказание первой помощи.  </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proofErr w:type="gramStart"/>
            <w:r w:rsidRPr="00EC3E5D">
              <w:rPr>
                <w:rFonts w:ascii="Times New Roman" w:eastAsia="Calibri" w:hAnsi="Times New Roman" w:cs="Times New Roman"/>
                <w:sz w:val="20"/>
                <w:szCs w:val="20"/>
              </w:rPr>
              <w:t>НУ</w:t>
            </w:r>
            <w:proofErr w:type="gramEnd"/>
            <w:r w:rsidRPr="00EC3E5D">
              <w:rPr>
                <w:rFonts w:ascii="Times New Roman" w:eastAsia="Calibri" w:hAnsi="Times New Roman" w:cs="Times New Roman"/>
                <w:sz w:val="20"/>
                <w:szCs w:val="20"/>
              </w:rPr>
              <w:t xml:space="preserve"> СУ</w:t>
            </w: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На материале баскетбола, ручного мяча</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Корректировка техники бега</w:t>
            </w: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rPr>
          <w:trHeight w:val="533"/>
        </w:trPr>
        <w:tc>
          <w:tcPr>
            <w:tcW w:w="534" w:type="dxa"/>
          </w:tcPr>
          <w:p w:rsidR="005262A9" w:rsidRPr="00196017" w:rsidRDefault="005262A9" w:rsidP="00D54B47">
            <w:pPr>
              <w:spacing w:after="0" w:line="240" w:lineRule="auto"/>
              <w:jc w:val="center"/>
              <w:rPr>
                <w:rFonts w:ascii="Times New Roman" w:hAnsi="Times New Roman" w:cs="Times New Roman"/>
                <w:sz w:val="20"/>
                <w:szCs w:val="20"/>
              </w:rPr>
            </w:pPr>
            <w:r w:rsidRPr="00196017">
              <w:rPr>
                <w:rFonts w:ascii="Times New Roman" w:hAnsi="Times New Roman" w:cs="Times New Roman"/>
                <w:sz w:val="20"/>
                <w:szCs w:val="20"/>
              </w:rPr>
              <w:t>26</w:t>
            </w:r>
          </w:p>
        </w:tc>
        <w:tc>
          <w:tcPr>
            <w:tcW w:w="4961" w:type="dxa"/>
          </w:tcPr>
          <w:p w:rsidR="005262A9" w:rsidRPr="00196017" w:rsidRDefault="005262A9" w:rsidP="00EC3E5D">
            <w:pPr>
              <w:spacing w:after="0" w:line="240" w:lineRule="auto"/>
              <w:jc w:val="both"/>
              <w:rPr>
                <w:rFonts w:ascii="Times New Roman" w:hAnsi="Times New Roman" w:cs="Times New Roman"/>
                <w:sz w:val="20"/>
                <w:szCs w:val="20"/>
              </w:rPr>
            </w:pPr>
            <w:r w:rsidRPr="00196017">
              <w:rPr>
                <w:rFonts w:ascii="Times New Roman" w:hAnsi="Times New Roman" w:cs="Times New Roman"/>
                <w:sz w:val="20"/>
                <w:szCs w:val="20"/>
              </w:rPr>
              <w:t xml:space="preserve">Общеразвивающие упражнения с повышенной амплитудой движений </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proofErr w:type="gramStart"/>
            <w:r w:rsidRPr="00EC3E5D">
              <w:rPr>
                <w:rFonts w:ascii="Times New Roman" w:eastAsia="Calibri" w:hAnsi="Times New Roman" w:cs="Times New Roman"/>
                <w:sz w:val="20"/>
                <w:szCs w:val="20"/>
              </w:rPr>
              <w:t>НУ</w:t>
            </w:r>
            <w:proofErr w:type="gramEnd"/>
            <w:r w:rsidRPr="00EC3E5D">
              <w:rPr>
                <w:rFonts w:ascii="Times New Roman" w:eastAsia="Calibri" w:hAnsi="Times New Roman" w:cs="Times New Roman"/>
                <w:sz w:val="20"/>
                <w:szCs w:val="20"/>
              </w:rPr>
              <w:t xml:space="preserve"> СУ</w:t>
            </w: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На материале баскетбола, ручного мяча</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Корректировка техники бега</w:t>
            </w: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rPr>
          <w:trHeight w:val="645"/>
        </w:trPr>
        <w:tc>
          <w:tcPr>
            <w:tcW w:w="534" w:type="dxa"/>
          </w:tcPr>
          <w:p w:rsidR="005262A9" w:rsidRPr="00196017" w:rsidRDefault="005262A9" w:rsidP="00D54B47">
            <w:pPr>
              <w:spacing w:after="0" w:line="240" w:lineRule="auto"/>
              <w:jc w:val="center"/>
              <w:rPr>
                <w:rFonts w:ascii="Times New Roman" w:hAnsi="Times New Roman" w:cs="Times New Roman"/>
                <w:sz w:val="20"/>
                <w:szCs w:val="20"/>
              </w:rPr>
            </w:pPr>
            <w:r w:rsidRPr="00196017">
              <w:rPr>
                <w:rFonts w:ascii="Times New Roman" w:hAnsi="Times New Roman" w:cs="Times New Roman"/>
                <w:sz w:val="20"/>
                <w:szCs w:val="20"/>
              </w:rPr>
              <w:t>27</w:t>
            </w:r>
          </w:p>
        </w:tc>
        <w:tc>
          <w:tcPr>
            <w:tcW w:w="4961" w:type="dxa"/>
          </w:tcPr>
          <w:p w:rsidR="005262A9" w:rsidRPr="00196017" w:rsidRDefault="005262A9" w:rsidP="00EC3E5D">
            <w:pPr>
              <w:spacing w:after="0" w:line="240" w:lineRule="auto"/>
              <w:jc w:val="both"/>
              <w:rPr>
                <w:rFonts w:ascii="Times New Roman" w:hAnsi="Times New Roman" w:cs="Times New Roman"/>
                <w:sz w:val="20"/>
                <w:szCs w:val="20"/>
              </w:rPr>
            </w:pPr>
            <w:r w:rsidRPr="00196017">
              <w:rPr>
                <w:rFonts w:ascii="Times New Roman" w:hAnsi="Times New Roman" w:cs="Times New Roman"/>
                <w:sz w:val="20"/>
                <w:szCs w:val="20"/>
              </w:rPr>
              <w:t xml:space="preserve">Комбинации из бега «паучком», отжиманий, прыжковых упражнений, выполнения угла на шведской стенке </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ПМ</w:t>
            </w:r>
          </w:p>
          <w:p w:rsidR="005262A9" w:rsidRPr="00EC3E5D" w:rsidRDefault="005262A9" w:rsidP="00EC3E5D">
            <w:pPr>
              <w:spacing w:after="0" w:line="240" w:lineRule="auto"/>
              <w:jc w:val="both"/>
              <w:rPr>
                <w:rFonts w:ascii="Times New Roman" w:eastAsia="Calibri" w:hAnsi="Times New Roman" w:cs="Times New Roman"/>
                <w:sz w:val="20"/>
                <w:szCs w:val="20"/>
              </w:rPr>
            </w:pPr>
            <w:proofErr w:type="spellStart"/>
            <w:r w:rsidRPr="00EC3E5D">
              <w:rPr>
                <w:rFonts w:ascii="Times New Roman" w:eastAsia="Calibri" w:hAnsi="Times New Roman" w:cs="Times New Roman"/>
                <w:sz w:val="20"/>
                <w:szCs w:val="20"/>
              </w:rPr>
              <w:t>СтУ</w:t>
            </w:r>
            <w:proofErr w:type="spellEnd"/>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Развитие основ. Физических качест</w:t>
            </w:r>
            <w:proofErr w:type="gramStart"/>
            <w:r w:rsidRPr="00EC3E5D">
              <w:rPr>
                <w:rFonts w:ascii="Times New Roman" w:eastAsia="Calibri" w:hAnsi="Times New Roman" w:cs="Times New Roman"/>
                <w:sz w:val="20"/>
                <w:szCs w:val="20"/>
              </w:rPr>
              <w:t>в(</w:t>
            </w:r>
            <w:proofErr w:type="gramEnd"/>
            <w:r w:rsidRPr="00EC3E5D">
              <w:rPr>
                <w:rFonts w:ascii="Times New Roman" w:eastAsia="Calibri" w:hAnsi="Times New Roman" w:cs="Times New Roman"/>
                <w:sz w:val="20"/>
                <w:szCs w:val="20"/>
              </w:rPr>
              <w:t>силовая под</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Корректировка техники бега</w:t>
            </w: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196017" w:rsidRDefault="005262A9" w:rsidP="00D54B47">
            <w:pPr>
              <w:spacing w:after="0" w:line="240" w:lineRule="auto"/>
              <w:jc w:val="center"/>
              <w:rPr>
                <w:rFonts w:ascii="Times New Roman" w:hAnsi="Times New Roman" w:cs="Times New Roman"/>
                <w:sz w:val="20"/>
                <w:szCs w:val="20"/>
              </w:rPr>
            </w:pPr>
            <w:r w:rsidRPr="00196017">
              <w:rPr>
                <w:rFonts w:ascii="Times New Roman" w:hAnsi="Times New Roman" w:cs="Times New Roman"/>
                <w:sz w:val="20"/>
                <w:szCs w:val="20"/>
              </w:rPr>
              <w:t>28</w:t>
            </w:r>
          </w:p>
        </w:tc>
        <w:tc>
          <w:tcPr>
            <w:tcW w:w="4961" w:type="dxa"/>
          </w:tcPr>
          <w:p w:rsidR="005262A9" w:rsidRPr="00196017" w:rsidRDefault="005262A9" w:rsidP="00EC3E5D">
            <w:pPr>
              <w:spacing w:after="0" w:line="240" w:lineRule="auto"/>
              <w:jc w:val="both"/>
              <w:rPr>
                <w:rFonts w:ascii="Times New Roman" w:hAnsi="Times New Roman" w:cs="Times New Roman"/>
                <w:sz w:val="20"/>
                <w:szCs w:val="20"/>
              </w:rPr>
            </w:pPr>
            <w:r w:rsidRPr="00196017">
              <w:rPr>
                <w:rFonts w:ascii="Times New Roman" w:hAnsi="Times New Roman" w:cs="Times New Roman"/>
                <w:sz w:val="20"/>
                <w:szCs w:val="20"/>
              </w:rPr>
              <w:t>Упражнения с гимнастическими скакалками, с предметами и без них</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ИМ</w:t>
            </w:r>
          </w:p>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НУ</w:t>
            </w: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 xml:space="preserve">Физ. </w:t>
            </w:r>
            <w:proofErr w:type="spellStart"/>
            <w:r w:rsidRPr="00EC3E5D">
              <w:rPr>
                <w:rFonts w:ascii="Times New Roman" w:eastAsia="Calibri" w:hAnsi="Times New Roman" w:cs="Times New Roman"/>
                <w:sz w:val="20"/>
                <w:szCs w:val="20"/>
              </w:rPr>
              <w:t>Упражн</w:t>
            </w:r>
            <w:proofErr w:type="spellEnd"/>
            <w:r w:rsidRPr="00EC3E5D">
              <w:rPr>
                <w:rFonts w:ascii="Times New Roman" w:eastAsia="Calibri" w:hAnsi="Times New Roman" w:cs="Times New Roman"/>
                <w:sz w:val="20"/>
                <w:szCs w:val="20"/>
              </w:rPr>
              <w:t xml:space="preserve">. на материале гимнастики и </w:t>
            </w:r>
            <w:proofErr w:type="spellStart"/>
            <w:r w:rsidRPr="00EC3E5D">
              <w:rPr>
                <w:rFonts w:ascii="Times New Roman" w:eastAsia="Calibri" w:hAnsi="Times New Roman" w:cs="Times New Roman"/>
                <w:sz w:val="20"/>
                <w:szCs w:val="20"/>
              </w:rPr>
              <w:t>акроб</w:t>
            </w:r>
            <w:proofErr w:type="spellEnd"/>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Корректировка движений, страховка</w:t>
            </w: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2B406D" w:rsidRDefault="005262A9" w:rsidP="00D54B47">
            <w:pPr>
              <w:spacing w:after="0" w:line="240" w:lineRule="auto"/>
              <w:jc w:val="center"/>
              <w:rPr>
                <w:rFonts w:ascii="Times New Roman" w:hAnsi="Times New Roman" w:cs="Times New Roman"/>
                <w:sz w:val="20"/>
                <w:szCs w:val="20"/>
              </w:rPr>
            </w:pPr>
            <w:r w:rsidRPr="002B406D">
              <w:rPr>
                <w:rFonts w:ascii="Times New Roman" w:hAnsi="Times New Roman" w:cs="Times New Roman"/>
                <w:sz w:val="20"/>
                <w:szCs w:val="20"/>
              </w:rPr>
              <w:t>29</w:t>
            </w:r>
          </w:p>
        </w:tc>
        <w:tc>
          <w:tcPr>
            <w:tcW w:w="4961" w:type="dxa"/>
          </w:tcPr>
          <w:p w:rsidR="005262A9" w:rsidRPr="002B406D" w:rsidRDefault="005262A9" w:rsidP="00EC3E5D">
            <w:pPr>
              <w:spacing w:after="0" w:line="240" w:lineRule="auto"/>
              <w:jc w:val="both"/>
              <w:rPr>
                <w:rFonts w:ascii="Times New Roman" w:hAnsi="Times New Roman" w:cs="Times New Roman"/>
                <w:sz w:val="20"/>
                <w:szCs w:val="20"/>
              </w:rPr>
            </w:pPr>
            <w:r w:rsidRPr="002B406D">
              <w:rPr>
                <w:rFonts w:ascii="Times New Roman" w:hAnsi="Times New Roman" w:cs="Times New Roman"/>
                <w:sz w:val="20"/>
                <w:szCs w:val="20"/>
              </w:rPr>
              <w:t xml:space="preserve">Лазание по гимнастической скамейке   </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ИМ</w:t>
            </w:r>
          </w:p>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НУ</w:t>
            </w: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Основные прикладные действия</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Корректировка движений, страховка</w:t>
            </w: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2B406D" w:rsidRDefault="005262A9" w:rsidP="00D54B47">
            <w:pPr>
              <w:spacing w:after="0" w:line="240" w:lineRule="auto"/>
              <w:jc w:val="center"/>
              <w:rPr>
                <w:rFonts w:ascii="Times New Roman" w:hAnsi="Times New Roman" w:cs="Times New Roman"/>
                <w:sz w:val="20"/>
                <w:szCs w:val="20"/>
              </w:rPr>
            </w:pPr>
            <w:r w:rsidRPr="002B406D">
              <w:rPr>
                <w:rFonts w:ascii="Times New Roman" w:hAnsi="Times New Roman" w:cs="Times New Roman"/>
                <w:sz w:val="20"/>
                <w:szCs w:val="20"/>
              </w:rPr>
              <w:t>30</w:t>
            </w:r>
          </w:p>
        </w:tc>
        <w:tc>
          <w:tcPr>
            <w:tcW w:w="4961" w:type="dxa"/>
          </w:tcPr>
          <w:p w:rsidR="005262A9" w:rsidRPr="002B406D" w:rsidRDefault="005262A9" w:rsidP="00EC3E5D">
            <w:pPr>
              <w:spacing w:after="0" w:line="240" w:lineRule="auto"/>
              <w:jc w:val="both"/>
              <w:rPr>
                <w:rFonts w:ascii="Times New Roman" w:hAnsi="Times New Roman" w:cs="Times New Roman"/>
                <w:sz w:val="20"/>
                <w:szCs w:val="20"/>
              </w:rPr>
            </w:pPr>
            <w:r w:rsidRPr="002B406D">
              <w:rPr>
                <w:rFonts w:ascii="Times New Roman" w:eastAsia="Calibri" w:hAnsi="Times New Roman" w:cs="Times New Roman"/>
                <w:sz w:val="20"/>
                <w:szCs w:val="20"/>
              </w:rPr>
              <w:t>Передвижение на руках с помощью партнера, переноска партнера, комплекс упражнений</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ИМ</w:t>
            </w:r>
          </w:p>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НУ</w:t>
            </w: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Основные прикладные действия</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Корректировка движений, страховка</w:t>
            </w: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rPr>
          <w:trHeight w:val="742"/>
        </w:trPr>
        <w:tc>
          <w:tcPr>
            <w:tcW w:w="534" w:type="dxa"/>
          </w:tcPr>
          <w:p w:rsidR="005262A9" w:rsidRPr="00571CDE" w:rsidRDefault="005262A9" w:rsidP="00571CDE">
            <w:pPr>
              <w:spacing w:after="0" w:line="240" w:lineRule="auto"/>
              <w:jc w:val="center"/>
              <w:rPr>
                <w:rFonts w:ascii="Times New Roman" w:hAnsi="Times New Roman" w:cs="Times New Roman"/>
                <w:sz w:val="20"/>
                <w:szCs w:val="20"/>
              </w:rPr>
            </w:pPr>
            <w:r w:rsidRPr="00571CDE">
              <w:rPr>
                <w:rFonts w:ascii="Times New Roman" w:hAnsi="Times New Roman" w:cs="Times New Roman"/>
                <w:sz w:val="20"/>
                <w:szCs w:val="20"/>
              </w:rPr>
              <w:t>31</w:t>
            </w:r>
          </w:p>
        </w:tc>
        <w:tc>
          <w:tcPr>
            <w:tcW w:w="4961" w:type="dxa"/>
          </w:tcPr>
          <w:p w:rsidR="005262A9" w:rsidRPr="00571CDE" w:rsidRDefault="005262A9" w:rsidP="00571CDE">
            <w:pPr>
              <w:spacing w:after="0" w:line="240" w:lineRule="auto"/>
              <w:jc w:val="both"/>
              <w:rPr>
                <w:rFonts w:ascii="Times New Roman" w:hAnsi="Times New Roman" w:cs="Times New Roman"/>
                <w:sz w:val="20"/>
                <w:szCs w:val="20"/>
              </w:rPr>
            </w:pPr>
            <w:r w:rsidRPr="00571CDE">
              <w:rPr>
                <w:rFonts w:ascii="Times New Roman" w:eastAsia="Calibri" w:hAnsi="Times New Roman" w:cs="Times New Roman"/>
                <w:sz w:val="20"/>
                <w:szCs w:val="20"/>
              </w:rPr>
              <w:t>Прыжки со скакалкой: 30 сек в максимальном темпе, 3-4 повтора на результат</w:t>
            </w:r>
          </w:p>
        </w:tc>
        <w:tc>
          <w:tcPr>
            <w:tcW w:w="850" w:type="dxa"/>
          </w:tcPr>
          <w:p w:rsidR="005262A9" w:rsidRPr="00571CDE" w:rsidRDefault="005262A9" w:rsidP="00571CDE">
            <w:pPr>
              <w:spacing w:after="0" w:line="240" w:lineRule="auto"/>
              <w:jc w:val="center"/>
              <w:rPr>
                <w:rFonts w:ascii="Times New Roman" w:eastAsia="Calibri" w:hAnsi="Times New Roman" w:cs="Times New Roman"/>
                <w:sz w:val="20"/>
                <w:szCs w:val="20"/>
              </w:rPr>
            </w:pPr>
            <w:r w:rsidRPr="00571CDE">
              <w:rPr>
                <w:rFonts w:ascii="Times New Roman" w:eastAsia="Calibri" w:hAnsi="Times New Roman" w:cs="Times New Roman"/>
                <w:sz w:val="20"/>
                <w:szCs w:val="20"/>
              </w:rPr>
              <w:t>1</w:t>
            </w:r>
          </w:p>
        </w:tc>
        <w:tc>
          <w:tcPr>
            <w:tcW w:w="993" w:type="dxa"/>
          </w:tcPr>
          <w:p w:rsidR="005262A9" w:rsidRPr="00571CDE" w:rsidRDefault="005262A9" w:rsidP="00571CDE">
            <w:pPr>
              <w:spacing w:after="0" w:line="240" w:lineRule="auto"/>
              <w:jc w:val="both"/>
              <w:rPr>
                <w:rFonts w:ascii="Times New Roman" w:eastAsia="Calibri" w:hAnsi="Times New Roman" w:cs="Times New Roman"/>
                <w:sz w:val="20"/>
                <w:szCs w:val="20"/>
              </w:rPr>
            </w:pPr>
            <w:r w:rsidRPr="00571CDE">
              <w:rPr>
                <w:rFonts w:ascii="Times New Roman" w:eastAsia="Calibri" w:hAnsi="Times New Roman" w:cs="Times New Roman"/>
                <w:sz w:val="20"/>
                <w:szCs w:val="20"/>
              </w:rPr>
              <w:t>НУ</w:t>
            </w:r>
          </w:p>
          <w:p w:rsidR="005262A9" w:rsidRPr="00571CDE" w:rsidRDefault="005262A9" w:rsidP="00571CDE">
            <w:pPr>
              <w:spacing w:after="0" w:line="240" w:lineRule="auto"/>
              <w:jc w:val="both"/>
              <w:rPr>
                <w:rFonts w:ascii="Times New Roman" w:eastAsia="Calibri" w:hAnsi="Times New Roman" w:cs="Times New Roman"/>
                <w:sz w:val="20"/>
                <w:szCs w:val="20"/>
              </w:rPr>
            </w:pPr>
            <w:r w:rsidRPr="00571CDE">
              <w:rPr>
                <w:rFonts w:ascii="Times New Roman" w:eastAsia="Calibri" w:hAnsi="Times New Roman" w:cs="Times New Roman"/>
                <w:sz w:val="20"/>
                <w:szCs w:val="20"/>
              </w:rPr>
              <w:t>ГМ</w:t>
            </w:r>
          </w:p>
        </w:tc>
        <w:tc>
          <w:tcPr>
            <w:tcW w:w="2976" w:type="dxa"/>
          </w:tcPr>
          <w:p w:rsidR="005262A9" w:rsidRPr="00571CDE" w:rsidRDefault="005262A9" w:rsidP="00571CDE">
            <w:pPr>
              <w:spacing w:after="0" w:line="240" w:lineRule="auto"/>
              <w:jc w:val="both"/>
              <w:rPr>
                <w:rFonts w:ascii="Times New Roman" w:eastAsia="Calibri" w:hAnsi="Times New Roman" w:cs="Times New Roman"/>
                <w:sz w:val="20"/>
                <w:szCs w:val="20"/>
              </w:rPr>
            </w:pPr>
            <w:r w:rsidRPr="00571CDE">
              <w:rPr>
                <w:rFonts w:ascii="Times New Roman" w:eastAsia="Calibri" w:hAnsi="Times New Roman" w:cs="Times New Roman"/>
                <w:sz w:val="20"/>
                <w:szCs w:val="20"/>
              </w:rPr>
              <w:t>Основные прикладные действия</w:t>
            </w:r>
          </w:p>
        </w:tc>
        <w:tc>
          <w:tcPr>
            <w:tcW w:w="2552" w:type="dxa"/>
          </w:tcPr>
          <w:p w:rsidR="005262A9" w:rsidRPr="00571CDE" w:rsidRDefault="005262A9" w:rsidP="00571CDE">
            <w:pPr>
              <w:spacing w:after="0" w:line="240" w:lineRule="auto"/>
              <w:jc w:val="both"/>
              <w:rPr>
                <w:rFonts w:ascii="Times New Roman" w:eastAsia="Calibri" w:hAnsi="Times New Roman" w:cs="Times New Roman"/>
                <w:sz w:val="20"/>
                <w:szCs w:val="20"/>
              </w:rPr>
            </w:pPr>
            <w:r w:rsidRPr="00571CDE">
              <w:rPr>
                <w:rFonts w:ascii="Times New Roman" w:eastAsia="Calibri" w:hAnsi="Times New Roman" w:cs="Times New Roman"/>
                <w:sz w:val="20"/>
                <w:szCs w:val="20"/>
              </w:rPr>
              <w:t>Корректировка движений, страховка</w:t>
            </w:r>
          </w:p>
        </w:tc>
        <w:tc>
          <w:tcPr>
            <w:tcW w:w="2268" w:type="dxa"/>
          </w:tcPr>
          <w:p w:rsidR="005262A9" w:rsidRPr="00571CDE" w:rsidRDefault="005262A9" w:rsidP="00571CDE">
            <w:pPr>
              <w:spacing w:after="0" w:line="240" w:lineRule="auto"/>
            </w:pPr>
            <w:proofErr w:type="spellStart"/>
            <w:r w:rsidRPr="00571CDE">
              <w:rPr>
                <w:rFonts w:ascii="Times New Roman" w:eastAsia="Calibri" w:hAnsi="Times New Roman" w:cs="Times New Roman"/>
                <w:sz w:val="20"/>
                <w:szCs w:val="20"/>
              </w:rPr>
              <w:t>Личностн</w:t>
            </w:r>
            <w:proofErr w:type="spellEnd"/>
            <w:r w:rsidRPr="00571CDE">
              <w:rPr>
                <w:rFonts w:ascii="Times New Roman" w:eastAsia="Calibri" w:hAnsi="Times New Roman" w:cs="Times New Roman"/>
                <w:sz w:val="20"/>
                <w:szCs w:val="20"/>
              </w:rPr>
              <w:t xml:space="preserve">., </w:t>
            </w:r>
            <w:proofErr w:type="spellStart"/>
            <w:r w:rsidRPr="00571CDE">
              <w:rPr>
                <w:rFonts w:ascii="Times New Roman" w:eastAsia="Calibri" w:hAnsi="Times New Roman" w:cs="Times New Roman"/>
                <w:sz w:val="20"/>
                <w:szCs w:val="20"/>
              </w:rPr>
              <w:t>коммуник</w:t>
            </w:r>
            <w:proofErr w:type="spellEnd"/>
            <w:r w:rsidRPr="00571CDE">
              <w:rPr>
                <w:rFonts w:ascii="Times New Roman" w:eastAsia="Calibri" w:hAnsi="Times New Roman" w:cs="Times New Roman"/>
                <w:sz w:val="20"/>
                <w:szCs w:val="20"/>
              </w:rPr>
              <w:t>.</w:t>
            </w:r>
            <w:proofErr w:type="gramStart"/>
            <w:r w:rsidRPr="00571CDE">
              <w:rPr>
                <w:rFonts w:ascii="Times New Roman" w:eastAsia="Calibri" w:hAnsi="Times New Roman" w:cs="Times New Roman"/>
                <w:sz w:val="20"/>
                <w:szCs w:val="20"/>
              </w:rPr>
              <w:t>,</w:t>
            </w:r>
            <w:proofErr w:type="spellStart"/>
            <w:r w:rsidRPr="00571CDE">
              <w:rPr>
                <w:rFonts w:ascii="Times New Roman" w:eastAsia="Calibri" w:hAnsi="Times New Roman" w:cs="Times New Roman"/>
                <w:sz w:val="20"/>
                <w:szCs w:val="20"/>
              </w:rPr>
              <w:t>р</w:t>
            </w:r>
            <w:proofErr w:type="gramEnd"/>
            <w:r w:rsidRPr="00571CDE">
              <w:rPr>
                <w:rFonts w:ascii="Times New Roman" w:eastAsia="Calibri" w:hAnsi="Times New Roman" w:cs="Times New Roman"/>
                <w:sz w:val="20"/>
                <w:szCs w:val="20"/>
              </w:rPr>
              <w:t>егулятивн</w:t>
            </w:r>
            <w:proofErr w:type="spellEnd"/>
            <w:r w:rsidRPr="00571CDE">
              <w:rPr>
                <w:rFonts w:ascii="Times New Roman" w:eastAsia="Calibri" w:hAnsi="Times New Roman" w:cs="Times New Roman"/>
                <w:sz w:val="20"/>
                <w:szCs w:val="20"/>
              </w:rPr>
              <w:t>.</w:t>
            </w:r>
          </w:p>
        </w:tc>
      </w:tr>
      <w:tr w:rsidR="005262A9" w:rsidRPr="00F13B0B" w:rsidTr="005727E6">
        <w:tc>
          <w:tcPr>
            <w:tcW w:w="534" w:type="dxa"/>
          </w:tcPr>
          <w:p w:rsidR="005262A9" w:rsidRPr="002B406D" w:rsidRDefault="005262A9" w:rsidP="00D54B47">
            <w:pPr>
              <w:spacing w:after="0" w:line="240" w:lineRule="auto"/>
              <w:jc w:val="center"/>
              <w:rPr>
                <w:rFonts w:ascii="Times New Roman" w:eastAsia="Calibri" w:hAnsi="Times New Roman" w:cs="Times New Roman"/>
                <w:sz w:val="20"/>
                <w:szCs w:val="20"/>
              </w:rPr>
            </w:pPr>
            <w:r w:rsidRPr="002B406D">
              <w:rPr>
                <w:rFonts w:ascii="Times New Roman" w:eastAsia="Calibri" w:hAnsi="Times New Roman" w:cs="Times New Roman"/>
                <w:sz w:val="20"/>
                <w:szCs w:val="20"/>
              </w:rPr>
              <w:t>32</w:t>
            </w:r>
          </w:p>
        </w:tc>
        <w:tc>
          <w:tcPr>
            <w:tcW w:w="4961" w:type="dxa"/>
          </w:tcPr>
          <w:p w:rsidR="005262A9" w:rsidRPr="002B406D" w:rsidRDefault="005262A9" w:rsidP="00EC3E5D">
            <w:pPr>
              <w:autoSpaceDE w:val="0"/>
              <w:autoSpaceDN w:val="0"/>
              <w:adjustRightInd w:val="0"/>
              <w:spacing w:after="0" w:line="240" w:lineRule="auto"/>
              <w:jc w:val="both"/>
              <w:rPr>
                <w:rFonts w:ascii="Times New Roman" w:eastAsia="Calibri" w:hAnsi="Times New Roman" w:cs="Times New Roman"/>
                <w:sz w:val="20"/>
                <w:szCs w:val="20"/>
              </w:rPr>
            </w:pPr>
            <w:r w:rsidRPr="002B406D">
              <w:rPr>
                <w:rFonts w:ascii="Times New Roman" w:hAnsi="Times New Roman" w:cs="Times New Roman"/>
                <w:sz w:val="20"/>
                <w:szCs w:val="20"/>
              </w:rPr>
              <w:t xml:space="preserve">Общеразвивающие упражнения с большой амплитудой движений для локтевых, тазобедренных, коленных суставов и </w:t>
            </w:r>
            <w:proofErr w:type="spellStart"/>
            <w:r w:rsidRPr="002B406D">
              <w:rPr>
                <w:rFonts w:ascii="Times New Roman" w:hAnsi="Times New Roman" w:cs="Times New Roman"/>
                <w:sz w:val="20"/>
                <w:szCs w:val="20"/>
              </w:rPr>
              <w:t>позвониочника</w:t>
            </w:r>
            <w:proofErr w:type="spellEnd"/>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ИМ</w:t>
            </w: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Основные прикладные действия</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Корректировка движений, страховка</w:t>
            </w: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D82E32" w:rsidRDefault="005262A9" w:rsidP="00D54B47">
            <w:pPr>
              <w:spacing w:after="0" w:line="240" w:lineRule="auto"/>
              <w:jc w:val="center"/>
              <w:rPr>
                <w:rFonts w:ascii="Times New Roman" w:eastAsia="Calibri" w:hAnsi="Times New Roman" w:cs="Times New Roman"/>
                <w:sz w:val="20"/>
                <w:szCs w:val="20"/>
              </w:rPr>
            </w:pPr>
            <w:r w:rsidRPr="00D82E32">
              <w:rPr>
                <w:rFonts w:ascii="Times New Roman" w:eastAsia="Calibri" w:hAnsi="Times New Roman" w:cs="Times New Roman"/>
                <w:sz w:val="20"/>
                <w:szCs w:val="20"/>
              </w:rPr>
              <w:t>33</w:t>
            </w:r>
          </w:p>
        </w:tc>
        <w:tc>
          <w:tcPr>
            <w:tcW w:w="4961" w:type="dxa"/>
          </w:tcPr>
          <w:p w:rsidR="005262A9" w:rsidRPr="00D82E32" w:rsidRDefault="005262A9" w:rsidP="00EC3E5D">
            <w:pPr>
              <w:autoSpaceDE w:val="0"/>
              <w:autoSpaceDN w:val="0"/>
              <w:adjustRightInd w:val="0"/>
              <w:spacing w:after="0" w:line="240" w:lineRule="auto"/>
              <w:jc w:val="both"/>
              <w:rPr>
                <w:rFonts w:ascii="Times New Roman" w:eastAsia="Calibri" w:hAnsi="Times New Roman" w:cs="Times New Roman"/>
                <w:sz w:val="20"/>
                <w:szCs w:val="20"/>
              </w:rPr>
            </w:pPr>
            <w:r w:rsidRPr="00D82E32">
              <w:rPr>
                <w:rFonts w:ascii="Times New Roman" w:eastAsia="Calibri" w:hAnsi="Times New Roman" w:cs="Times New Roman"/>
                <w:sz w:val="20"/>
                <w:szCs w:val="20"/>
              </w:rPr>
              <w:t>Теория «Оказание первой помощи»</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НУ</w:t>
            </w: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Основные прикладные действия</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Корректировка движений, страховка</w:t>
            </w: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lastRenderedPageBreak/>
              <w:t>34</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Строевой шаг, размыкание и смыкание на месте</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ГМ</w:t>
            </w: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Основные прикладные действия</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Корректировка движений, страховка</w:t>
            </w: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rPr>
          <w:trHeight w:val="702"/>
        </w:trPr>
        <w:tc>
          <w:tcPr>
            <w:tcW w:w="534"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35</w:t>
            </w:r>
          </w:p>
        </w:tc>
        <w:tc>
          <w:tcPr>
            <w:tcW w:w="4961" w:type="dxa"/>
          </w:tcPr>
          <w:p w:rsidR="005262A9" w:rsidRDefault="005262A9" w:rsidP="00EC3E5D">
            <w:pPr>
              <w:autoSpaceDE w:val="0"/>
              <w:autoSpaceDN w:val="0"/>
              <w:adjustRightInd w:val="0"/>
              <w:spacing w:after="0" w:line="240" w:lineRule="auto"/>
              <w:jc w:val="both"/>
              <w:rPr>
                <w:rFonts w:ascii="Times New Roman" w:hAnsi="Times New Roman" w:cs="Times New Roman"/>
                <w:sz w:val="20"/>
                <w:szCs w:val="20"/>
              </w:rPr>
            </w:pPr>
            <w:r>
              <w:rPr>
                <w:rFonts w:ascii="Times New Roman" w:eastAsia="Calibri" w:hAnsi="Times New Roman" w:cs="Times New Roman"/>
                <w:color w:val="000000"/>
                <w:sz w:val="20"/>
                <w:szCs w:val="20"/>
              </w:rPr>
              <w:t>Висы, согнувшись и прогнувшис</w:t>
            </w:r>
            <w:proofErr w:type="gramStart"/>
            <w:r>
              <w:rPr>
                <w:rFonts w:ascii="Times New Roman" w:eastAsia="Calibri" w:hAnsi="Times New Roman" w:cs="Times New Roman"/>
                <w:color w:val="000000"/>
                <w:sz w:val="20"/>
                <w:szCs w:val="20"/>
              </w:rPr>
              <w:t>ь(</w:t>
            </w:r>
            <w:proofErr w:type="gramEnd"/>
            <w:r>
              <w:rPr>
                <w:rFonts w:ascii="Times New Roman" w:eastAsia="Calibri" w:hAnsi="Times New Roman" w:cs="Times New Roman"/>
                <w:color w:val="000000"/>
                <w:sz w:val="20"/>
                <w:szCs w:val="20"/>
              </w:rPr>
              <w:t>м), смешанные висы(д).</w:t>
            </w:r>
          </w:p>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sidRPr="00EC3E5D">
              <w:rPr>
                <w:rFonts w:ascii="Times New Roman" w:hAnsi="Times New Roman" w:cs="Times New Roman"/>
                <w:sz w:val="20"/>
                <w:szCs w:val="20"/>
              </w:rPr>
              <w:t xml:space="preserve">Хождение и лазание по гимнастической скамейке, с предметами и без.  </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 xml:space="preserve">НУ </w:t>
            </w:r>
          </w:p>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СУ</w:t>
            </w: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Подвижные игры на материале футбола</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Корректировка движений, страховка</w:t>
            </w: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rPr>
          <w:trHeight w:val="784"/>
        </w:trPr>
        <w:tc>
          <w:tcPr>
            <w:tcW w:w="534"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36</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Прыжок, ноги врозь </w:t>
            </w:r>
            <w:proofErr w:type="gramStart"/>
            <w:r>
              <w:rPr>
                <w:rFonts w:ascii="Times New Roman" w:eastAsia="Calibri" w:hAnsi="Times New Roman" w:cs="Times New Roman"/>
                <w:color w:val="000000"/>
                <w:sz w:val="20"/>
                <w:szCs w:val="20"/>
              </w:rPr>
              <w:t xml:space="preserve">( </w:t>
            </w:r>
            <w:proofErr w:type="gramEnd"/>
            <w:r>
              <w:rPr>
                <w:rFonts w:ascii="Times New Roman" w:eastAsia="Calibri" w:hAnsi="Times New Roman" w:cs="Times New Roman"/>
                <w:color w:val="000000"/>
                <w:sz w:val="20"/>
                <w:szCs w:val="20"/>
              </w:rPr>
              <w:t>козел в ширину)</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ГМ</w:t>
            </w:r>
          </w:p>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НУ</w:t>
            </w: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 xml:space="preserve">Подвижные игры </w:t>
            </w:r>
            <w:proofErr w:type="gramStart"/>
            <w:r w:rsidRPr="00EC3E5D">
              <w:rPr>
                <w:rFonts w:ascii="Times New Roman" w:eastAsia="Calibri" w:hAnsi="Times New Roman" w:cs="Times New Roman"/>
                <w:sz w:val="20"/>
                <w:szCs w:val="20"/>
              </w:rPr>
              <w:t>на</w:t>
            </w:r>
            <w:proofErr w:type="gramEnd"/>
          </w:p>
          <w:p w:rsidR="005262A9" w:rsidRPr="00EC3E5D" w:rsidRDefault="005262A9" w:rsidP="00EC3E5D">
            <w:pPr>
              <w:spacing w:after="0" w:line="240" w:lineRule="auto"/>
              <w:jc w:val="both"/>
              <w:rPr>
                <w:rFonts w:ascii="Times New Roman" w:eastAsia="Calibri" w:hAnsi="Times New Roman" w:cs="Times New Roman"/>
                <w:sz w:val="20"/>
                <w:szCs w:val="20"/>
              </w:rPr>
            </w:pPr>
            <w:proofErr w:type="gramStart"/>
            <w:r w:rsidRPr="00EC3E5D">
              <w:rPr>
                <w:rFonts w:ascii="Times New Roman" w:eastAsia="Calibri" w:hAnsi="Times New Roman" w:cs="Times New Roman"/>
                <w:sz w:val="20"/>
                <w:szCs w:val="20"/>
              </w:rPr>
              <w:t>материале</w:t>
            </w:r>
            <w:proofErr w:type="gramEnd"/>
          </w:p>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баскетбола</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Корректировка движений, страховка</w:t>
            </w: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rPr>
          <w:trHeight w:val="784"/>
        </w:trPr>
        <w:tc>
          <w:tcPr>
            <w:tcW w:w="534" w:type="dxa"/>
          </w:tcPr>
          <w:p w:rsidR="005262A9" w:rsidRPr="00EC3E5D" w:rsidRDefault="005262A9" w:rsidP="00D54B47">
            <w:pPr>
              <w:spacing w:after="0" w:line="240" w:lineRule="auto"/>
              <w:jc w:val="center"/>
              <w:rPr>
                <w:rFonts w:ascii="Times New Roman" w:hAnsi="Times New Roman" w:cs="Times New Roman"/>
                <w:sz w:val="20"/>
                <w:szCs w:val="20"/>
              </w:rPr>
            </w:pPr>
            <w:r w:rsidRPr="00EC3E5D">
              <w:rPr>
                <w:rFonts w:ascii="Times New Roman" w:hAnsi="Times New Roman" w:cs="Times New Roman"/>
                <w:sz w:val="20"/>
                <w:szCs w:val="20"/>
              </w:rPr>
              <w:t>37</w:t>
            </w:r>
          </w:p>
        </w:tc>
        <w:tc>
          <w:tcPr>
            <w:tcW w:w="4961" w:type="dxa"/>
          </w:tcPr>
          <w:p w:rsidR="005262A9" w:rsidRPr="00EC3E5D" w:rsidRDefault="005262A9" w:rsidP="00EC3E5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Комплекс упражнений на мышцы плечевого пояса на тренажерах с максимальным количеством повторений.</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38</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Кувырок вперед – назад.</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p>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НУ</w:t>
            </w: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Координационные способности</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Корректировка движений, страховка</w:t>
            </w: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39</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Кувырок вперед в стойку на лопатках (м), назад в полушпагат (д).</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ГМ</w:t>
            </w:r>
          </w:p>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НУ</w:t>
            </w: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 xml:space="preserve">Подвижные игры на </w:t>
            </w:r>
            <w:proofErr w:type="gramStart"/>
            <w:r w:rsidRPr="00EC3E5D">
              <w:rPr>
                <w:rFonts w:ascii="Times New Roman" w:eastAsia="Calibri" w:hAnsi="Times New Roman" w:cs="Times New Roman"/>
                <w:sz w:val="20"/>
                <w:szCs w:val="20"/>
              </w:rPr>
              <w:t>матер</w:t>
            </w:r>
            <w:proofErr w:type="gramEnd"/>
            <w:r w:rsidRPr="00EC3E5D">
              <w:rPr>
                <w:rFonts w:ascii="Times New Roman" w:eastAsia="Calibri" w:hAnsi="Times New Roman" w:cs="Times New Roman"/>
                <w:sz w:val="20"/>
                <w:szCs w:val="20"/>
              </w:rPr>
              <w:t>, волейбола.</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Корректировка движений, страховка</w:t>
            </w: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40</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Изучение стойки на голове с согнутыми ногами (м)</w:t>
            </w:r>
            <w:proofErr w:type="gramStart"/>
            <w:r>
              <w:rPr>
                <w:rFonts w:ascii="Times New Roman" w:eastAsia="Calibri" w:hAnsi="Times New Roman" w:cs="Times New Roman"/>
                <w:color w:val="000000"/>
                <w:sz w:val="20"/>
                <w:szCs w:val="20"/>
              </w:rPr>
              <w:t>,м</w:t>
            </w:r>
            <w:proofErr w:type="gramEnd"/>
            <w:r>
              <w:rPr>
                <w:rFonts w:ascii="Times New Roman" w:eastAsia="Calibri" w:hAnsi="Times New Roman" w:cs="Times New Roman"/>
                <w:color w:val="000000"/>
                <w:sz w:val="20"/>
                <w:szCs w:val="20"/>
              </w:rPr>
              <w:t xml:space="preserve">ост из положения стоя с помощью (д). </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ГМ</w:t>
            </w:r>
          </w:p>
          <w:p w:rsidR="005262A9" w:rsidRPr="00EC3E5D" w:rsidRDefault="005262A9" w:rsidP="00EC3E5D">
            <w:pPr>
              <w:spacing w:after="0" w:line="240" w:lineRule="auto"/>
              <w:jc w:val="both"/>
              <w:rPr>
                <w:rFonts w:ascii="Times New Roman" w:eastAsia="Calibri" w:hAnsi="Times New Roman" w:cs="Times New Roman"/>
                <w:sz w:val="20"/>
                <w:szCs w:val="20"/>
              </w:rPr>
            </w:pPr>
            <w:proofErr w:type="spellStart"/>
            <w:r w:rsidRPr="00EC3E5D">
              <w:rPr>
                <w:rFonts w:ascii="Times New Roman" w:eastAsia="Calibri" w:hAnsi="Times New Roman" w:cs="Times New Roman"/>
                <w:sz w:val="20"/>
                <w:szCs w:val="20"/>
              </w:rPr>
              <w:t>НуСУ</w:t>
            </w:r>
            <w:proofErr w:type="spellEnd"/>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Координационные способности</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Корректировка движений</w:t>
            </w: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rPr>
          <w:trHeight w:val="540"/>
        </w:trPr>
        <w:tc>
          <w:tcPr>
            <w:tcW w:w="534"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41</w:t>
            </w:r>
          </w:p>
        </w:tc>
        <w:tc>
          <w:tcPr>
            <w:tcW w:w="4961" w:type="dxa"/>
          </w:tcPr>
          <w:p w:rsidR="005262A9" w:rsidRPr="00EC3E5D" w:rsidRDefault="005262A9" w:rsidP="009960B8">
            <w:pPr>
              <w:autoSpaceDE w:val="0"/>
              <w:autoSpaceDN w:val="0"/>
              <w:adjustRightInd w:val="0"/>
              <w:spacing w:after="0" w:line="240" w:lineRule="auto"/>
              <w:jc w:val="both"/>
              <w:rPr>
                <w:rFonts w:ascii="Times New Roman" w:eastAsia="Calibri" w:hAnsi="Times New Roman" w:cs="Times New Roman"/>
                <w:color w:val="000000"/>
                <w:sz w:val="20"/>
                <w:szCs w:val="20"/>
              </w:rPr>
            </w:pPr>
            <w:r w:rsidRPr="00EC3E5D">
              <w:rPr>
                <w:rFonts w:ascii="Times New Roman" w:eastAsia="Calibri" w:hAnsi="Times New Roman" w:cs="Times New Roman"/>
                <w:color w:val="000000"/>
                <w:sz w:val="20"/>
                <w:szCs w:val="20"/>
              </w:rPr>
              <w:t>Обучение</w:t>
            </w:r>
            <w:r>
              <w:rPr>
                <w:rFonts w:ascii="Times New Roman" w:eastAsia="Calibri" w:hAnsi="Times New Roman" w:cs="Times New Roman"/>
                <w:color w:val="000000"/>
                <w:sz w:val="20"/>
                <w:szCs w:val="20"/>
              </w:rPr>
              <w:t xml:space="preserve"> вольным упражнениям с использованием танцевальных элементов (типа зарядки)</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ГМ</w:t>
            </w:r>
          </w:p>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НУ</w:t>
            </w:r>
            <w:proofErr w:type="gramStart"/>
            <w:r w:rsidRPr="00EC3E5D">
              <w:rPr>
                <w:rFonts w:ascii="Times New Roman" w:eastAsia="Calibri" w:hAnsi="Times New Roman" w:cs="Times New Roman"/>
                <w:sz w:val="20"/>
                <w:szCs w:val="20"/>
              </w:rPr>
              <w:t>,С</w:t>
            </w:r>
            <w:proofErr w:type="gramEnd"/>
            <w:r w:rsidRPr="00EC3E5D">
              <w:rPr>
                <w:rFonts w:ascii="Times New Roman" w:eastAsia="Calibri" w:hAnsi="Times New Roman" w:cs="Times New Roman"/>
                <w:sz w:val="20"/>
                <w:szCs w:val="20"/>
              </w:rPr>
              <w:t>У</w:t>
            </w: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proofErr w:type="spellStart"/>
            <w:r w:rsidRPr="00EC3E5D">
              <w:rPr>
                <w:rFonts w:ascii="Times New Roman" w:eastAsia="Calibri" w:hAnsi="Times New Roman" w:cs="Times New Roman"/>
                <w:sz w:val="20"/>
                <w:szCs w:val="20"/>
              </w:rPr>
              <w:t>Физич</w:t>
            </w:r>
            <w:proofErr w:type="spellEnd"/>
            <w:r w:rsidRPr="00EC3E5D">
              <w:rPr>
                <w:rFonts w:ascii="Times New Roman" w:eastAsia="Calibri" w:hAnsi="Times New Roman" w:cs="Times New Roman"/>
                <w:sz w:val="20"/>
                <w:szCs w:val="20"/>
              </w:rPr>
              <w:t xml:space="preserve">. </w:t>
            </w:r>
            <w:proofErr w:type="spellStart"/>
            <w:r w:rsidRPr="00EC3E5D">
              <w:rPr>
                <w:rFonts w:ascii="Times New Roman" w:eastAsia="Calibri" w:hAnsi="Times New Roman" w:cs="Times New Roman"/>
                <w:sz w:val="20"/>
                <w:szCs w:val="20"/>
              </w:rPr>
              <w:t>Упражн</w:t>
            </w:r>
            <w:proofErr w:type="spellEnd"/>
            <w:r w:rsidRPr="00EC3E5D">
              <w:rPr>
                <w:rFonts w:ascii="Times New Roman" w:eastAsia="Calibri" w:hAnsi="Times New Roman" w:cs="Times New Roman"/>
                <w:sz w:val="20"/>
                <w:szCs w:val="20"/>
              </w:rPr>
              <w:t xml:space="preserve">. на матер, </w:t>
            </w:r>
            <w:proofErr w:type="spellStart"/>
            <w:r w:rsidRPr="00EC3E5D">
              <w:rPr>
                <w:rFonts w:ascii="Times New Roman" w:eastAsia="Calibri" w:hAnsi="Times New Roman" w:cs="Times New Roman"/>
                <w:sz w:val="20"/>
                <w:szCs w:val="20"/>
              </w:rPr>
              <w:t>гимнаст</w:t>
            </w:r>
            <w:proofErr w:type="gramStart"/>
            <w:r w:rsidRPr="00EC3E5D">
              <w:rPr>
                <w:rFonts w:ascii="Times New Roman" w:eastAsia="Calibri" w:hAnsi="Times New Roman" w:cs="Times New Roman"/>
                <w:sz w:val="20"/>
                <w:szCs w:val="20"/>
              </w:rPr>
              <w:t>.и</w:t>
            </w:r>
            <w:proofErr w:type="spellEnd"/>
            <w:proofErr w:type="gramEnd"/>
            <w:r w:rsidRPr="00EC3E5D">
              <w:rPr>
                <w:rFonts w:ascii="Times New Roman" w:eastAsia="Calibri" w:hAnsi="Times New Roman" w:cs="Times New Roman"/>
                <w:sz w:val="20"/>
                <w:szCs w:val="20"/>
              </w:rPr>
              <w:t xml:space="preserve"> акр.</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Корректировка движений, страховка</w:t>
            </w: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42</w:t>
            </w:r>
          </w:p>
        </w:tc>
        <w:tc>
          <w:tcPr>
            <w:tcW w:w="4961" w:type="dxa"/>
          </w:tcPr>
          <w:p w:rsidR="005262A9" w:rsidRPr="00EC3E5D" w:rsidRDefault="005262A9" w:rsidP="009960B8">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Обучение комплексу корригирующих упражнений для позвоночника, мышц спины, живота</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ГМ</w:t>
            </w:r>
          </w:p>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НУ</w:t>
            </w:r>
            <w:proofErr w:type="gramStart"/>
            <w:r w:rsidRPr="00EC3E5D">
              <w:rPr>
                <w:rFonts w:ascii="Times New Roman" w:eastAsia="Calibri" w:hAnsi="Times New Roman" w:cs="Times New Roman"/>
                <w:sz w:val="20"/>
                <w:szCs w:val="20"/>
              </w:rPr>
              <w:t>,С</w:t>
            </w:r>
            <w:proofErr w:type="gramEnd"/>
            <w:r w:rsidRPr="00EC3E5D">
              <w:rPr>
                <w:rFonts w:ascii="Times New Roman" w:eastAsia="Calibri" w:hAnsi="Times New Roman" w:cs="Times New Roman"/>
                <w:sz w:val="20"/>
                <w:szCs w:val="20"/>
              </w:rPr>
              <w:t>У</w:t>
            </w: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 xml:space="preserve">Подвижные игры на материале баскетбола, </w:t>
            </w:r>
            <w:proofErr w:type="spellStart"/>
            <w:r w:rsidRPr="00EC3E5D">
              <w:rPr>
                <w:rFonts w:ascii="Times New Roman" w:eastAsia="Calibri" w:hAnsi="Times New Roman" w:cs="Times New Roman"/>
                <w:sz w:val="20"/>
                <w:szCs w:val="20"/>
              </w:rPr>
              <w:t>волейб</w:t>
            </w:r>
            <w:proofErr w:type="spellEnd"/>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Корректировка техники и точность действий</w:t>
            </w: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43</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sidRPr="00EC3E5D">
              <w:rPr>
                <w:rFonts w:ascii="Times New Roman" w:eastAsia="Calibri" w:hAnsi="Times New Roman" w:cs="Times New Roman"/>
                <w:color w:val="000000"/>
                <w:sz w:val="20"/>
                <w:szCs w:val="20"/>
              </w:rPr>
              <w:t>Обучение</w:t>
            </w:r>
            <w:r>
              <w:rPr>
                <w:rFonts w:ascii="Times New Roman" w:eastAsia="Calibri" w:hAnsi="Times New Roman" w:cs="Times New Roman"/>
                <w:color w:val="000000"/>
                <w:sz w:val="20"/>
                <w:szCs w:val="20"/>
              </w:rPr>
              <w:t xml:space="preserve"> вольным упражнениям с использованием танцевальных элементов (типа зарядки)</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ГМ</w:t>
            </w:r>
          </w:p>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НУ</w:t>
            </w:r>
            <w:proofErr w:type="gramStart"/>
            <w:r w:rsidRPr="00EC3E5D">
              <w:rPr>
                <w:rFonts w:ascii="Times New Roman" w:eastAsia="Calibri" w:hAnsi="Times New Roman" w:cs="Times New Roman"/>
                <w:sz w:val="20"/>
                <w:szCs w:val="20"/>
              </w:rPr>
              <w:t>,С</w:t>
            </w:r>
            <w:proofErr w:type="gramEnd"/>
            <w:r w:rsidRPr="00EC3E5D">
              <w:rPr>
                <w:rFonts w:ascii="Times New Roman" w:eastAsia="Calibri" w:hAnsi="Times New Roman" w:cs="Times New Roman"/>
                <w:sz w:val="20"/>
                <w:szCs w:val="20"/>
              </w:rPr>
              <w:t>У</w:t>
            </w: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Подвижные игры на материале баскетбола</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Корректировка техники и точность действий</w:t>
            </w: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44</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Прыжки на одной и двух ногах с продвижением вперед</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ГМ</w:t>
            </w:r>
          </w:p>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НУ</w:t>
            </w:r>
          </w:p>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СУ</w:t>
            </w: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На материале легкой атлетики</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Корректировка действий</w:t>
            </w: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45</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Изучение самостраховки на спину, на бок</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ГМ</w:t>
            </w:r>
          </w:p>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НУ</w:t>
            </w: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Подвижные игры на материале баскетбола</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Корректировка техники и точность действий</w:t>
            </w: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46</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Изучение самостраховки кувырком</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ГМ</w:t>
            </w:r>
          </w:p>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НУ</w:t>
            </w:r>
            <w:proofErr w:type="gramStart"/>
            <w:r w:rsidRPr="00EC3E5D">
              <w:rPr>
                <w:rFonts w:ascii="Times New Roman" w:eastAsia="Calibri" w:hAnsi="Times New Roman" w:cs="Times New Roman"/>
                <w:sz w:val="20"/>
                <w:szCs w:val="20"/>
              </w:rPr>
              <w:t>,С</w:t>
            </w:r>
            <w:proofErr w:type="gramEnd"/>
            <w:r w:rsidRPr="00EC3E5D">
              <w:rPr>
                <w:rFonts w:ascii="Times New Roman" w:eastAsia="Calibri" w:hAnsi="Times New Roman" w:cs="Times New Roman"/>
                <w:sz w:val="20"/>
                <w:szCs w:val="20"/>
              </w:rPr>
              <w:t>У</w:t>
            </w: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Подвижные игры на материале баскетбола</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Корректировка техники и точность действий</w:t>
            </w: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47</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Борьба за предмет (подвижная игра на базе единоборств)</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СУ</w:t>
            </w:r>
          </w:p>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ГМ</w:t>
            </w: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Подвижные игры на материале баскетбола</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Корректировка техники и точность действий</w:t>
            </w: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C209C9" w:rsidRPr="00F13B0B" w:rsidTr="005727E6">
        <w:tc>
          <w:tcPr>
            <w:tcW w:w="534" w:type="dxa"/>
          </w:tcPr>
          <w:p w:rsidR="00C209C9" w:rsidRPr="00EC3E5D" w:rsidRDefault="00C209C9"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48</w:t>
            </w:r>
          </w:p>
        </w:tc>
        <w:tc>
          <w:tcPr>
            <w:tcW w:w="4961" w:type="dxa"/>
          </w:tcPr>
          <w:p w:rsidR="00C209C9" w:rsidRDefault="00C209C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Обучение комплексу корригирующих упражнений для позвоночника, мышц спины, живота</w:t>
            </w:r>
          </w:p>
        </w:tc>
        <w:tc>
          <w:tcPr>
            <w:tcW w:w="850" w:type="dxa"/>
          </w:tcPr>
          <w:p w:rsidR="00C209C9" w:rsidRPr="00EC3E5D" w:rsidRDefault="00C209C9" w:rsidP="00D54B47">
            <w:pPr>
              <w:spacing w:after="0" w:line="240" w:lineRule="auto"/>
              <w:jc w:val="center"/>
              <w:rPr>
                <w:rFonts w:ascii="Times New Roman" w:eastAsia="Calibri" w:hAnsi="Times New Roman" w:cs="Times New Roman"/>
                <w:sz w:val="20"/>
                <w:szCs w:val="20"/>
              </w:rPr>
            </w:pPr>
          </w:p>
        </w:tc>
        <w:tc>
          <w:tcPr>
            <w:tcW w:w="993" w:type="dxa"/>
          </w:tcPr>
          <w:p w:rsidR="00C209C9" w:rsidRPr="00EC3E5D" w:rsidRDefault="00C209C9" w:rsidP="00EC3E5D">
            <w:pPr>
              <w:spacing w:after="0" w:line="240" w:lineRule="auto"/>
              <w:jc w:val="both"/>
              <w:rPr>
                <w:rFonts w:ascii="Times New Roman" w:eastAsia="Calibri" w:hAnsi="Times New Roman" w:cs="Times New Roman"/>
                <w:sz w:val="20"/>
                <w:szCs w:val="20"/>
              </w:rPr>
            </w:pPr>
          </w:p>
        </w:tc>
        <w:tc>
          <w:tcPr>
            <w:tcW w:w="2976" w:type="dxa"/>
          </w:tcPr>
          <w:p w:rsidR="00C209C9" w:rsidRPr="00EC3E5D" w:rsidRDefault="00C209C9" w:rsidP="00EC3E5D">
            <w:pPr>
              <w:spacing w:after="0" w:line="240" w:lineRule="auto"/>
              <w:jc w:val="both"/>
              <w:rPr>
                <w:rFonts w:ascii="Times New Roman" w:eastAsia="Calibri" w:hAnsi="Times New Roman" w:cs="Times New Roman"/>
                <w:sz w:val="20"/>
                <w:szCs w:val="20"/>
              </w:rPr>
            </w:pPr>
          </w:p>
        </w:tc>
        <w:tc>
          <w:tcPr>
            <w:tcW w:w="2552" w:type="dxa"/>
          </w:tcPr>
          <w:p w:rsidR="00C209C9" w:rsidRPr="00EC3E5D" w:rsidRDefault="00C209C9" w:rsidP="00EC3E5D">
            <w:pPr>
              <w:spacing w:after="0" w:line="240" w:lineRule="auto"/>
              <w:jc w:val="both"/>
              <w:rPr>
                <w:rFonts w:ascii="Times New Roman" w:eastAsia="Calibri" w:hAnsi="Times New Roman" w:cs="Times New Roman"/>
                <w:sz w:val="20"/>
                <w:szCs w:val="20"/>
              </w:rPr>
            </w:pPr>
          </w:p>
        </w:tc>
        <w:tc>
          <w:tcPr>
            <w:tcW w:w="2268" w:type="dxa"/>
          </w:tcPr>
          <w:p w:rsidR="00C209C9" w:rsidRPr="00893F4B" w:rsidRDefault="00C209C9">
            <w:pPr>
              <w:rPr>
                <w:rFonts w:ascii="Times New Roman" w:eastAsia="Calibri" w:hAnsi="Times New Roman" w:cs="Times New Roman"/>
                <w:sz w:val="20"/>
                <w:szCs w:val="20"/>
              </w:rPr>
            </w:pPr>
          </w:p>
        </w:tc>
      </w:tr>
      <w:tr w:rsidR="005262A9" w:rsidRPr="00F13B0B" w:rsidTr="005727E6">
        <w:tc>
          <w:tcPr>
            <w:tcW w:w="534" w:type="dxa"/>
          </w:tcPr>
          <w:p w:rsidR="005262A9" w:rsidRPr="00EC3E5D" w:rsidRDefault="00AD24CA"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49</w:t>
            </w:r>
          </w:p>
        </w:tc>
        <w:tc>
          <w:tcPr>
            <w:tcW w:w="4961" w:type="dxa"/>
          </w:tcPr>
          <w:p w:rsidR="005262A9" w:rsidRPr="00EC3E5D" w:rsidRDefault="005262A9" w:rsidP="00831339">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w:t>
            </w:r>
            <w:r w:rsidR="00AD24CA">
              <w:rPr>
                <w:rFonts w:ascii="Times New Roman" w:eastAsia="Calibri" w:hAnsi="Times New Roman" w:cs="Times New Roman"/>
                <w:color w:val="000000"/>
                <w:sz w:val="20"/>
                <w:szCs w:val="20"/>
              </w:rPr>
              <w:t>Инструктаж по ТБ.</w:t>
            </w:r>
            <w:r w:rsidR="006E55A0" w:rsidRPr="00831339">
              <w:rPr>
                <w:rFonts w:ascii="Times New Roman" w:eastAsia="Calibri" w:hAnsi="Times New Roman" w:cs="Times New Roman"/>
                <w:color w:val="FF0000"/>
                <w:sz w:val="20"/>
                <w:szCs w:val="20"/>
              </w:rPr>
              <w:t xml:space="preserve"> </w:t>
            </w:r>
            <w:r w:rsidR="006E55A0" w:rsidRPr="005025A6">
              <w:rPr>
                <w:rFonts w:ascii="Times New Roman" w:eastAsia="Calibri" w:hAnsi="Times New Roman" w:cs="Times New Roman"/>
                <w:sz w:val="20"/>
                <w:szCs w:val="20"/>
              </w:rPr>
              <w:t xml:space="preserve">Игровые упражнения с набивным </w:t>
            </w:r>
            <w:r w:rsidR="006E55A0" w:rsidRPr="005025A6">
              <w:rPr>
                <w:rFonts w:ascii="Times New Roman" w:eastAsia="Calibri" w:hAnsi="Times New Roman" w:cs="Times New Roman"/>
                <w:sz w:val="20"/>
                <w:szCs w:val="20"/>
              </w:rPr>
              <w:lastRenderedPageBreak/>
              <w:t>мячом в сочетании с прыжками и метанием</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lastRenderedPageBreak/>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СУ</w:t>
            </w:r>
          </w:p>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lastRenderedPageBreak/>
              <w:t>ГМ</w:t>
            </w:r>
          </w:p>
        </w:tc>
        <w:tc>
          <w:tcPr>
            <w:tcW w:w="2976" w:type="dxa"/>
          </w:tcPr>
          <w:p w:rsidR="005262A9" w:rsidRPr="00EC3E5D" w:rsidRDefault="006E55A0" w:rsidP="00EC3E5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ОФК</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 xml:space="preserve">Корректировка техники </w:t>
            </w:r>
            <w:r w:rsidRPr="00EC3E5D">
              <w:rPr>
                <w:rFonts w:ascii="Times New Roman" w:eastAsia="Calibri" w:hAnsi="Times New Roman" w:cs="Times New Roman"/>
                <w:sz w:val="20"/>
                <w:szCs w:val="20"/>
              </w:rPr>
              <w:lastRenderedPageBreak/>
              <w:t>бега</w:t>
            </w:r>
          </w:p>
        </w:tc>
        <w:tc>
          <w:tcPr>
            <w:tcW w:w="2268" w:type="dxa"/>
          </w:tcPr>
          <w:p w:rsidR="005262A9" w:rsidRDefault="005262A9">
            <w:proofErr w:type="spellStart"/>
            <w:r w:rsidRPr="00893F4B">
              <w:rPr>
                <w:rFonts w:ascii="Times New Roman" w:eastAsia="Calibri" w:hAnsi="Times New Roman" w:cs="Times New Roman"/>
                <w:sz w:val="20"/>
                <w:szCs w:val="20"/>
              </w:rPr>
              <w:lastRenderedPageBreak/>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lastRenderedPageBreak/>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6E55A0"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50</w:t>
            </w:r>
          </w:p>
        </w:tc>
        <w:tc>
          <w:tcPr>
            <w:tcW w:w="4961" w:type="dxa"/>
          </w:tcPr>
          <w:p w:rsidR="005262A9" w:rsidRPr="00EC3E5D" w:rsidRDefault="006E55A0" w:rsidP="006E55A0">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Обучение технике</w:t>
            </w:r>
            <w:r w:rsidR="005262A9">
              <w:rPr>
                <w:rFonts w:ascii="Times New Roman" w:eastAsia="Calibri" w:hAnsi="Times New Roman" w:cs="Times New Roman"/>
                <w:color w:val="000000"/>
                <w:sz w:val="20"/>
                <w:szCs w:val="20"/>
              </w:rPr>
              <w:t xml:space="preserve"> передвижений, остановок, поворотов, стоек в баскетболе</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СУ</w:t>
            </w:r>
          </w:p>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ГМ</w:t>
            </w: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На материале легкой атлетики</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Правильность передачи палочки</w:t>
            </w: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6E55A0"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51</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sz w:val="20"/>
                <w:szCs w:val="20"/>
              </w:rPr>
              <w:t>Обучение, освоение ловли и передачи мяча</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НУ</w:t>
            </w:r>
          </w:p>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ПМ</w:t>
            </w: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Двигательные действия</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Страховка</w:t>
            </w: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6E55A0"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52</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Ведение мяча правой и левой рукой в движении</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НУ</w:t>
            </w:r>
          </w:p>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СУ</w:t>
            </w:r>
          </w:p>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ГМ</w:t>
            </w: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proofErr w:type="spellStart"/>
            <w:r w:rsidRPr="00EC3E5D">
              <w:rPr>
                <w:rFonts w:ascii="Times New Roman" w:eastAsia="Calibri" w:hAnsi="Times New Roman" w:cs="Times New Roman"/>
                <w:sz w:val="20"/>
                <w:szCs w:val="20"/>
              </w:rPr>
              <w:t>Координац</w:t>
            </w:r>
            <w:proofErr w:type="gramStart"/>
            <w:r w:rsidRPr="00EC3E5D">
              <w:rPr>
                <w:rFonts w:ascii="Times New Roman" w:eastAsia="Calibri" w:hAnsi="Times New Roman" w:cs="Times New Roman"/>
                <w:sz w:val="20"/>
                <w:szCs w:val="20"/>
              </w:rPr>
              <w:t>.с</w:t>
            </w:r>
            <w:proofErr w:type="gramEnd"/>
            <w:r w:rsidRPr="00EC3E5D">
              <w:rPr>
                <w:rFonts w:ascii="Times New Roman" w:eastAsia="Calibri" w:hAnsi="Times New Roman" w:cs="Times New Roman"/>
                <w:sz w:val="20"/>
                <w:szCs w:val="20"/>
              </w:rPr>
              <w:t>пособности</w:t>
            </w:r>
            <w:proofErr w:type="spellEnd"/>
            <w:r w:rsidRPr="00EC3E5D">
              <w:rPr>
                <w:rFonts w:ascii="Times New Roman" w:eastAsia="Calibri" w:hAnsi="Times New Roman" w:cs="Times New Roman"/>
                <w:sz w:val="20"/>
                <w:szCs w:val="20"/>
              </w:rPr>
              <w:t xml:space="preserve">, </w:t>
            </w:r>
            <w:proofErr w:type="spellStart"/>
            <w:r w:rsidRPr="00EC3E5D">
              <w:rPr>
                <w:rFonts w:ascii="Times New Roman" w:eastAsia="Calibri" w:hAnsi="Times New Roman" w:cs="Times New Roman"/>
                <w:sz w:val="20"/>
                <w:szCs w:val="20"/>
              </w:rPr>
              <w:t>технико</w:t>
            </w:r>
            <w:proofErr w:type="spellEnd"/>
            <w:r w:rsidRPr="00EC3E5D">
              <w:rPr>
                <w:rFonts w:ascii="Times New Roman" w:eastAsia="Calibri" w:hAnsi="Times New Roman" w:cs="Times New Roman"/>
                <w:sz w:val="20"/>
                <w:szCs w:val="20"/>
              </w:rPr>
              <w:t xml:space="preserve"> – тактические </w:t>
            </w:r>
            <w:proofErr w:type="spellStart"/>
            <w:r w:rsidRPr="00EC3E5D">
              <w:rPr>
                <w:rFonts w:ascii="Times New Roman" w:eastAsia="Calibri" w:hAnsi="Times New Roman" w:cs="Times New Roman"/>
                <w:sz w:val="20"/>
                <w:szCs w:val="20"/>
              </w:rPr>
              <w:t>взаим</w:t>
            </w:r>
            <w:proofErr w:type="spellEnd"/>
            <w:r w:rsidRPr="00EC3E5D">
              <w:rPr>
                <w:rFonts w:ascii="Times New Roman" w:eastAsia="Calibri" w:hAnsi="Times New Roman" w:cs="Times New Roman"/>
                <w:sz w:val="20"/>
                <w:szCs w:val="20"/>
              </w:rPr>
              <w:t>.</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Корректировка техники и точность действий</w:t>
            </w: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6E55A0"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53</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Ведение мяча с изменением направления, броски двумя руками с места</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СУ</w:t>
            </w:r>
          </w:p>
          <w:p w:rsidR="005262A9" w:rsidRPr="00EC3E5D" w:rsidRDefault="005262A9" w:rsidP="00EC3E5D">
            <w:pPr>
              <w:spacing w:after="0" w:line="240" w:lineRule="auto"/>
              <w:jc w:val="both"/>
              <w:rPr>
                <w:rFonts w:ascii="Times New Roman" w:eastAsia="Calibri" w:hAnsi="Times New Roman" w:cs="Times New Roman"/>
                <w:sz w:val="20"/>
                <w:szCs w:val="20"/>
              </w:rPr>
            </w:pPr>
            <w:proofErr w:type="gramStart"/>
            <w:r w:rsidRPr="00EC3E5D">
              <w:rPr>
                <w:rFonts w:ascii="Times New Roman" w:eastAsia="Calibri" w:hAnsi="Times New Roman" w:cs="Times New Roman"/>
                <w:sz w:val="20"/>
                <w:szCs w:val="20"/>
              </w:rPr>
              <w:t>гм</w:t>
            </w:r>
            <w:proofErr w:type="gramEnd"/>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На материале легкой атлетики</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Правильность передачи палочки</w:t>
            </w: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6E55A0"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54</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Броски двумя руками с места. </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proofErr w:type="gramStart"/>
            <w:r w:rsidRPr="00EC3E5D">
              <w:rPr>
                <w:rFonts w:ascii="Times New Roman" w:eastAsia="Calibri" w:hAnsi="Times New Roman" w:cs="Times New Roman"/>
                <w:sz w:val="20"/>
                <w:szCs w:val="20"/>
              </w:rPr>
              <w:t>НУ</w:t>
            </w:r>
            <w:proofErr w:type="gramEnd"/>
            <w:r w:rsidRPr="00EC3E5D">
              <w:rPr>
                <w:rFonts w:ascii="Times New Roman" w:eastAsia="Calibri" w:hAnsi="Times New Roman" w:cs="Times New Roman"/>
                <w:sz w:val="20"/>
                <w:szCs w:val="20"/>
              </w:rPr>
              <w:t xml:space="preserve"> СУ</w:t>
            </w:r>
          </w:p>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пм</w:t>
            </w: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На материале легкой атлетики</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Правильность передачи палочки</w:t>
            </w: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6E55A0"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55</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Броски мяча рукой от плеча с места и в движении</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proofErr w:type="gramStart"/>
            <w:r w:rsidRPr="00EC3E5D">
              <w:rPr>
                <w:rFonts w:ascii="Times New Roman" w:eastAsia="Calibri" w:hAnsi="Times New Roman" w:cs="Times New Roman"/>
                <w:sz w:val="20"/>
                <w:szCs w:val="20"/>
              </w:rPr>
              <w:t>НУ</w:t>
            </w:r>
            <w:proofErr w:type="gramEnd"/>
            <w:r w:rsidRPr="00EC3E5D">
              <w:rPr>
                <w:rFonts w:ascii="Times New Roman" w:eastAsia="Calibri" w:hAnsi="Times New Roman" w:cs="Times New Roman"/>
                <w:sz w:val="20"/>
                <w:szCs w:val="20"/>
              </w:rPr>
              <w:t xml:space="preserve"> СУ</w:t>
            </w:r>
          </w:p>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пм</w:t>
            </w: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proofErr w:type="spellStart"/>
            <w:r w:rsidRPr="00EC3E5D">
              <w:rPr>
                <w:rFonts w:ascii="Times New Roman" w:eastAsia="Calibri" w:hAnsi="Times New Roman" w:cs="Times New Roman"/>
                <w:sz w:val="20"/>
                <w:szCs w:val="20"/>
              </w:rPr>
              <w:t>Координац</w:t>
            </w:r>
            <w:proofErr w:type="gramStart"/>
            <w:r w:rsidRPr="00EC3E5D">
              <w:rPr>
                <w:rFonts w:ascii="Times New Roman" w:eastAsia="Calibri" w:hAnsi="Times New Roman" w:cs="Times New Roman"/>
                <w:sz w:val="20"/>
                <w:szCs w:val="20"/>
              </w:rPr>
              <w:t>.с</w:t>
            </w:r>
            <w:proofErr w:type="gramEnd"/>
            <w:r w:rsidRPr="00EC3E5D">
              <w:rPr>
                <w:rFonts w:ascii="Times New Roman" w:eastAsia="Calibri" w:hAnsi="Times New Roman" w:cs="Times New Roman"/>
                <w:sz w:val="20"/>
                <w:szCs w:val="20"/>
              </w:rPr>
              <w:t>пособности</w:t>
            </w:r>
            <w:proofErr w:type="spellEnd"/>
            <w:r w:rsidRPr="00EC3E5D">
              <w:rPr>
                <w:rFonts w:ascii="Times New Roman" w:eastAsia="Calibri" w:hAnsi="Times New Roman" w:cs="Times New Roman"/>
                <w:sz w:val="20"/>
                <w:szCs w:val="20"/>
              </w:rPr>
              <w:t xml:space="preserve">, </w:t>
            </w:r>
            <w:proofErr w:type="spellStart"/>
            <w:r w:rsidRPr="00EC3E5D">
              <w:rPr>
                <w:rFonts w:ascii="Times New Roman" w:eastAsia="Calibri" w:hAnsi="Times New Roman" w:cs="Times New Roman"/>
                <w:sz w:val="20"/>
                <w:szCs w:val="20"/>
              </w:rPr>
              <w:t>технико</w:t>
            </w:r>
            <w:proofErr w:type="spellEnd"/>
            <w:r w:rsidRPr="00EC3E5D">
              <w:rPr>
                <w:rFonts w:ascii="Times New Roman" w:eastAsia="Calibri" w:hAnsi="Times New Roman" w:cs="Times New Roman"/>
                <w:sz w:val="20"/>
                <w:szCs w:val="20"/>
              </w:rPr>
              <w:t xml:space="preserve"> – </w:t>
            </w:r>
            <w:proofErr w:type="spellStart"/>
            <w:r w:rsidRPr="00EC3E5D">
              <w:rPr>
                <w:rFonts w:ascii="Times New Roman" w:eastAsia="Calibri" w:hAnsi="Times New Roman" w:cs="Times New Roman"/>
                <w:sz w:val="20"/>
                <w:szCs w:val="20"/>
              </w:rPr>
              <w:t>тактич.взаимодейст</w:t>
            </w:r>
            <w:proofErr w:type="spellEnd"/>
            <w:r w:rsidRPr="00EC3E5D">
              <w:rPr>
                <w:rFonts w:ascii="Times New Roman" w:eastAsia="Calibri" w:hAnsi="Times New Roman" w:cs="Times New Roman"/>
                <w:sz w:val="20"/>
                <w:szCs w:val="20"/>
              </w:rPr>
              <w:t>.</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Корректировка техники и точность действий</w:t>
            </w: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rPr>
          <w:trHeight w:val="471"/>
        </w:trPr>
        <w:tc>
          <w:tcPr>
            <w:tcW w:w="534" w:type="dxa"/>
          </w:tcPr>
          <w:p w:rsidR="005262A9" w:rsidRPr="00EC3E5D" w:rsidRDefault="006E55A0"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56</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Обучение вырывания, выбивания мяча</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НУ</w:t>
            </w:r>
          </w:p>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СУ</w:t>
            </w:r>
          </w:p>
          <w:p w:rsidR="005262A9" w:rsidRPr="00EC3E5D" w:rsidRDefault="005262A9" w:rsidP="00EC3E5D">
            <w:pPr>
              <w:spacing w:after="0" w:line="240" w:lineRule="auto"/>
              <w:jc w:val="both"/>
              <w:rPr>
                <w:rFonts w:ascii="Times New Roman" w:eastAsia="Calibri" w:hAnsi="Times New Roman" w:cs="Times New Roman"/>
                <w:sz w:val="20"/>
                <w:szCs w:val="20"/>
              </w:rPr>
            </w:pPr>
            <w:proofErr w:type="gramStart"/>
            <w:r w:rsidRPr="00EC3E5D">
              <w:rPr>
                <w:rFonts w:ascii="Times New Roman" w:eastAsia="Calibri" w:hAnsi="Times New Roman" w:cs="Times New Roman"/>
                <w:sz w:val="20"/>
                <w:szCs w:val="20"/>
              </w:rPr>
              <w:t>гм</w:t>
            </w:r>
            <w:proofErr w:type="gramEnd"/>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На материале легкой атлетики</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Корректировка техники и точность действий</w:t>
            </w: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6E55A0"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57</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Игра в баскетбол по упрощенным правилам</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НУ</w:t>
            </w:r>
          </w:p>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пм</w:t>
            </w: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Подвижные игры на материале волейбола</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Корректировка техники и точность действий</w:t>
            </w: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5262A9" w:rsidP="006E55A0">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5</w:t>
            </w:r>
            <w:r w:rsidR="006E55A0">
              <w:rPr>
                <w:rFonts w:ascii="Times New Roman" w:eastAsia="Calibri" w:hAnsi="Times New Roman" w:cs="Times New Roman"/>
                <w:sz w:val="20"/>
                <w:szCs w:val="20"/>
              </w:rPr>
              <w:t>8</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Подвижные игры на базе баскетбола</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СУ ГМ</w:t>
            </w: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На материале легкой атлетики</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Корректировка техники и точность действий</w:t>
            </w: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6E55A0"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59</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Обучение игре «Стритбол» </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СУ</w:t>
            </w:r>
          </w:p>
          <w:p w:rsidR="005262A9" w:rsidRPr="00EC3E5D" w:rsidRDefault="005262A9" w:rsidP="00EC3E5D">
            <w:pPr>
              <w:spacing w:after="0" w:line="240" w:lineRule="auto"/>
              <w:jc w:val="both"/>
              <w:rPr>
                <w:rFonts w:ascii="Times New Roman" w:eastAsia="Calibri" w:hAnsi="Times New Roman" w:cs="Times New Roman"/>
                <w:sz w:val="20"/>
                <w:szCs w:val="20"/>
              </w:rPr>
            </w:pPr>
            <w:proofErr w:type="gramStart"/>
            <w:r w:rsidRPr="00EC3E5D">
              <w:rPr>
                <w:rFonts w:ascii="Times New Roman" w:eastAsia="Calibri" w:hAnsi="Times New Roman" w:cs="Times New Roman"/>
                <w:sz w:val="20"/>
                <w:szCs w:val="20"/>
              </w:rPr>
              <w:t>гм</w:t>
            </w:r>
            <w:proofErr w:type="gramEnd"/>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На материале легкой атлетики</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Корректировка техники бега</w:t>
            </w: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6E55A0"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60</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Игра в «Стритбол» </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ФМ</w:t>
            </w:r>
          </w:p>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СУ</w:t>
            </w:r>
          </w:p>
          <w:p w:rsidR="005262A9" w:rsidRPr="00EC3E5D" w:rsidRDefault="005262A9" w:rsidP="00EC3E5D">
            <w:pPr>
              <w:spacing w:after="0" w:line="240" w:lineRule="auto"/>
              <w:jc w:val="both"/>
              <w:rPr>
                <w:rFonts w:ascii="Times New Roman" w:eastAsia="Calibri" w:hAnsi="Times New Roman" w:cs="Times New Roman"/>
                <w:sz w:val="20"/>
                <w:szCs w:val="20"/>
              </w:rPr>
            </w:pPr>
            <w:proofErr w:type="gramStart"/>
            <w:r w:rsidRPr="00EC3E5D">
              <w:rPr>
                <w:rFonts w:ascii="Times New Roman" w:eastAsia="Calibri" w:hAnsi="Times New Roman" w:cs="Times New Roman"/>
                <w:sz w:val="20"/>
                <w:szCs w:val="20"/>
              </w:rPr>
              <w:t>гм</w:t>
            </w:r>
            <w:proofErr w:type="gramEnd"/>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На материале легкой атлетики</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Правильность передачи палочки</w:t>
            </w: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5262A9" w:rsidP="006E55A0">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6</w:t>
            </w:r>
            <w:r w:rsidR="006E55A0">
              <w:rPr>
                <w:rFonts w:ascii="Times New Roman" w:eastAsia="Calibri" w:hAnsi="Times New Roman" w:cs="Times New Roman"/>
                <w:sz w:val="20"/>
                <w:szCs w:val="20"/>
              </w:rPr>
              <w:t>1</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Игра «Мяч с четырех сторон» с элементами волейбола</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СУ</w:t>
            </w:r>
          </w:p>
          <w:p w:rsidR="005262A9" w:rsidRPr="00EC3E5D" w:rsidRDefault="005262A9" w:rsidP="00EC3E5D">
            <w:pPr>
              <w:spacing w:after="0" w:line="240" w:lineRule="auto"/>
              <w:jc w:val="both"/>
              <w:rPr>
                <w:rFonts w:ascii="Times New Roman" w:eastAsia="Calibri" w:hAnsi="Times New Roman" w:cs="Times New Roman"/>
                <w:sz w:val="20"/>
                <w:szCs w:val="20"/>
              </w:rPr>
            </w:pPr>
            <w:proofErr w:type="gramStart"/>
            <w:r w:rsidRPr="00EC3E5D">
              <w:rPr>
                <w:rFonts w:ascii="Times New Roman" w:eastAsia="Calibri" w:hAnsi="Times New Roman" w:cs="Times New Roman"/>
                <w:sz w:val="20"/>
                <w:szCs w:val="20"/>
              </w:rPr>
              <w:t>гм</w:t>
            </w:r>
            <w:proofErr w:type="gramEnd"/>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На материале легкой атлетики</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Корректировка техники бега</w:t>
            </w: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6E55A0"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62</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Изучение игры «Мяч через сетку» с элементами волейбола</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СУ</w:t>
            </w:r>
          </w:p>
          <w:p w:rsidR="005262A9" w:rsidRPr="00EC3E5D" w:rsidRDefault="005262A9" w:rsidP="00EC3E5D">
            <w:pPr>
              <w:spacing w:after="0" w:line="240" w:lineRule="auto"/>
              <w:jc w:val="both"/>
              <w:rPr>
                <w:rFonts w:ascii="Times New Roman" w:eastAsia="Calibri" w:hAnsi="Times New Roman" w:cs="Times New Roman"/>
                <w:sz w:val="20"/>
                <w:szCs w:val="20"/>
              </w:rPr>
            </w:pPr>
            <w:proofErr w:type="gramStart"/>
            <w:r w:rsidRPr="00EC3E5D">
              <w:rPr>
                <w:rFonts w:ascii="Times New Roman" w:eastAsia="Calibri" w:hAnsi="Times New Roman" w:cs="Times New Roman"/>
                <w:sz w:val="20"/>
                <w:szCs w:val="20"/>
              </w:rPr>
              <w:t>гм</w:t>
            </w:r>
            <w:proofErr w:type="gramEnd"/>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На материале легкой атлетики</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Корректировка техники бега</w:t>
            </w: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6E55A0"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63</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Изучение и закрепление элементов техники перемещений в волейбольной стойке, остановки, ускорения</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СУ</w:t>
            </w:r>
          </w:p>
          <w:p w:rsidR="005262A9" w:rsidRPr="00EC3E5D" w:rsidRDefault="005262A9" w:rsidP="00EC3E5D">
            <w:pPr>
              <w:spacing w:after="0" w:line="240" w:lineRule="auto"/>
              <w:jc w:val="both"/>
              <w:rPr>
                <w:rFonts w:ascii="Times New Roman" w:eastAsia="Calibri" w:hAnsi="Times New Roman" w:cs="Times New Roman"/>
                <w:sz w:val="20"/>
                <w:szCs w:val="20"/>
              </w:rPr>
            </w:pPr>
            <w:proofErr w:type="gramStart"/>
            <w:r w:rsidRPr="00EC3E5D">
              <w:rPr>
                <w:rFonts w:ascii="Times New Roman" w:eastAsia="Calibri" w:hAnsi="Times New Roman" w:cs="Times New Roman"/>
                <w:sz w:val="20"/>
                <w:szCs w:val="20"/>
              </w:rPr>
              <w:t>гм</w:t>
            </w:r>
            <w:proofErr w:type="gramEnd"/>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На материале легкой атлетики</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Корректировка исполнения прыжка</w:t>
            </w: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6E55A0"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64</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Комбинации из освоенных передвижений остановок, поворотов. Обучение и закрепление передачи мяча сверху двумя руками, передача мяча над собой.</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СУ</w:t>
            </w:r>
          </w:p>
          <w:p w:rsidR="005262A9" w:rsidRPr="00EC3E5D" w:rsidRDefault="005262A9" w:rsidP="00EC3E5D">
            <w:pPr>
              <w:spacing w:after="0" w:line="240" w:lineRule="auto"/>
              <w:jc w:val="both"/>
              <w:rPr>
                <w:rFonts w:ascii="Times New Roman" w:eastAsia="Calibri" w:hAnsi="Times New Roman" w:cs="Times New Roman"/>
                <w:sz w:val="20"/>
                <w:szCs w:val="20"/>
              </w:rPr>
            </w:pPr>
            <w:proofErr w:type="gramStart"/>
            <w:r w:rsidRPr="00EC3E5D">
              <w:rPr>
                <w:rFonts w:ascii="Times New Roman" w:eastAsia="Calibri" w:hAnsi="Times New Roman" w:cs="Times New Roman"/>
                <w:sz w:val="20"/>
                <w:szCs w:val="20"/>
              </w:rPr>
              <w:t>гм</w:t>
            </w:r>
            <w:proofErr w:type="gramEnd"/>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На материале легкой атлетики</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Корректировка исполнения прыжка</w:t>
            </w: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6E55A0"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65</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Прием мяча снизу двумя руками, на месте и после перемещения</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proofErr w:type="gramStart"/>
            <w:r w:rsidRPr="00EC3E5D">
              <w:rPr>
                <w:rFonts w:ascii="Times New Roman" w:eastAsia="Calibri" w:hAnsi="Times New Roman" w:cs="Times New Roman"/>
                <w:sz w:val="20"/>
                <w:szCs w:val="20"/>
              </w:rPr>
              <w:t>НУ</w:t>
            </w:r>
            <w:proofErr w:type="gramEnd"/>
            <w:r w:rsidRPr="00EC3E5D">
              <w:rPr>
                <w:rFonts w:ascii="Times New Roman" w:eastAsia="Calibri" w:hAnsi="Times New Roman" w:cs="Times New Roman"/>
                <w:sz w:val="20"/>
                <w:szCs w:val="20"/>
              </w:rPr>
              <w:t xml:space="preserve"> СУ</w:t>
            </w:r>
          </w:p>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пм</w:t>
            </w: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На материале легкой атлетики</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Корректировка техники бега</w:t>
            </w: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6E55A0"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66</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Освоение техники нижней подачи, 3-6 м от сетки</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proofErr w:type="gramStart"/>
            <w:r w:rsidRPr="00EC3E5D">
              <w:rPr>
                <w:rFonts w:ascii="Times New Roman" w:eastAsia="Calibri" w:hAnsi="Times New Roman" w:cs="Times New Roman"/>
                <w:sz w:val="20"/>
                <w:szCs w:val="20"/>
              </w:rPr>
              <w:t>НУ</w:t>
            </w:r>
            <w:proofErr w:type="gramEnd"/>
            <w:r w:rsidRPr="00EC3E5D">
              <w:rPr>
                <w:rFonts w:ascii="Times New Roman" w:eastAsia="Calibri" w:hAnsi="Times New Roman" w:cs="Times New Roman"/>
                <w:sz w:val="20"/>
                <w:szCs w:val="20"/>
              </w:rPr>
              <w:t xml:space="preserve"> СУ</w:t>
            </w: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Ф.К. общества и человека</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 xml:space="preserve">Контроль над амплитудой </w:t>
            </w:r>
            <w:proofErr w:type="spellStart"/>
            <w:r w:rsidRPr="00EC3E5D">
              <w:rPr>
                <w:rFonts w:ascii="Times New Roman" w:eastAsia="Calibri" w:hAnsi="Times New Roman" w:cs="Times New Roman"/>
                <w:sz w:val="20"/>
                <w:szCs w:val="20"/>
              </w:rPr>
              <w:t>движ</w:t>
            </w:r>
            <w:proofErr w:type="spellEnd"/>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rPr>
          <w:trHeight w:val="636"/>
        </w:trPr>
        <w:tc>
          <w:tcPr>
            <w:tcW w:w="534" w:type="dxa"/>
          </w:tcPr>
          <w:p w:rsidR="005262A9" w:rsidRPr="00EC3E5D" w:rsidRDefault="006E55A0"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67</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Обучение прямому нападающему удару после подбрасывания мяча партнером</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НУ</w:t>
            </w:r>
          </w:p>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СУ</w:t>
            </w: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Двигательные действия</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Выполнение правил</w:t>
            </w: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6E55A0"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68</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Комбинации из освоенных элементов (приема, передачи, удара)</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НУ</w:t>
            </w:r>
          </w:p>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пм</w:t>
            </w: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На материале легкой атлетики</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 xml:space="preserve">Контроль над амплитудой </w:t>
            </w:r>
            <w:proofErr w:type="spellStart"/>
            <w:r w:rsidRPr="00EC3E5D">
              <w:rPr>
                <w:rFonts w:ascii="Times New Roman" w:eastAsia="Calibri" w:hAnsi="Times New Roman" w:cs="Times New Roman"/>
                <w:sz w:val="20"/>
                <w:szCs w:val="20"/>
              </w:rPr>
              <w:t>движе</w:t>
            </w:r>
            <w:proofErr w:type="spellEnd"/>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6E55A0"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69</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Закрепление освоенных элементов перемещений и владения мячом</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СУ ГМ</w:t>
            </w: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На материале легкой атлетики</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r w:rsidRPr="00EC3E5D">
              <w:rPr>
                <w:rFonts w:ascii="Times New Roman" w:eastAsia="Calibri" w:hAnsi="Times New Roman" w:cs="Times New Roman"/>
                <w:sz w:val="20"/>
                <w:szCs w:val="20"/>
              </w:rPr>
              <w:t xml:space="preserve">Контроль над амплитудой </w:t>
            </w:r>
            <w:proofErr w:type="spellStart"/>
            <w:r w:rsidRPr="00EC3E5D">
              <w:rPr>
                <w:rFonts w:ascii="Times New Roman" w:eastAsia="Calibri" w:hAnsi="Times New Roman" w:cs="Times New Roman"/>
                <w:sz w:val="20"/>
                <w:szCs w:val="20"/>
              </w:rPr>
              <w:t>движ</w:t>
            </w:r>
            <w:proofErr w:type="spellEnd"/>
            <w:r w:rsidRPr="00EC3E5D">
              <w:rPr>
                <w:rFonts w:ascii="Times New Roman" w:eastAsia="Calibri" w:hAnsi="Times New Roman" w:cs="Times New Roman"/>
                <w:sz w:val="20"/>
                <w:szCs w:val="20"/>
              </w:rPr>
              <w:t>.</w:t>
            </w: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6E55A0"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70</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Тактика позиционного нападения без изменений позиций игроков</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6E55A0"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71</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Игровые задания с ограниченным числом игроков</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6E55A0"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72</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Подвижные игры с элементами волейбола («Мяч через сетку» с волейбольными приемами)</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4C694C"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73</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Волейбол по упрощенным правилам.</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4C694C"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74</w:t>
            </w:r>
          </w:p>
        </w:tc>
        <w:tc>
          <w:tcPr>
            <w:tcW w:w="4961" w:type="dxa"/>
          </w:tcPr>
          <w:p w:rsidR="005262A9" w:rsidRPr="00EC3E5D" w:rsidRDefault="004C694C"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Инструктаж по ТБ. </w:t>
            </w:r>
            <w:r w:rsidR="005262A9">
              <w:rPr>
                <w:rFonts w:ascii="Times New Roman" w:eastAsia="Calibri" w:hAnsi="Times New Roman" w:cs="Times New Roman"/>
                <w:color w:val="000000"/>
                <w:sz w:val="20"/>
                <w:szCs w:val="20"/>
              </w:rPr>
              <w:t xml:space="preserve">Изучение стойки и перемещения футболиста, бегом лицом и спиной вперед, приставными и </w:t>
            </w:r>
            <w:proofErr w:type="spellStart"/>
            <w:r w:rsidR="005262A9">
              <w:rPr>
                <w:rFonts w:ascii="Times New Roman" w:eastAsia="Calibri" w:hAnsi="Times New Roman" w:cs="Times New Roman"/>
                <w:color w:val="000000"/>
                <w:sz w:val="20"/>
                <w:szCs w:val="20"/>
              </w:rPr>
              <w:t>скрестными</w:t>
            </w:r>
            <w:proofErr w:type="spellEnd"/>
            <w:r w:rsidR="005262A9">
              <w:rPr>
                <w:rFonts w:ascii="Times New Roman" w:eastAsia="Calibri" w:hAnsi="Times New Roman" w:cs="Times New Roman"/>
                <w:color w:val="000000"/>
                <w:sz w:val="20"/>
                <w:szCs w:val="20"/>
              </w:rPr>
              <w:t xml:space="preserve"> шагами в сторону</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4C694C"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75</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Удары по неподвижному мячу различными частями стопы и подъема</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4C694C"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76</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Удары по катящемуся мячу, остановки мяча</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4C694C"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77</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Ведение мяча, отбор мяча</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4C694C"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78</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Закрепление комбинации из освоенных элементов игры в футбол </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4C694C"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79</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Двусторонняя игра в футбол</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4C694C"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80</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Игра в футбол по основным правилам</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4C694C"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81</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Удары по мячу головой, вбрасывание из-за «боковой линии»</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5025A6"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82</w:t>
            </w:r>
          </w:p>
        </w:tc>
        <w:tc>
          <w:tcPr>
            <w:tcW w:w="4961" w:type="dxa"/>
          </w:tcPr>
          <w:p w:rsidR="005262A9" w:rsidRPr="00EC3E5D" w:rsidRDefault="005262A9"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sidRPr="001143FE">
              <w:rPr>
                <w:rFonts w:ascii="Times New Roman" w:eastAsia="Calibri" w:hAnsi="Times New Roman" w:cs="Times New Roman"/>
                <w:sz w:val="20"/>
                <w:szCs w:val="20"/>
              </w:rPr>
              <w:t xml:space="preserve">Инструктаж по ТБ. Равномерный 6 – минутный бег. </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5025A6"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83</w:t>
            </w:r>
          </w:p>
        </w:tc>
        <w:tc>
          <w:tcPr>
            <w:tcW w:w="4961" w:type="dxa"/>
          </w:tcPr>
          <w:p w:rsidR="005262A9" w:rsidRPr="00EC3E5D" w:rsidRDefault="001143FE"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Закрепление техники метания </w:t>
            </w:r>
            <w:proofErr w:type="gramStart"/>
            <w:r>
              <w:rPr>
                <w:rFonts w:ascii="Times New Roman" w:eastAsia="Calibri" w:hAnsi="Times New Roman" w:cs="Times New Roman"/>
                <w:color w:val="000000"/>
                <w:sz w:val="20"/>
                <w:szCs w:val="20"/>
              </w:rPr>
              <w:t>м</w:t>
            </w:r>
            <w:proofErr w:type="gramEnd"/>
            <w:r>
              <w:rPr>
                <w:rFonts w:ascii="Times New Roman" w:eastAsia="Calibri" w:hAnsi="Times New Roman" w:cs="Times New Roman"/>
                <w:color w:val="000000"/>
                <w:sz w:val="20"/>
                <w:szCs w:val="20"/>
              </w:rPr>
              <w:t>/мяча в цель с 7м</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976" w:type="dxa"/>
          </w:tcPr>
          <w:p w:rsidR="005262A9" w:rsidRPr="00EC3E5D" w:rsidRDefault="001143FE" w:rsidP="00EC3E5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ОФК</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5025A6"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84</w:t>
            </w:r>
          </w:p>
        </w:tc>
        <w:tc>
          <w:tcPr>
            <w:tcW w:w="4961" w:type="dxa"/>
          </w:tcPr>
          <w:p w:rsidR="005262A9" w:rsidRPr="00EC3E5D" w:rsidRDefault="00816433"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Эстафетный бег в </w:t>
            </w:r>
            <w:proofErr w:type="spellStart"/>
            <w:r>
              <w:rPr>
                <w:rFonts w:ascii="Times New Roman" w:eastAsia="Calibri" w:hAnsi="Times New Roman" w:cs="Times New Roman"/>
                <w:color w:val="000000"/>
                <w:sz w:val="20"/>
                <w:szCs w:val="20"/>
              </w:rPr>
              <w:t>спорт</w:t>
            </w:r>
            <w:r w:rsidR="00C209C9">
              <w:rPr>
                <w:rFonts w:ascii="Times New Roman" w:eastAsia="Calibri" w:hAnsi="Times New Roman" w:cs="Times New Roman"/>
                <w:color w:val="000000"/>
                <w:sz w:val="20"/>
                <w:szCs w:val="20"/>
              </w:rPr>
              <w:t>ш</w:t>
            </w:r>
            <w:proofErr w:type="spellEnd"/>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5025A6"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85</w:t>
            </w:r>
          </w:p>
        </w:tc>
        <w:tc>
          <w:tcPr>
            <w:tcW w:w="4961" w:type="dxa"/>
          </w:tcPr>
          <w:p w:rsidR="005262A9" w:rsidRPr="00EC3E5D" w:rsidRDefault="00816433"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Теория: «Основные требования безопасности на занятиях физической культуры по видам спорта»</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5025A6"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86</w:t>
            </w:r>
          </w:p>
        </w:tc>
        <w:tc>
          <w:tcPr>
            <w:tcW w:w="4961" w:type="dxa"/>
          </w:tcPr>
          <w:p w:rsidR="005262A9" w:rsidRPr="00EC3E5D" w:rsidRDefault="000A1938"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Метание </w:t>
            </w:r>
            <w:proofErr w:type="gramStart"/>
            <w:r>
              <w:rPr>
                <w:rFonts w:ascii="Times New Roman" w:eastAsia="Calibri" w:hAnsi="Times New Roman" w:cs="Times New Roman"/>
                <w:color w:val="000000"/>
                <w:sz w:val="20"/>
                <w:szCs w:val="20"/>
              </w:rPr>
              <w:t>м</w:t>
            </w:r>
            <w:proofErr w:type="gramEnd"/>
            <w:r>
              <w:rPr>
                <w:rFonts w:ascii="Times New Roman" w:eastAsia="Calibri" w:hAnsi="Times New Roman" w:cs="Times New Roman"/>
                <w:color w:val="000000"/>
                <w:sz w:val="20"/>
                <w:szCs w:val="20"/>
              </w:rPr>
              <w:t>/мяча в цель с 7-8 м</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976" w:type="dxa"/>
          </w:tcPr>
          <w:p w:rsidR="005262A9" w:rsidRPr="00EC3E5D" w:rsidRDefault="000A1938" w:rsidP="00EC3E5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ОФК</w:t>
            </w: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5025A6"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87</w:t>
            </w:r>
          </w:p>
        </w:tc>
        <w:tc>
          <w:tcPr>
            <w:tcW w:w="4961" w:type="dxa"/>
          </w:tcPr>
          <w:p w:rsidR="005262A9" w:rsidRPr="00EC3E5D" w:rsidRDefault="00AF5447"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Серия упражнений из бега на 15м, отжимания (5-6 раз), выпрыгивания из приседа (5-6 раз), бросков набивного мяча (2-3раза), прыжков на двух ногах</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5025A6"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88</w:t>
            </w:r>
          </w:p>
        </w:tc>
        <w:tc>
          <w:tcPr>
            <w:tcW w:w="4961" w:type="dxa"/>
          </w:tcPr>
          <w:p w:rsidR="005262A9" w:rsidRPr="00EC3E5D" w:rsidRDefault="00AF5447"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Челночный бег 3х10 м</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5025A6"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89</w:t>
            </w:r>
          </w:p>
        </w:tc>
        <w:tc>
          <w:tcPr>
            <w:tcW w:w="4961" w:type="dxa"/>
          </w:tcPr>
          <w:p w:rsidR="005262A9" w:rsidRPr="00EC3E5D" w:rsidRDefault="00AF5447"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«Пионербол» с элементами волейбола</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5025A6"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90</w:t>
            </w:r>
          </w:p>
        </w:tc>
        <w:tc>
          <w:tcPr>
            <w:tcW w:w="4961" w:type="dxa"/>
          </w:tcPr>
          <w:p w:rsidR="005262A9" w:rsidRPr="00EC3E5D" w:rsidRDefault="008220E3"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Кроссовый бег без учета времени</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5025A6"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91</w:t>
            </w:r>
          </w:p>
        </w:tc>
        <w:tc>
          <w:tcPr>
            <w:tcW w:w="4961" w:type="dxa"/>
          </w:tcPr>
          <w:p w:rsidR="005262A9" w:rsidRPr="00EC3E5D" w:rsidRDefault="008220E3"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Бег 60 метров</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5262A9" w:rsidP="005025A6">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9</w:t>
            </w:r>
            <w:r w:rsidR="005025A6">
              <w:rPr>
                <w:rFonts w:ascii="Times New Roman" w:eastAsia="Calibri" w:hAnsi="Times New Roman" w:cs="Times New Roman"/>
                <w:sz w:val="20"/>
                <w:szCs w:val="20"/>
              </w:rPr>
              <w:t>2</w:t>
            </w:r>
          </w:p>
        </w:tc>
        <w:tc>
          <w:tcPr>
            <w:tcW w:w="4961" w:type="dxa"/>
          </w:tcPr>
          <w:p w:rsidR="005262A9" w:rsidRPr="00EC3E5D" w:rsidRDefault="008220E3"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Бег 1000 метров</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5025A6"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93</w:t>
            </w:r>
          </w:p>
        </w:tc>
        <w:tc>
          <w:tcPr>
            <w:tcW w:w="4961" w:type="dxa"/>
          </w:tcPr>
          <w:p w:rsidR="005262A9" w:rsidRPr="00EC3E5D" w:rsidRDefault="008220E3"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Закрепление техники метания </w:t>
            </w:r>
            <w:proofErr w:type="gramStart"/>
            <w:r>
              <w:rPr>
                <w:rFonts w:ascii="Times New Roman" w:eastAsia="Calibri" w:hAnsi="Times New Roman" w:cs="Times New Roman"/>
                <w:color w:val="000000"/>
                <w:sz w:val="20"/>
                <w:szCs w:val="20"/>
              </w:rPr>
              <w:t>м</w:t>
            </w:r>
            <w:proofErr w:type="gramEnd"/>
            <w:r>
              <w:rPr>
                <w:rFonts w:ascii="Times New Roman" w:eastAsia="Calibri" w:hAnsi="Times New Roman" w:cs="Times New Roman"/>
                <w:color w:val="000000"/>
                <w:sz w:val="20"/>
                <w:szCs w:val="20"/>
              </w:rPr>
              <w:t>/мяча (150г) на дальность</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268" w:type="dxa"/>
          </w:tcPr>
          <w:p w:rsidR="005262A9" w:rsidRDefault="00F7281F" w:rsidP="00F7281F">
            <w:proofErr w:type="spellStart"/>
            <w:r>
              <w:rPr>
                <w:rFonts w:ascii="Times New Roman" w:eastAsia="Calibri" w:hAnsi="Times New Roman" w:cs="Times New Roman"/>
                <w:sz w:val="20"/>
                <w:szCs w:val="20"/>
              </w:rPr>
              <w:t>Личностн</w:t>
            </w:r>
            <w:proofErr w:type="spellEnd"/>
            <w:r>
              <w:rPr>
                <w:rFonts w:ascii="Times New Roman" w:eastAsia="Calibri" w:hAnsi="Times New Roman" w:cs="Times New Roman"/>
                <w:sz w:val="20"/>
                <w:szCs w:val="20"/>
              </w:rPr>
              <w:t>.</w:t>
            </w:r>
            <w:proofErr w:type="gramStart"/>
            <w:r>
              <w:rPr>
                <w:rFonts w:ascii="Times New Roman" w:eastAsia="Calibri" w:hAnsi="Times New Roman" w:cs="Times New Roman"/>
                <w:sz w:val="20"/>
                <w:szCs w:val="20"/>
              </w:rPr>
              <w:t>,</w:t>
            </w:r>
            <w:proofErr w:type="spellStart"/>
            <w:r w:rsidR="005262A9" w:rsidRPr="00893F4B">
              <w:rPr>
                <w:rFonts w:ascii="Times New Roman" w:eastAsia="Calibri" w:hAnsi="Times New Roman" w:cs="Times New Roman"/>
                <w:sz w:val="20"/>
                <w:szCs w:val="20"/>
              </w:rPr>
              <w:t>р</w:t>
            </w:r>
            <w:proofErr w:type="gramEnd"/>
            <w:r w:rsidR="005262A9" w:rsidRPr="00893F4B">
              <w:rPr>
                <w:rFonts w:ascii="Times New Roman" w:eastAsia="Calibri" w:hAnsi="Times New Roman" w:cs="Times New Roman"/>
                <w:sz w:val="20"/>
                <w:szCs w:val="20"/>
              </w:rPr>
              <w:t>егулятивн</w:t>
            </w:r>
            <w:proofErr w:type="spellEnd"/>
            <w:r w:rsidR="005262A9"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5025A6"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94</w:t>
            </w:r>
          </w:p>
        </w:tc>
        <w:tc>
          <w:tcPr>
            <w:tcW w:w="4961" w:type="dxa"/>
          </w:tcPr>
          <w:p w:rsidR="005262A9" w:rsidRPr="00EC3E5D" w:rsidRDefault="008220E3"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Метание </w:t>
            </w:r>
            <w:proofErr w:type="gramStart"/>
            <w:r>
              <w:rPr>
                <w:rFonts w:ascii="Times New Roman" w:eastAsia="Calibri" w:hAnsi="Times New Roman" w:cs="Times New Roman"/>
                <w:color w:val="000000"/>
                <w:sz w:val="20"/>
                <w:szCs w:val="20"/>
              </w:rPr>
              <w:t>м</w:t>
            </w:r>
            <w:proofErr w:type="gramEnd"/>
            <w:r>
              <w:rPr>
                <w:rFonts w:ascii="Times New Roman" w:eastAsia="Calibri" w:hAnsi="Times New Roman" w:cs="Times New Roman"/>
                <w:color w:val="000000"/>
                <w:sz w:val="20"/>
                <w:szCs w:val="20"/>
              </w:rPr>
              <w:t>/мяча на дальность на результат</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268" w:type="dxa"/>
          </w:tcPr>
          <w:p w:rsidR="005262A9" w:rsidRDefault="00F7281F" w:rsidP="00F7281F">
            <w:proofErr w:type="spellStart"/>
            <w:r>
              <w:rPr>
                <w:rFonts w:ascii="Times New Roman" w:eastAsia="Calibri" w:hAnsi="Times New Roman" w:cs="Times New Roman"/>
                <w:sz w:val="20"/>
                <w:szCs w:val="20"/>
              </w:rPr>
              <w:t>Личностн</w:t>
            </w:r>
            <w:proofErr w:type="spellEnd"/>
            <w:r>
              <w:rPr>
                <w:rFonts w:ascii="Times New Roman" w:eastAsia="Calibri" w:hAnsi="Times New Roman" w:cs="Times New Roman"/>
                <w:sz w:val="20"/>
                <w:szCs w:val="20"/>
              </w:rPr>
              <w:t>.</w:t>
            </w:r>
            <w:proofErr w:type="gramStart"/>
            <w:r>
              <w:rPr>
                <w:rFonts w:ascii="Times New Roman" w:eastAsia="Calibri" w:hAnsi="Times New Roman" w:cs="Times New Roman"/>
                <w:sz w:val="20"/>
                <w:szCs w:val="20"/>
              </w:rPr>
              <w:t>,</w:t>
            </w:r>
            <w:proofErr w:type="spellStart"/>
            <w:r w:rsidR="005262A9" w:rsidRPr="00893F4B">
              <w:rPr>
                <w:rFonts w:ascii="Times New Roman" w:eastAsia="Calibri" w:hAnsi="Times New Roman" w:cs="Times New Roman"/>
                <w:sz w:val="20"/>
                <w:szCs w:val="20"/>
              </w:rPr>
              <w:t>р</w:t>
            </w:r>
            <w:proofErr w:type="gramEnd"/>
            <w:r w:rsidR="005262A9" w:rsidRPr="00893F4B">
              <w:rPr>
                <w:rFonts w:ascii="Times New Roman" w:eastAsia="Calibri" w:hAnsi="Times New Roman" w:cs="Times New Roman"/>
                <w:sz w:val="20"/>
                <w:szCs w:val="20"/>
              </w:rPr>
              <w:t>егулятивн</w:t>
            </w:r>
            <w:proofErr w:type="spellEnd"/>
            <w:r w:rsidR="005262A9"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5025A6"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95</w:t>
            </w:r>
          </w:p>
        </w:tc>
        <w:tc>
          <w:tcPr>
            <w:tcW w:w="4961" w:type="dxa"/>
          </w:tcPr>
          <w:p w:rsidR="005262A9" w:rsidRPr="00EC3E5D" w:rsidRDefault="00F7281F"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Закрепление техники бега на 60м и на 100м </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268" w:type="dxa"/>
          </w:tcPr>
          <w:p w:rsidR="005262A9" w:rsidRDefault="005262A9" w:rsidP="00F7281F">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регулятивн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5025A6"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96</w:t>
            </w:r>
          </w:p>
        </w:tc>
        <w:tc>
          <w:tcPr>
            <w:tcW w:w="4961" w:type="dxa"/>
          </w:tcPr>
          <w:p w:rsidR="005262A9" w:rsidRPr="00EC3E5D" w:rsidRDefault="00F7281F"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Бег на 60м на результат</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5025A6"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97</w:t>
            </w:r>
          </w:p>
        </w:tc>
        <w:tc>
          <w:tcPr>
            <w:tcW w:w="4961" w:type="dxa"/>
          </w:tcPr>
          <w:p w:rsidR="005262A9" w:rsidRPr="00EC3E5D" w:rsidRDefault="000C654C"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Прыжковые упражнения. Прыжки в длину с места.</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5025A6"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98</w:t>
            </w:r>
          </w:p>
        </w:tc>
        <w:tc>
          <w:tcPr>
            <w:tcW w:w="4961" w:type="dxa"/>
          </w:tcPr>
          <w:p w:rsidR="005262A9" w:rsidRPr="00EC3E5D" w:rsidRDefault="000C654C"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Общеразвивающие упражнения на мышцы плечевого пояса</w:t>
            </w:r>
            <w:r w:rsidR="0077155A">
              <w:rPr>
                <w:rFonts w:ascii="Times New Roman" w:eastAsia="Calibri" w:hAnsi="Times New Roman" w:cs="Times New Roman"/>
                <w:color w:val="000000"/>
                <w:sz w:val="20"/>
                <w:szCs w:val="20"/>
              </w:rPr>
              <w:t xml:space="preserve"> и рук. Сгибание и</w:t>
            </w:r>
            <w:r w:rsidR="00C74EDF">
              <w:rPr>
                <w:rFonts w:ascii="Times New Roman" w:eastAsia="Calibri" w:hAnsi="Times New Roman" w:cs="Times New Roman"/>
                <w:color w:val="000000"/>
                <w:sz w:val="20"/>
                <w:szCs w:val="20"/>
              </w:rPr>
              <w:t xml:space="preserve"> </w:t>
            </w:r>
            <w:r w:rsidR="0077155A">
              <w:rPr>
                <w:rFonts w:ascii="Times New Roman" w:eastAsia="Calibri" w:hAnsi="Times New Roman" w:cs="Times New Roman"/>
                <w:color w:val="000000"/>
                <w:sz w:val="20"/>
                <w:szCs w:val="20"/>
              </w:rPr>
              <w:t>разгибание</w:t>
            </w:r>
            <w:r w:rsidR="00C74EDF">
              <w:rPr>
                <w:rFonts w:ascii="Times New Roman" w:eastAsia="Calibri" w:hAnsi="Times New Roman" w:cs="Times New Roman"/>
                <w:color w:val="000000"/>
                <w:sz w:val="20"/>
                <w:szCs w:val="20"/>
              </w:rPr>
              <w:t xml:space="preserve"> рук в упоре лежа. </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5262A9" w:rsidP="005025A6">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9</w:t>
            </w:r>
            <w:r w:rsidR="005025A6">
              <w:rPr>
                <w:rFonts w:ascii="Times New Roman" w:eastAsia="Calibri" w:hAnsi="Times New Roman" w:cs="Times New Roman"/>
                <w:sz w:val="20"/>
                <w:szCs w:val="20"/>
              </w:rPr>
              <w:t>9</w:t>
            </w:r>
          </w:p>
        </w:tc>
        <w:tc>
          <w:tcPr>
            <w:tcW w:w="4961" w:type="dxa"/>
          </w:tcPr>
          <w:p w:rsidR="005262A9" w:rsidRPr="00EC3E5D" w:rsidRDefault="00C74EDF"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Упражнения на координацию. Челночный бег 3х10 метров.</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5025A6"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4961" w:type="dxa"/>
          </w:tcPr>
          <w:p w:rsidR="005262A9" w:rsidRPr="00EC3E5D" w:rsidRDefault="00C74EDF"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Упражнения на гибкость. Тест – наклон туловища вперед из положения сидя.</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5025A6"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101</w:t>
            </w:r>
          </w:p>
        </w:tc>
        <w:tc>
          <w:tcPr>
            <w:tcW w:w="4961" w:type="dxa"/>
          </w:tcPr>
          <w:p w:rsidR="005262A9" w:rsidRPr="00EC3E5D" w:rsidRDefault="00C74EDF"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Закрепление бега на 400 метров.</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r w:rsidR="005262A9" w:rsidRPr="00F13B0B" w:rsidTr="005727E6">
        <w:tc>
          <w:tcPr>
            <w:tcW w:w="534" w:type="dxa"/>
          </w:tcPr>
          <w:p w:rsidR="005262A9" w:rsidRPr="00EC3E5D" w:rsidRDefault="005262A9" w:rsidP="005025A6">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10</w:t>
            </w:r>
            <w:r w:rsidR="005025A6">
              <w:rPr>
                <w:rFonts w:ascii="Times New Roman" w:eastAsia="Calibri" w:hAnsi="Times New Roman" w:cs="Times New Roman"/>
                <w:sz w:val="20"/>
                <w:szCs w:val="20"/>
              </w:rPr>
              <w:t>2</w:t>
            </w:r>
          </w:p>
        </w:tc>
        <w:tc>
          <w:tcPr>
            <w:tcW w:w="4961" w:type="dxa"/>
          </w:tcPr>
          <w:p w:rsidR="005262A9" w:rsidRPr="00EC3E5D" w:rsidRDefault="00C74EDF" w:rsidP="00EC3E5D">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Подведение итогов учебного года.</w:t>
            </w:r>
          </w:p>
        </w:tc>
        <w:tc>
          <w:tcPr>
            <w:tcW w:w="850" w:type="dxa"/>
          </w:tcPr>
          <w:p w:rsidR="005262A9" w:rsidRPr="00EC3E5D" w:rsidRDefault="005262A9" w:rsidP="00D54B4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93"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976"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552" w:type="dxa"/>
          </w:tcPr>
          <w:p w:rsidR="005262A9" w:rsidRPr="00EC3E5D" w:rsidRDefault="005262A9" w:rsidP="00EC3E5D">
            <w:pPr>
              <w:spacing w:after="0" w:line="240" w:lineRule="auto"/>
              <w:jc w:val="both"/>
              <w:rPr>
                <w:rFonts w:ascii="Times New Roman" w:eastAsia="Calibri" w:hAnsi="Times New Roman" w:cs="Times New Roman"/>
                <w:sz w:val="20"/>
                <w:szCs w:val="20"/>
              </w:rPr>
            </w:pPr>
          </w:p>
        </w:tc>
        <w:tc>
          <w:tcPr>
            <w:tcW w:w="2268" w:type="dxa"/>
          </w:tcPr>
          <w:p w:rsidR="005262A9" w:rsidRDefault="005262A9">
            <w:proofErr w:type="spellStart"/>
            <w:r w:rsidRPr="00893F4B">
              <w:rPr>
                <w:rFonts w:ascii="Times New Roman" w:eastAsia="Calibri" w:hAnsi="Times New Roman" w:cs="Times New Roman"/>
                <w:sz w:val="20"/>
                <w:szCs w:val="20"/>
              </w:rPr>
              <w:t>Личностн</w:t>
            </w:r>
            <w:proofErr w:type="spellEnd"/>
            <w:r w:rsidRPr="00893F4B">
              <w:rPr>
                <w:rFonts w:ascii="Times New Roman" w:eastAsia="Calibri" w:hAnsi="Times New Roman" w:cs="Times New Roman"/>
                <w:sz w:val="20"/>
                <w:szCs w:val="20"/>
              </w:rPr>
              <w:t xml:space="preserve">., </w:t>
            </w:r>
            <w:proofErr w:type="spellStart"/>
            <w:r w:rsidRPr="00893F4B">
              <w:rPr>
                <w:rFonts w:ascii="Times New Roman" w:eastAsia="Calibri" w:hAnsi="Times New Roman" w:cs="Times New Roman"/>
                <w:sz w:val="20"/>
                <w:szCs w:val="20"/>
              </w:rPr>
              <w:t>коммуник</w:t>
            </w:r>
            <w:proofErr w:type="spellEnd"/>
            <w:r w:rsidRPr="00893F4B">
              <w:rPr>
                <w:rFonts w:ascii="Times New Roman" w:eastAsia="Calibri" w:hAnsi="Times New Roman" w:cs="Times New Roman"/>
                <w:sz w:val="20"/>
                <w:szCs w:val="20"/>
              </w:rPr>
              <w:t>.</w:t>
            </w:r>
            <w:proofErr w:type="gramStart"/>
            <w:r w:rsidRPr="00893F4B">
              <w:rPr>
                <w:rFonts w:ascii="Times New Roman" w:eastAsia="Calibri" w:hAnsi="Times New Roman" w:cs="Times New Roman"/>
                <w:sz w:val="20"/>
                <w:szCs w:val="20"/>
              </w:rPr>
              <w:t>,</w:t>
            </w:r>
            <w:proofErr w:type="spellStart"/>
            <w:r w:rsidRPr="00893F4B">
              <w:rPr>
                <w:rFonts w:ascii="Times New Roman" w:eastAsia="Calibri" w:hAnsi="Times New Roman" w:cs="Times New Roman"/>
                <w:sz w:val="20"/>
                <w:szCs w:val="20"/>
              </w:rPr>
              <w:t>р</w:t>
            </w:r>
            <w:proofErr w:type="gramEnd"/>
            <w:r w:rsidRPr="00893F4B">
              <w:rPr>
                <w:rFonts w:ascii="Times New Roman" w:eastAsia="Calibri" w:hAnsi="Times New Roman" w:cs="Times New Roman"/>
                <w:sz w:val="20"/>
                <w:szCs w:val="20"/>
              </w:rPr>
              <w:t>егулятивн</w:t>
            </w:r>
            <w:proofErr w:type="spellEnd"/>
            <w:r w:rsidRPr="00893F4B">
              <w:rPr>
                <w:rFonts w:ascii="Times New Roman" w:eastAsia="Calibri" w:hAnsi="Times New Roman" w:cs="Times New Roman"/>
                <w:sz w:val="20"/>
                <w:szCs w:val="20"/>
              </w:rPr>
              <w:t>.</w:t>
            </w:r>
          </w:p>
        </w:tc>
      </w:tr>
    </w:tbl>
    <w:p w:rsidR="006E07B2" w:rsidRDefault="006E07B2" w:rsidP="00F13B0B">
      <w:pPr>
        <w:spacing w:before="100" w:beforeAutospacing="1" w:after="100" w:afterAutospacing="1" w:line="240" w:lineRule="auto"/>
        <w:rPr>
          <w:rFonts w:ascii="Times New Roman" w:eastAsia="Times New Roman" w:hAnsi="Times New Roman" w:cs="Times New Roman"/>
          <w:b/>
          <w:i/>
          <w:sz w:val="24"/>
          <w:szCs w:val="24"/>
          <w:lang w:eastAsia="ru-RU"/>
        </w:rPr>
      </w:pPr>
    </w:p>
    <w:p w:rsidR="00EC3E5D" w:rsidRDefault="00EC3E5D" w:rsidP="006E07B2">
      <w:pPr>
        <w:spacing w:before="100" w:beforeAutospacing="1" w:after="100" w:afterAutospacing="1" w:line="240" w:lineRule="auto"/>
        <w:jc w:val="center"/>
        <w:rPr>
          <w:rFonts w:ascii="Times New Roman" w:eastAsia="Times New Roman" w:hAnsi="Times New Roman" w:cs="Times New Roman"/>
          <w:b/>
          <w:i/>
          <w:sz w:val="24"/>
          <w:szCs w:val="24"/>
          <w:lang w:eastAsia="ru-RU"/>
        </w:rPr>
      </w:pPr>
    </w:p>
    <w:p w:rsidR="00EC3E5D" w:rsidRDefault="00EC3E5D" w:rsidP="00807DA4">
      <w:pPr>
        <w:spacing w:before="100" w:beforeAutospacing="1" w:after="100" w:afterAutospacing="1" w:line="240" w:lineRule="auto"/>
        <w:rPr>
          <w:rFonts w:ascii="Times New Roman" w:eastAsia="Times New Roman" w:hAnsi="Times New Roman" w:cs="Times New Roman"/>
          <w:b/>
          <w:i/>
          <w:sz w:val="24"/>
          <w:szCs w:val="24"/>
          <w:lang w:eastAsia="ru-RU"/>
        </w:rPr>
      </w:pPr>
    </w:p>
    <w:p w:rsidR="005025A6" w:rsidRDefault="005025A6" w:rsidP="006E07B2">
      <w:pPr>
        <w:spacing w:before="100" w:beforeAutospacing="1" w:after="100" w:afterAutospacing="1" w:line="240" w:lineRule="auto"/>
        <w:jc w:val="center"/>
        <w:rPr>
          <w:rFonts w:ascii="Times New Roman" w:eastAsia="Times New Roman" w:hAnsi="Times New Roman" w:cs="Times New Roman"/>
          <w:b/>
          <w:i/>
          <w:sz w:val="24"/>
          <w:szCs w:val="24"/>
          <w:lang w:eastAsia="ru-RU"/>
        </w:rPr>
      </w:pPr>
    </w:p>
    <w:p w:rsidR="005025A6" w:rsidRDefault="005025A6" w:rsidP="006E07B2">
      <w:pPr>
        <w:spacing w:before="100" w:beforeAutospacing="1" w:after="100" w:afterAutospacing="1" w:line="240" w:lineRule="auto"/>
        <w:jc w:val="center"/>
        <w:rPr>
          <w:rFonts w:ascii="Times New Roman" w:eastAsia="Times New Roman" w:hAnsi="Times New Roman" w:cs="Times New Roman"/>
          <w:b/>
          <w:i/>
          <w:sz w:val="24"/>
          <w:szCs w:val="24"/>
          <w:lang w:eastAsia="ru-RU"/>
        </w:rPr>
      </w:pPr>
    </w:p>
    <w:p w:rsidR="005025A6" w:rsidRDefault="005025A6" w:rsidP="006E07B2">
      <w:pPr>
        <w:spacing w:before="100" w:beforeAutospacing="1" w:after="100" w:afterAutospacing="1" w:line="240" w:lineRule="auto"/>
        <w:jc w:val="center"/>
        <w:rPr>
          <w:rFonts w:ascii="Times New Roman" w:eastAsia="Times New Roman" w:hAnsi="Times New Roman" w:cs="Times New Roman"/>
          <w:b/>
          <w:i/>
          <w:sz w:val="24"/>
          <w:szCs w:val="24"/>
          <w:lang w:eastAsia="ru-RU"/>
        </w:rPr>
      </w:pPr>
    </w:p>
    <w:p w:rsidR="005025A6" w:rsidRDefault="005025A6" w:rsidP="006E07B2">
      <w:pPr>
        <w:spacing w:before="100" w:beforeAutospacing="1" w:after="100" w:afterAutospacing="1" w:line="240" w:lineRule="auto"/>
        <w:jc w:val="center"/>
        <w:rPr>
          <w:rFonts w:ascii="Times New Roman" w:eastAsia="Times New Roman" w:hAnsi="Times New Roman" w:cs="Times New Roman"/>
          <w:b/>
          <w:i/>
          <w:sz w:val="24"/>
          <w:szCs w:val="24"/>
          <w:lang w:eastAsia="ru-RU"/>
        </w:rPr>
      </w:pPr>
    </w:p>
    <w:p w:rsidR="005025A6" w:rsidRDefault="005025A6" w:rsidP="006E07B2">
      <w:pPr>
        <w:spacing w:before="100" w:beforeAutospacing="1" w:after="100" w:afterAutospacing="1" w:line="240" w:lineRule="auto"/>
        <w:jc w:val="center"/>
        <w:rPr>
          <w:rFonts w:ascii="Times New Roman" w:eastAsia="Times New Roman" w:hAnsi="Times New Roman" w:cs="Times New Roman"/>
          <w:b/>
          <w:i/>
          <w:sz w:val="24"/>
          <w:szCs w:val="24"/>
          <w:lang w:eastAsia="ru-RU"/>
        </w:rPr>
      </w:pPr>
    </w:p>
    <w:p w:rsidR="00A03F92" w:rsidRDefault="00A03F92" w:rsidP="006E07B2">
      <w:pPr>
        <w:spacing w:before="100" w:beforeAutospacing="1" w:after="100" w:afterAutospacing="1" w:line="240" w:lineRule="auto"/>
        <w:jc w:val="center"/>
        <w:rPr>
          <w:rFonts w:ascii="Times New Roman" w:eastAsia="Times New Roman" w:hAnsi="Times New Roman" w:cs="Times New Roman"/>
          <w:b/>
          <w:i/>
          <w:sz w:val="24"/>
          <w:szCs w:val="24"/>
          <w:lang w:eastAsia="ru-RU"/>
        </w:rPr>
      </w:pPr>
    </w:p>
    <w:p w:rsidR="00A03F92" w:rsidRDefault="00A03F92" w:rsidP="006E07B2">
      <w:pPr>
        <w:spacing w:before="100" w:beforeAutospacing="1" w:after="100" w:afterAutospacing="1" w:line="240" w:lineRule="auto"/>
        <w:jc w:val="center"/>
        <w:rPr>
          <w:rFonts w:ascii="Times New Roman" w:eastAsia="Times New Roman" w:hAnsi="Times New Roman" w:cs="Times New Roman"/>
          <w:b/>
          <w:i/>
          <w:sz w:val="24"/>
          <w:szCs w:val="24"/>
          <w:lang w:eastAsia="ru-RU"/>
        </w:rPr>
      </w:pPr>
    </w:p>
    <w:p w:rsidR="00A03F92" w:rsidRDefault="00A03F92" w:rsidP="006E07B2">
      <w:pPr>
        <w:spacing w:before="100" w:beforeAutospacing="1" w:after="100" w:afterAutospacing="1" w:line="240" w:lineRule="auto"/>
        <w:jc w:val="center"/>
        <w:rPr>
          <w:rFonts w:ascii="Times New Roman" w:eastAsia="Times New Roman" w:hAnsi="Times New Roman" w:cs="Times New Roman"/>
          <w:b/>
          <w:i/>
          <w:sz w:val="24"/>
          <w:szCs w:val="24"/>
          <w:lang w:eastAsia="ru-RU"/>
        </w:rPr>
      </w:pPr>
    </w:p>
    <w:p w:rsidR="00A03F92" w:rsidRDefault="00A03F92" w:rsidP="006E07B2">
      <w:pPr>
        <w:spacing w:before="100" w:beforeAutospacing="1" w:after="100" w:afterAutospacing="1" w:line="240" w:lineRule="auto"/>
        <w:jc w:val="center"/>
        <w:rPr>
          <w:rFonts w:ascii="Times New Roman" w:eastAsia="Times New Roman" w:hAnsi="Times New Roman" w:cs="Times New Roman"/>
          <w:b/>
          <w:i/>
          <w:sz w:val="24"/>
          <w:szCs w:val="24"/>
          <w:lang w:eastAsia="ru-RU"/>
        </w:rPr>
      </w:pPr>
    </w:p>
    <w:p w:rsidR="00A03F92" w:rsidRDefault="00A03F92" w:rsidP="006E07B2">
      <w:pPr>
        <w:spacing w:before="100" w:beforeAutospacing="1" w:after="100" w:afterAutospacing="1" w:line="240" w:lineRule="auto"/>
        <w:jc w:val="center"/>
        <w:rPr>
          <w:rFonts w:ascii="Times New Roman" w:eastAsia="Times New Roman" w:hAnsi="Times New Roman" w:cs="Times New Roman"/>
          <w:b/>
          <w:i/>
          <w:sz w:val="24"/>
          <w:szCs w:val="24"/>
          <w:lang w:eastAsia="ru-RU"/>
        </w:rPr>
      </w:pPr>
    </w:p>
    <w:p w:rsidR="006E07B2" w:rsidRPr="00F13B0B" w:rsidRDefault="00A03F92" w:rsidP="006E07B2">
      <w:pPr>
        <w:spacing w:before="100" w:beforeAutospacing="1" w:after="100" w:afterAutospacing="1"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Календарно - т</w:t>
      </w:r>
      <w:r w:rsidR="006E07B2">
        <w:rPr>
          <w:rFonts w:ascii="Times New Roman" w:eastAsia="Times New Roman" w:hAnsi="Times New Roman" w:cs="Times New Roman"/>
          <w:b/>
          <w:i/>
          <w:sz w:val="24"/>
          <w:szCs w:val="24"/>
          <w:lang w:eastAsia="ru-RU"/>
        </w:rPr>
        <w:t>ематическое планирование 6</w:t>
      </w:r>
      <w:r w:rsidR="006E07B2" w:rsidRPr="00F13B0B">
        <w:rPr>
          <w:rFonts w:ascii="Times New Roman" w:eastAsia="Times New Roman" w:hAnsi="Times New Roman" w:cs="Times New Roman"/>
          <w:b/>
          <w:i/>
          <w:sz w:val="24"/>
          <w:szCs w:val="24"/>
          <w:lang w:eastAsia="ru-RU"/>
        </w:rPr>
        <w:t>-го класса</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536"/>
        <w:gridCol w:w="708"/>
        <w:gridCol w:w="709"/>
        <w:gridCol w:w="3260"/>
        <w:gridCol w:w="2127"/>
        <w:gridCol w:w="1842"/>
        <w:gridCol w:w="1276"/>
      </w:tblGrid>
      <w:tr w:rsidR="006E07B2" w:rsidRPr="00F13B0B" w:rsidTr="00F80C7E">
        <w:tc>
          <w:tcPr>
            <w:tcW w:w="534" w:type="dxa"/>
          </w:tcPr>
          <w:p w:rsidR="006E07B2" w:rsidRPr="00F13B0B" w:rsidRDefault="006E07B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 урока</w:t>
            </w:r>
          </w:p>
        </w:tc>
        <w:tc>
          <w:tcPr>
            <w:tcW w:w="4536" w:type="dxa"/>
          </w:tcPr>
          <w:p w:rsidR="006E07B2" w:rsidRPr="00F13B0B" w:rsidRDefault="006E07B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Тема урока</w:t>
            </w:r>
          </w:p>
        </w:tc>
        <w:tc>
          <w:tcPr>
            <w:tcW w:w="708" w:type="dxa"/>
          </w:tcPr>
          <w:p w:rsidR="006E07B2" w:rsidRPr="00F13B0B" w:rsidRDefault="006E07B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Кол-во час.</w:t>
            </w:r>
          </w:p>
        </w:tc>
        <w:tc>
          <w:tcPr>
            <w:tcW w:w="709" w:type="dxa"/>
          </w:tcPr>
          <w:p w:rsidR="006E07B2" w:rsidRPr="00F13B0B" w:rsidRDefault="006E07B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Тип урока</w:t>
            </w:r>
          </w:p>
        </w:tc>
        <w:tc>
          <w:tcPr>
            <w:tcW w:w="3260" w:type="dxa"/>
          </w:tcPr>
          <w:p w:rsidR="006E07B2" w:rsidRPr="00F13B0B" w:rsidRDefault="006E07B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Элементы содержания</w:t>
            </w:r>
          </w:p>
        </w:tc>
        <w:tc>
          <w:tcPr>
            <w:tcW w:w="2127" w:type="dxa"/>
          </w:tcPr>
          <w:p w:rsidR="006E07B2" w:rsidRPr="00F13B0B" w:rsidRDefault="006E07B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Требования к уровню подготовки</w:t>
            </w:r>
          </w:p>
        </w:tc>
        <w:tc>
          <w:tcPr>
            <w:tcW w:w="1842" w:type="dxa"/>
          </w:tcPr>
          <w:p w:rsidR="006E07B2" w:rsidRPr="00F13B0B" w:rsidRDefault="006E07B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Виды контроля</w:t>
            </w:r>
          </w:p>
        </w:tc>
        <w:tc>
          <w:tcPr>
            <w:tcW w:w="1276" w:type="dxa"/>
          </w:tcPr>
          <w:p w:rsidR="006E07B2" w:rsidRDefault="006E07B2" w:rsidP="00F80C7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Виды </w:t>
            </w:r>
          </w:p>
          <w:p w:rsidR="006E07B2" w:rsidRPr="00F13B0B" w:rsidRDefault="006E07B2" w:rsidP="00F80C7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УУД</w:t>
            </w:r>
          </w:p>
        </w:tc>
      </w:tr>
      <w:tr w:rsidR="00A03F92" w:rsidRPr="00F13B0B" w:rsidTr="00F80C7E">
        <w:tc>
          <w:tcPr>
            <w:tcW w:w="534" w:type="dxa"/>
          </w:tcPr>
          <w:p w:rsidR="00A03F92" w:rsidRPr="00F4110A" w:rsidRDefault="00A03F92" w:rsidP="00A03F92">
            <w:r w:rsidRPr="00F4110A">
              <w:t>1</w:t>
            </w:r>
          </w:p>
        </w:tc>
        <w:tc>
          <w:tcPr>
            <w:tcW w:w="4536" w:type="dxa"/>
          </w:tcPr>
          <w:p w:rsidR="00A03F92" w:rsidRPr="00481E08" w:rsidRDefault="00A03F92" w:rsidP="00A03F92">
            <w:pPr>
              <w:rPr>
                <w:rFonts w:ascii="Times New Roman" w:hAnsi="Times New Roman" w:cs="Times New Roman"/>
                <w:sz w:val="20"/>
                <w:szCs w:val="20"/>
              </w:rPr>
            </w:pPr>
            <w:r w:rsidRPr="00481E08">
              <w:rPr>
                <w:rFonts w:ascii="Times New Roman" w:hAnsi="Times New Roman" w:cs="Times New Roman"/>
                <w:sz w:val="20"/>
                <w:szCs w:val="20"/>
              </w:rPr>
              <w:t xml:space="preserve">Инструктаж по технике безопасности на уроке Ф.К. </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ВУ ФМ</w:t>
            </w: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Правила безопасного поведения и техники безопасности</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 xml:space="preserve">Основы техники безопасности и профилактика </w:t>
            </w:r>
            <w:proofErr w:type="spellStart"/>
            <w:r w:rsidRPr="00F13B0B">
              <w:rPr>
                <w:rFonts w:ascii="Times New Roman" w:eastAsia="Calibri" w:hAnsi="Times New Roman" w:cs="Times New Roman"/>
                <w:sz w:val="18"/>
                <w:szCs w:val="18"/>
              </w:rPr>
              <w:t>тра</w:t>
            </w:r>
            <w:proofErr w:type="spellEnd"/>
            <w:r w:rsidRPr="00F13B0B">
              <w:rPr>
                <w:rFonts w:ascii="Times New Roman" w:eastAsia="Calibri" w:hAnsi="Times New Roman" w:cs="Times New Roman"/>
                <w:sz w:val="18"/>
                <w:szCs w:val="18"/>
              </w:rPr>
              <w:t>.</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Фронтальный опрос</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sidRPr="00EC3E5D">
              <w:rPr>
                <w:rFonts w:ascii="Times New Roman" w:eastAsia="Calibri" w:hAnsi="Times New Roman" w:cs="Times New Roman"/>
                <w:color w:val="000000"/>
                <w:sz w:val="20"/>
                <w:szCs w:val="20"/>
              </w:rPr>
              <w:t xml:space="preserve">Инструктаж по технике безопасности на уроке Ф.К. </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ФМ НУ</w:t>
            </w: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 xml:space="preserve">Физкультурная деятельность с </w:t>
            </w:r>
            <w:proofErr w:type="spellStart"/>
            <w:r w:rsidRPr="00F13B0B">
              <w:rPr>
                <w:rFonts w:ascii="Times New Roman" w:eastAsia="Calibri" w:hAnsi="Times New Roman" w:cs="Times New Roman"/>
                <w:sz w:val="18"/>
                <w:szCs w:val="18"/>
              </w:rPr>
              <w:t>общеразв</w:t>
            </w:r>
            <w:proofErr w:type="spellEnd"/>
            <w:r w:rsidRPr="00F13B0B">
              <w:rPr>
                <w:rFonts w:ascii="Times New Roman" w:eastAsia="Calibri" w:hAnsi="Times New Roman" w:cs="Times New Roman"/>
                <w:sz w:val="18"/>
                <w:szCs w:val="18"/>
              </w:rPr>
              <w:t>. Направлен.</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Двигательные умения</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Корректировка выполнения команд</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2</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sidRPr="00EC3E5D">
              <w:rPr>
                <w:rFonts w:ascii="Times New Roman" w:eastAsia="Calibri" w:hAnsi="Times New Roman" w:cs="Times New Roman"/>
                <w:color w:val="000000"/>
                <w:sz w:val="20"/>
                <w:szCs w:val="20"/>
              </w:rPr>
              <w:t xml:space="preserve">Равномерный бег 500 метров, ОРУ на развитие выносливости  </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20"/>
                <w:szCs w:val="20"/>
              </w:rPr>
            </w:pPr>
            <w:proofErr w:type="spellStart"/>
            <w:r w:rsidRPr="00F13B0B">
              <w:rPr>
                <w:rFonts w:ascii="Times New Roman" w:eastAsia="Calibri" w:hAnsi="Times New Roman" w:cs="Times New Roman"/>
                <w:sz w:val="20"/>
                <w:szCs w:val="20"/>
              </w:rPr>
              <w:t>СмПсМ</w:t>
            </w:r>
            <w:proofErr w:type="spellEnd"/>
          </w:p>
        </w:tc>
        <w:tc>
          <w:tcPr>
            <w:tcW w:w="3260" w:type="dxa"/>
          </w:tcPr>
          <w:p w:rsidR="00A03F92" w:rsidRPr="00F13B0B" w:rsidRDefault="00A03F92" w:rsidP="00F80C7E">
            <w:pPr>
              <w:spacing w:after="0" w:line="240" w:lineRule="auto"/>
              <w:ind w:hanging="228"/>
              <w:rPr>
                <w:rFonts w:ascii="Times New Roman" w:eastAsia="Calibri" w:hAnsi="Times New Roman" w:cs="Times New Roman"/>
                <w:sz w:val="18"/>
                <w:szCs w:val="18"/>
              </w:rPr>
            </w:pPr>
            <w:r w:rsidRPr="00F13B0B">
              <w:rPr>
                <w:rFonts w:ascii="Times New Roman" w:eastAsia="Calibri" w:hAnsi="Times New Roman" w:cs="Times New Roman"/>
                <w:sz w:val="18"/>
                <w:szCs w:val="18"/>
              </w:rPr>
              <w:t>Оценка уровня физ. Подготовки</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Основные</w:t>
            </w:r>
          </w:p>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физические качества</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Фиксирование результатов</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3</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sidRPr="00EC3E5D">
              <w:rPr>
                <w:rFonts w:ascii="Times New Roman" w:eastAsia="Calibri" w:hAnsi="Times New Roman" w:cs="Times New Roman"/>
                <w:color w:val="000000"/>
                <w:sz w:val="20"/>
                <w:szCs w:val="20"/>
              </w:rPr>
              <w:t>Бег 30 м (2-3 повторения)</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ГМ НУ</w:t>
            </w:r>
          </w:p>
        </w:tc>
        <w:tc>
          <w:tcPr>
            <w:tcW w:w="3260" w:type="dxa"/>
          </w:tcPr>
          <w:p w:rsidR="00A03F92" w:rsidRPr="00F13B0B" w:rsidRDefault="00A03F92" w:rsidP="00F80C7E">
            <w:pPr>
              <w:spacing w:after="0" w:line="240" w:lineRule="auto"/>
              <w:ind w:hanging="228"/>
              <w:rPr>
                <w:rFonts w:ascii="Times New Roman" w:eastAsia="Calibri" w:hAnsi="Times New Roman" w:cs="Times New Roman"/>
                <w:sz w:val="18"/>
                <w:szCs w:val="18"/>
              </w:rPr>
            </w:pPr>
            <w:r w:rsidRPr="00F13B0B">
              <w:rPr>
                <w:rFonts w:ascii="Times New Roman" w:eastAsia="Calibri" w:hAnsi="Times New Roman" w:cs="Times New Roman"/>
                <w:sz w:val="18"/>
                <w:szCs w:val="18"/>
              </w:rPr>
              <w:t>Общеразвивающие упражнения (ОУ)</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 xml:space="preserve">Развитие </w:t>
            </w:r>
            <w:proofErr w:type="gramStart"/>
            <w:r w:rsidRPr="00F13B0B">
              <w:rPr>
                <w:rFonts w:ascii="Times New Roman" w:eastAsia="Calibri" w:hAnsi="Times New Roman" w:cs="Times New Roman"/>
                <w:sz w:val="18"/>
                <w:szCs w:val="18"/>
              </w:rPr>
              <w:t>основных</w:t>
            </w:r>
            <w:proofErr w:type="gramEnd"/>
          </w:p>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физически</w:t>
            </w:r>
            <w:proofErr w:type="gramStart"/>
            <w:r w:rsidRPr="00F13B0B">
              <w:rPr>
                <w:rFonts w:ascii="Times New Roman" w:eastAsia="Calibri" w:hAnsi="Times New Roman" w:cs="Times New Roman"/>
                <w:sz w:val="18"/>
                <w:szCs w:val="18"/>
              </w:rPr>
              <w:t>х(</w:t>
            </w:r>
            <w:proofErr w:type="gramEnd"/>
            <w:r w:rsidRPr="00F13B0B">
              <w:rPr>
                <w:rFonts w:ascii="Times New Roman" w:eastAsia="Calibri" w:hAnsi="Times New Roman" w:cs="Times New Roman"/>
                <w:sz w:val="18"/>
                <w:szCs w:val="18"/>
              </w:rPr>
              <w:t>ОФК)</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Корректировка техники бега, правильности дых</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4</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sidRPr="00EC3E5D">
              <w:rPr>
                <w:rFonts w:ascii="Times New Roman" w:eastAsia="Calibri" w:hAnsi="Times New Roman" w:cs="Times New Roman"/>
                <w:color w:val="000000"/>
                <w:sz w:val="20"/>
                <w:szCs w:val="20"/>
              </w:rPr>
              <w:t>Подтягивание на перекладине, ОРУ на развитие силы</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СУ ГМ</w:t>
            </w:r>
          </w:p>
        </w:tc>
        <w:tc>
          <w:tcPr>
            <w:tcW w:w="3260" w:type="dxa"/>
          </w:tcPr>
          <w:p w:rsidR="00A03F92" w:rsidRPr="00F13B0B" w:rsidRDefault="00A03F92" w:rsidP="00F80C7E">
            <w:pPr>
              <w:spacing w:after="0" w:line="240" w:lineRule="auto"/>
              <w:ind w:hanging="228"/>
              <w:rPr>
                <w:rFonts w:ascii="Times New Roman" w:eastAsia="Calibri" w:hAnsi="Times New Roman" w:cs="Times New Roman"/>
                <w:sz w:val="18"/>
                <w:szCs w:val="18"/>
              </w:rPr>
            </w:pPr>
            <w:r w:rsidRPr="00F13B0B">
              <w:rPr>
                <w:rFonts w:ascii="Times New Roman" w:eastAsia="Calibri" w:hAnsi="Times New Roman" w:cs="Times New Roman"/>
                <w:sz w:val="18"/>
                <w:szCs w:val="18"/>
              </w:rPr>
              <w:t>Организация команды и приемы строевых упражнений</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Двигательные умения</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Корректировка выполнения команд</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5</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sidRPr="00EC3E5D">
              <w:rPr>
                <w:rFonts w:ascii="Times New Roman" w:eastAsia="Calibri" w:hAnsi="Times New Roman" w:cs="Times New Roman"/>
                <w:color w:val="000000"/>
                <w:sz w:val="20"/>
                <w:szCs w:val="20"/>
              </w:rPr>
              <w:t xml:space="preserve">Равномерный бег на 800 м, ОРУ на развитие общей выносливости.  </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ГМ</w:t>
            </w:r>
          </w:p>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СУ</w:t>
            </w:r>
          </w:p>
        </w:tc>
        <w:tc>
          <w:tcPr>
            <w:tcW w:w="3260" w:type="dxa"/>
          </w:tcPr>
          <w:p w:rsidR="00A03F92" w:rsidRPr="00F13B0B" w:rsidRDefault="00A03F92" w:rsidP="00F80C7E">
            <w:pPr>
              <w:spacing w:after="0" w:line="240" w:lineRule="auto"/>
              <w:ind w:hanging="228"/>
              <w:rPr>
                <w:rFonts w:ascii="Times New Roman" w:eastAsia="Calibri" w:hAnsi="Times New Roman" w:cs="Times New Roman"/>
                <w:sz w:val="18"/>
                <w:szCs w:val="18"/>
              </w:rPr>
            </w:pPr>
            <w:r w:rsidRPr="00F13B0B">
              <w:rPr>
                <w:rFonts w:ascii="Times New Roman" w:eastAsia="Calibri" w:hAnsi="Times New Roman" w:cs="Times New Roman"/>
                <w:sz w:val="18"/>
                <w:szCs w:val="18"/>
              </w:rPr>
              <w:t>Организация команды и приемы строевых упражнений</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ОФК, силовые качества</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Фиксирование результатов</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6</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sidRPr="00EC3E5D">
              <w:rPr>
                <w:rFonts w:ascii="Times New Roman" w:eastAsia="Calibri" w:hAnsi="Times New Roman" w:cs="Times New Roman"/>
                <w:color w:val="000000"/>
                <w:sz w:val="20"/>
                <w:szCs w:val="20"/>
              </w:rPr>
              <w:t xml:space="preserve">Бег 60 м (2-3 повторения) </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ФМ НУ</w:t>
            </w: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ОРУ (выносливость)</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ОФК (выносливость)</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Корректировка техники бега</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7</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sidRPr="00EC3E5D">
              <w:rPr>
                <w:rFonts w:ascii="Times New Roman" w:eastAsia="Calibri" w:hAnsi="Times New Roman" w:cs="Times New Roman"/>
                <w:color w:val="000000"/>
                <w:sz w:val="20"/>
                <w:szCs w:val="20"/>
              </w:rPr>
              <w:t>Стартовые ускорения 10-15 м (4-5 повторений)</w:t>
            </w:r>
            <w:proofErr w:type="gramStart"/>
            <w:r w:rsidRPr="00EC3E5D">
              <w:rPr>
                <w:rFonts w:ascii="Times New Roman" w:eastAsia="Calibri" w:hAnsi="Times New Roman" w:cs="Times New Roman"/>
                <w:color w:val="000000"/>
                <w:sz w:val="20"/>
                <w:szCs w:val="20"/>
              </w:rPr>
              <w:t>,в</w:t>
            </w:r>
            <w:proofErr w:type="gramEnd"/>
            <w:r w:rsidRPr="00EC3E5D">
              <w:rPr>
                <w:rFonts w:ascii="Times New Roman" w:eastAsia="Calibri" w:hAnsi="Times New Roman" w:cs="Times New Roman"/>
                <w:color w:val="000000"/>
                <w:sz w:val="20"/>
                <w:szCs w:val="20"/>
              </w:rPr>
              <w:t xml:space="preserve">ысокий старт </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СУ ФМ</w:t>
            </w: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Оценка уровня физ. Подготовки.</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ОФК (скорость)</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Корректировка техники и так бега</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8</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sidRPr="00EC3E5D">
              <w:rPr>
                <w:rFonts w:ascii="Times New Roman" w:eastAsia="Calibri" w:hAnsi="Times New Roman" w:cs="Times New Roman"/>
                <w:color w:val="000000"/>
                <w:sz w:val="20"/>
                <w:szCs w:val="20"/>
              </w:rPr>
              <w:t xml:space="preserve">Бег на 1000 м без учета времени </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СУ</w:t>
            </w:r>
          </w:p>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 xml:space="preserve"> ФМ</w:t>
            </w: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Оценка уровня физ. Подготовки</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ОФК (скорость)</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 xml:space="preserve">Корректировка техники и </w:t>
            </w:r>
            <w:proofErr w:type="spellStart"/>
            <w:r w:rsidRPr="00F13B0B">
              <w:rPr>
                <w:rFonts w:ascii="Times New Roman" w:eastAsia="Calibri" w:hAnsi="Times New Roman" w:cs="Times New Roman"/>
                <w:sz w:val="18"/>
                <w:szCs w:val="18"/>
              </w:rPr>
              <w:t>такт</w:t>
            </w:r>
            <w:proofErr w:type="gramStart"/>
            <w:r w:rsidRPr="00F13B0B">
              <w:rPr>
                <w:rFonts w:ascii="Times New Roman" w:eastAsia="Calibri" w:hAnsi="Times New Roman" w:cs="Times New Roman"/>
                <w:sz w:val="18"/>
                <w:szCs w:val="18"/>
              </w:rPr>
              <w:t>.б</w:t>
            </w:r>
            <w:proofErr w:type="gramEnd"/>
            <w:r w:rsidRPr="00F13B0B">
              <w:rPr>
                <w:rFonts w:ascii="Times New Roman" w:eastAsia="Calibri" w:hAnsi="Times New Roman" w:cs="Times New Roman"/>
                <w:sz w:val="18"/>
                <w:szCs w:val="18"/>
              </w:rPr>
              <w:t>ег</w:t>
            </w:r>
            <w:proofErr w:type="spellEnd"/>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rPr>
          <w:trHeight w:val="506"/>
        </w:trPr>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9</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sidRPr="00EC3E5D">
              <w:rPr>
                <w:rFonts w:ascii="Times New Roman" w:eastAsia="Calibri" w:hAnsi="Times New Roman" w:cs="Times New Roman"/>
                <w:color w:val="000000"/>
                <w:sz w:val="20"/>
                <w:szCs w:val="20"/>
              </w:rPr>
              <w:t xml:space="preserve">Бег 60 м с максимальной скоростью. Удержание тела в висе на перекладине (д), подтягивание (м) </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 xml:space="preserve">НУ </w:t>
            </w: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Оценка уровня физ. Подготовки (выносливость)</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 xml:space="preserve">Оценка </w:t>
            </w:r>
            <w:proofErr w:type="spellStart"/>
            <w:r w:rsidRPr="00F13B0B">
              <w:rPr>
                <w:rFonts w:ascii="Times New Roman" w:eastAsia="Calibri" w:hAnsi="Times New Roman" w:cs="Times New Roman"/>
                <w:sz w:val="18"/>
                <w:szCs w:val="18"/>
              </w:rPr>
              <w:t>уров</w:t>
            </w:r>
            <w:proofErr w:type="gramStart"/>
            <w:r w:rsidRPr="00F13B0B">
              <w:rPr>
                <w:rFonts w:ascii="Times New Roman" w:eastAsia="Calibri" w:hAnsi="Times New Roman" w:cs="Times New Roman"/>
                <w:sz w:val="18"/>
                <w:szCs w:val="18"/>
              </w:rPr>
              <w:t>.ф</w:t>
            </w:r>
            <w:proofErr w:type="gramEnd"/>
            <w:r w:rsidRPr="00F13B0B">
              <w:rPr>
                <w:rFonts w:ascii="Times New Roman" w:eastAsia="Calibri" w:hAnsi="Times New Roman" w:cs="Times New Roman"/>
                <w:sz w:val="18"/>
                <w:szCs w:val="18"/>
              </w:rPr>
              <w:t>из</w:t>
            </w:r>
            <w:proofErr w:type="spellEnd"/>
            <w:r w:rsidRPr="00F13B0B">
              <w:rPr>
                <w:rFonts w:ascii="Times New Roman" w:eastAsia="Calibri" w:hAnsi="Times New Roman" w:cs="Times New Roman"/>
                <w:sz w:val="18"/>
                <w:szCs w:val="18"/>
              </w:rPr>
              <w:t>. подготовки (</w:t>
            </w:r>
            <w:proofErr w:type="spellStart"/>
            <w:r w:rsidRPr="00F13B0B">
              <w:rPr>
                <w:rFonts w:ascii="Times New Roman" w:eastAsia="Calibri" w:hAnsi="Times New Roman" w:cs="Times New Roman"/>
                <w:sz w:val="18"/>
                <w:szCs w:val="18"/>
              </w:rPr>
              <w:t>выносл</w:t>
            </w:r>
            <w:proofErr w:type="spellEnd"/>
            <w:r w:rsidRPr="00F13B0B">
              <w:rPr>
                <w:rFonts w:ascii="Times New Roman" w:eastAsia="Calibri" w:hAnsi="Times New Roman" w:cs="Times New Roman"/>
                <w:sz w:val="18"/>
                <w:szCs w:val="18"/>
              </w:rPr>
              <w:t>)</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 xml:space="preserve">Корректировка техники и </w:t>
            </w:r>
            <w:proofErr w:type="spellStart"/>
            <w:r w:rsidRPr="00F13B0B">
              <w:rPr>
                <w:rFonts w:ascii="Times New Roman" w:eastAsia="Calibri" w:hAnsi="Times New Roman" w:cs="Times New Roman"/>
                <w:sz w:val="18"/>
                <w:szCs w:val="18"/>
              </w:rPr>
              <w:t>такт</w:t>
            </w:r>
            <w:proofErr w:type="gramStart"/>
            <w:r w:rsidRPr="00F13B0B">
              <w:rPr>
                <w:rFonts w:ascii="Times New Roman" w:eastAsia="Calibri" w:hAnsi="Times New Roman" w:cs="Times New Roman"/>
                <w:sz w:val="18"/>
                <w:szCs w:val="18"/>
              </w:rPr>
              <w:t>.б</w:t>
            </w:r>
            <w:proofErr w:type="gramEnd"/>
            <w:r w:rsidRPr="00F13B0B">
              <w:rPr>
                <w:rFonts w:ascii="Times New Roman" w:eastAsia="Calibri" w:hAnsi="Times New Roman" w:cs="Times New Roman"/>
                <w:sz w:val="18"/>
                <w:szCs w:val="18"/>
              </w:rPr>
              <w:t>ег</w:t>
            </w:r>
            <w:proofErr w:type="spellEnd"/>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10</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sidRPr="00EC3E5D">
              <w:rPr>
                <w:rFonts w:ascii="Times New Roman" w:eastAsia="Calibri" w:hAnsi="Times New Roman" w:cs="Times New Roman"/>
                <w:color w:val="000000"/>
                <w:sz w:val="20"/>
                <w:szCs w:val="20"/>
              </w:rPr>
              <w:t xml:space="preserve">Наклон вперед из </w:t>
            </w:r>
            <w:proofErr w:type="gramStart"/>
            <w:r w:rsidRPr="00EC3E5D">
              <w:rPr>
                <w:rFonts w:ascii="Times New Roman" w:eastAsia="Calibri" w:hAnsi="Times New Roman" w:cs="Times New Roman"/>
                <w:color w:val="000000"/>
                <w:sz w:val="20"/>
                <w:szCs w:val="20"/>
              </w:rPr>
              <w:t>положения</w:t>
            </w:r>
            <w:proofErr w:type="gramEnd"/>
            <w:r w:rsidRPr="00EC3E5D">
              <w:rPr>
                <w:rFonts w:ascii="Times New Roman" w:eastAsia="Calibri" w:hAnsi="Times New Roman" w:cs="Times New Roman"/>
                <w:color w:val="000000"/>
                <w:sz w:val="20"/>
                <w:szCs w:val="20"/>
              </w:rPr>
              <w:t xml:space="preserve"> сидя, сгибание и разгибание из положения лежа за 30 секунд </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СУ</w:t>
            </w: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 xml:space="preserve">Физкультурная деятельность с </w:t>
            </w:r>
            <w:proofErr w:type="spellStart"/>
            <w:r w:rsidRPr="00F13B0B">
              <w:rPr>
                <w:rFonts w:ascii="Times New Roman" w:eastAsia="Calibri" w:hAnsi="Times New Roman" w:cs="Times New Roman"/>
                <w:sz w:val="18"/>
                <w:szCs w:val="18"/>
              </w:rPr>
              <w:t>общеразв</w:t>
            </w:r>
            <w:proofErr w:type="spellEnd"/>
            <w:r w:rsidRPr="00F13B0B">
              <w:rPr>
                <w:rFonts w:ascii="Times New Roman" w:eastAsia="Calibri" w:hAnsi="Times New Roman" w:cs="Times New Roman"/>
                <w:sz w:val="18"/>
                <w:szCs w:val="18"/>
              </w:rPr>
              <w:t>. Направлен.</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Развитие</w:t>
            </w:r>
          </w:p>
          <w:p w:rsidR="00A03F92" w:rsidRPr="00F13B0B" w:rsidRDefault="00A03F92" w:rsidP="00F80C7E">
            <w:pPr>
              <w:spacing w:after="0" w:line="240" w:lineRule="auto"/>
              <w:rPr>
                <w:rFonts w:ascii="Times New Roman" w:eastAsia="Calibri" w:hAnsi="Times New Roman" w:cs="Times New Roman"/>
                <w:sz w:val="18"/>
                <w:szCs w:val="18"/>
              </w:rPr>
            </w:pPr>
            <w:proofErr w:type="spellStart"/>
            <w:r w:rsidRPr="00F13B0B">
              <w:rPr>
                <w:rFonts w:ascii="Times New Roman" w:eastAsia="Calibri" w:hAnsi="Times New Roman" w:cs="Times New Roman"/>
                <w:sz w:val="18"/>
                <w:szCs w:val="18"/>
              </w:rPr>
              <w:t>координационн</w:t>
            </w:r>
            <w:proofErr w:type="spellEnd"/>
            <w:r w:rsidRPr="00F13B0B">
              <w:rPr>
                <w:rFonts w:ascii="Times New Roman" w:eastAsia="Calibri" w:hAnsi="Times New Roman" w:cs="Times New Roman"/>
                <w:sz w:val="18"/>
                <w:szCs w:val="18"/>
              </w:rPr>
              <w:t>.</w:t>
            </w:r>
          </w:p>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Способностей</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Выполнение правил игры</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11</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sidRPr="00EC3E5D">
              <w:rPr>
                <w:rFonts w:ascii="Times New Roman" w:eastAsia="Calibri" w:hAnsi="Times New Roman" w:cs="Times New Roman"/>
                <w:color w:val="000000"/>
                <w:sz w:val="20"/>
                <w:szCs w:val="20"/>
              </w:rPr>
              <w:t>Бег на 1000 м с фиксированием результата</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20"/>
                <w:szCs w:val="20"/>
              </w:rPr>
            </w:pPr>
            <w:proofErr w:type="gramStart"/>
            <w:r w:rsidRPr="00F13B0B">
              <w:rPr>
                <w:rFonts w:ascii="Times New Roman" w:eastAsia="Calibri" w:hAnsi="Times New Roman" w:cs="Times New Roman"/>
                <w:sz w:val="20"/>
                <w:szCs w:val="20"/>
              </w:rPr>
              <w:t>НУ</w:t>
            </w:r>
            <w:proofErr w:type="gramEnd"/>
            <w:r w:rsidRPr="00F13B0B">
              <w:rPr>
                <w:rFonts w:ascii="Times New Roman" w:eastAsia="Calibri" w:hAnsi="Times New Roman" w:cs="Times New Roman"/>
                <w:sz w:val="20"/>
                <w:szCs w:val="20"/>
              </w:rPr>
              <w:t xml:space="preserve"> ФМ</w:t>
            </w: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Физкультурная деятельность с общеразвивающей направленностью.</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Развитие ОФК (гибкость)</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Корректировка движений</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12</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sidRPr="00EC3E5D">
              <w:rPr>
                <w:rFonts w:ascii="Times New Roman" w:eastAsia="Calibri" w:hAnsi="Times New Roman" w:cs="Times New Roman"/>
                <w:color w:val="000000"/>
                <w:sz w:val="20"/>
                <w:szCs w:val="20"/>
              </w:rPr>
              <w:t xml:space="preserve">Прыжок в длину с места, сгибание и разгибание рук в упоре лежа </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20"/>
                <w:szCs w:val="20"/>
              </w:rPr>
            </w:pPr>
            <w:proofErr w:type="gramStart"/>
            <w:r w:rsidRPr="00F13B0B">
              <w:rPr>
                <w:rFonts w:ascii="Times New Roman" w:eastAsia="Calibri" w:hAnsi="Times New Roman" w:cs="Times New Roman"/>
                <w:sz w:val="20"/>
                <w:szCs w:val="20"/>
              </w:rPr>
              <w:t>гм</w:t>
            </w:r>
            <w:proofErr w:type="gramEnd"/>
          </w:p>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СУ</w:t>
            </w: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Организационные приемы и навыки бега</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Двигательные умения</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Корректировка движений</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13</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sidRPr="00EC3E5D">
              <w:rPr>
                <w:rFonts w:ascii="Times New Roman" w:eastAsia="Calibri" w:hAnsi="Times New Roman" w:cs="Times New Roman"/>
                <w:color w:val="000000"/>
                <w:sz w:val="20"/>
                <w:szCs w:val="20"/>
              </w:rPr>
              <w:t xml:space="preserve">Высокий старт, бег с ускорением до 40-60 м </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20"/>
                <w:szCs w:val="20"/>
              </w:rPr>
            </w:pPr>
            <w:proofErr w:type="gramStart"/>
            <w:r w:rsidRPr="00F13B0B">
              <w:rPr>
                <w:rFonts w:ascii="Times New Roman" w:eastAsia="Calibri" w:hAnsi="Times New Roman" w:cs="Times New Roman"/>
                <w:sz w:val="20"/>
                <w:szCs w:val="20"/>
              </w:rPr>
              <w:t>НУ</w:t>
            </w:r>
            <w:proofErr w:type="gramEnd"/>
            <w:r w:rsidRPr="00F13B0B">
              <w:rPr>
                <w:rFonts w:ascii="Times New Roman" w:eastAsia="Calibri" w:hAnsi="Times New Roman" w:cs="Times New Roman"/>
                <w:sz w:val="20"/>
                <w:szCs w:val="20"/>
              </w:rPr>
              <w:t xml:space="preserve"> СУ</w:t>
            </w: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Организационные приемы и навыки бега</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Ф.К. общества и человека</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Фронтальный опрос</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14</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sidRPr="00EC3E5D">
              <w:rPr>
                <w:rFonts w:ascii="Times New Roman" w:eastAsia="Calibri" w:hAnsi="Times New Roman" w:cs="Times New Roman"/>
                <w:color w:val="000000"/>
                <w:sz w:val="20"/>
                <w:szCs w:val="20"/>
              </w:rPr>
              <w:t>Обучение техник</w:t>
            </w:r>
            <w:r>
              <w:rPr>
                <w:rFonts w:ascii="Times New Roman" w:eastAsia="Calibri" w:hAnsi="Times New Roman" w:cs="Times New Roman"/>
                <w:color w:val="000000"/>
                <w:sz w:val="20"/>
                <w:szCs w:val="20"/>
              </w:rPr>
              <w:t>и</w:t>
            </w:r>
            <w:r w:rsidRPr="00EC3E5D">
              <w:rPr>
                <w:rFonts w:ascii="Times New Roman" w:eastAsia="Calibri" w:hAnsi="Times New Roman" w:cs="Times New Roman"/>
                <w:color w:val="000000"/>
                <w:sz w:val="20"/>
                <w:szCs w:val="20"/>
              </w:rPr>
              <w:t xml:space="preserve"> прыжка в высоту (ножницы) с 3-5 шагов разбега  </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20"/>
                <w:szCs w:val="20"/>
              </w:rPr>
            </w:pPr>
            <w:proofErr w:type="spellStart"/>
            <w:r w:rsidRPr="00F13B0B">
              <w:rPr>
                <w:rFonts w:ascii="Times New Roman" w:eastAsia="Calibri" w:hAnsi="Times New Roman" w:cs="Times New Roman"/>
                <w:sz w:val="20"/>
                <w:szCs w:val="20"/>
              </w:rPr>
              <w:t>Пс</w:t>
            </w:r>
            <w:proofErr w:type="gramStart"/>
            <w:r w:rsidRPr="00F13B0B">
              <w:rPr>
                <w:rFonts w:ascii="Times New Roman" w:eastAsia="Calibri" w:hAnsi="Times New Roman" w:cs="Times New Roman"/>
                <w:sz w:val="20"/>
                <w:szCs w:val="20"/>
              </w:rPr>
              <w:t>.Н</w:t>
            </w:r>
            <w:proofErr w:type="gramEnd"/>
            <w:r w:rsidRPr="00F13B0B">
              <w:rPr>
                <w:rFonts w:ascii="Times New Roman" w:eastAsia="Calibri" w:hAnsi="Times New Roman" w:cs="Times New Roman"/>
                <w:sz w:val="20"/>
                <w:szCs w:val="20"/>
              </w:rPr>
              <w:t>У</w:t>
            </w:r>
            <w:proofErr w:type="spellEnd"/>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ОРУ (скорость)</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Двигательные умения</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 xml:space="preserve">Корректировка техники и </w:t>
            </w:r>
            <w:proofErr w:type="spellStart"/>
            <w:r w:rsidRPr="00F13B0B">
              <w:rPr>
                <w:rFonts w:ascii="Times New Roman" w:eastAsia="Calibri" w:hAnsi="Times New Roman" w:cs="Times New Roman"/>
                <w:sz w:val="18"/>
                <w:szCs w:val="18"/>
              </w:rPr>
              <w:t>такт</w:t>
            </w:r>
            <w:proofErr w:type="gramStart"/>
            <w:r w:rsidRPr="00F13B0B">
              <w:rPr>
                <w:rFonts w:ascii="Times New Roman" w:eastAsia="Calibri" w:hAnsi="Times New Roman" w:cs="Times New Roman"/>
                <w:sz w:val="18"/>
                <w:szCs w:val="18"/>
              </w:rPr>
              <w:t>.б</w:t>
            </w:r>
            <w:proofErr w:type="gramEnd"/>
            <w:r w:rsidRPr="00F13B0B">
              <w:rPr>
                <w:rFonts w:ascii="Times New Roman" w:eastAsia="Calibri" w:hAnsi="Times New Roman" w:cs="Times New Roman"/>
                <w:sz w:val="18"/>
                <w:szCs w:val="18"/>
              </w:rPr>
              <w:t>ег</w:t>
            </w:r>
            <w:proofErr w:type="spellEnd"/>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15</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Бег </w:t>
            </w:r>
            <w:r w:rsidRPr="00EC3E5D">
              <w:rPr>
                <w:rFonts w:ascii="Times New Roman" w:eastAsia="Calibri" w:hAnsi="Times New Roman" w:cs="Times New Roman"/>
                <w:color w:val="000000"/>
                <w:sz w:val="20"/>
                <w:szCs w:val="20"/>
              </w:rPr>
              <w:t xml:space="preserve"> 60 м на результат </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20"/>
                <w:szCs w:val="20"/>
              </w:rPr>
            </w:pPr>
            <w:proofErr w:type="spellStart"/>
            <w:r w:rsidRPr="00F13B0B">
              <w:rPr>
                <w:rFonts w:ascii="Times New Roman" w:eastAsia="Calibri" w:hAnsi="Times New Roman" w:cs="Times New Roman"/>
                <w:sz w:val="20"/>
                <w:szCs w:val="20"/>
              </w:rPr>
              <w:t>Пс</w:t>
            </w:r>
            <w:proofErr w:type="gramStart"/>
            <w:r w:rsidRPr="00F13B0B">
              <w:rPr>
                <w:rFonts w:ascii="Times New Roman" w:eastAsia="Calibri" w:hAnsi="Times New Roman" w:cs="Times New Roman"/>
                <w:sz w:val="20"/>
                <w:szCs w:val="20"/>
              </w:rPr>
              <w:t>.М</w:t>
            </w:r>
            <w:proofErr w:type="spellEnd"/>
            <w:proofErr w:type="gramEnd"/>
            <w:r w:rsidRPr="00F13B0B">
              <w:rPr>
                <w:rFonts w:ascii="Times New Roman" w:eastAsia="Calibri" w:hAnsi="Times New Roman" w:cs="Times New Roman"/>
                <w:sz w:val="20"/>
                <w:szCs w:val="20"/>
              </w:rPr>
              <w:t xml:space="preserve"> НУ</w:t>
            </w: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Организационные приемы и навыки прыжков</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Двигательные умения</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Корректировка движений</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16</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sidRPr="00EC3E5D">
              <w:rPr>
                <w:rFonts w:ascii="Times New Roman" w:eastAsia="Calibri" w:hAnsi="Times New Roman" w:cs="Times New Roman"/>
                <w:color w:val="000000"/>
                <w:sz w:val="20"/>
                <w:szCs w:val="20"/>
              </w:rPr>
              <w:t xml:space="preserve">Прыжки в длину с 7-9 шагов разбега (обучение) </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20"/>
                <w:szCs w:val="20"/>
              </w:rPr>
            </w:pPr>
            <w:proofErr w:type="spellStart"/>
            <w:r w:rsidRPr="00F13B0B">
              <w:rPr>
                <w:rFonts w:ascii="Times New Roman" w:eastAsia="Calibri" w:hAnsi="Times New Roman" w:cs="Times New Roman"/>
                <w:sz w:val="20"/>
                <w:szCs w:val="20"/>
              </w:rPr>
              <w:t>Пс</w:t>
            </w:r>
            <w:proofErr w:type="gramStart"/>
            <w:r w:rsidRPr="00F13B0B">
              <w:rPr>
                <w:rFonts w:ascii="Times New Roman" w:eastAsia="Calibri" w:hAnsi="Times New Roman" w:cs="Times New Roman"/>
                <w:sz w:val="20"/>
                <w:szCs w:val="20"/>
              </w:rPr>
              <w:t>.М</w:t>
            </w:r>
            <w:proofErr w:type="spellEnd"/>
            <w:proofErr w:type="gramEnd"/>
            <w:r w:rsidRPr="00F13B0B">
              <w:rPr>
                <w:rFonts w:ascii="Times New Roman" w:eastAsia="Calibri" w:hAnsi="Times New Roman" w:cs="Times New Roman"/>
                <w:sz w:val="20"/>
                <w:szCs w:val="20"/>
              </w:rPr>
              <w:t xml:space="preserve"> НУ</w:t>
            </w: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Организационные приемы и навыки прыжков</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Двигательные умения</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Корректировка техники прыжков.</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17</w:t>
            </w:r>
          </w:p>
        </w:tc>
        <w:tc>
          <w:tcPr>
            <w:tcW w:w="4536" w:type="dxa"/>
          </w:tcPr>
          <w:p w:rsidR="00A03F92"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sidRPr="00EC3E5D">
              <w:rPr>
                <w:rFonts w:ascii="Times New Roman" w:eastAsia="Calibri" w:hAnsi="Times New Roman" w:cs="Times New Roman"/>
                <w:color w:val="000000"/>
                <w:sz w:val="20"/>
                <w:szCs w:val="20"/>
              </w:rPr>
              <w:t xml:space="preserve">Метание </w:t>
            </w:r>
            <w:proofErr w:type="gramStart"/>
            <w:r w:rsidRPr="00EC3E5D">
              <w:rPr>
                <w:rFonts w:ascii="Times New Roman" w:eastAsia="Calibri" w:hAnsi="Times New Roman" w:cs="Times New Roman"/>
                <w:color w:val="000000"/>
                <w:sz w:val="20"/>
                <w:szCs w:val="20"/>
              </w:rPr>
              <w:t>м</w:t>
            </w:r>
            <w:proofErr w:type="gramEnd"/>
            <w:r w:rsidRPr="00EC3E5D">
              <w:rPr>
                <w:rFonts w:ascii="Times New Roman" w:eastAsia="Calibri" w:hAnsi="Times New Roman" w:cs="Times New Roman"/>
                <w:color w:val="000000"/>
                <w:sz w:val="20"/>
                <w:szCs w:val="20"/>
              </w:rPr>
              <w:t xml:space="preserve">/мяча в цель с 10-12 метров  </w:t>
            </w:r>
          </w:p>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20"/>
                <w:szCs w:val="20"/>
              </w:rPr>
            </w:pPr>
            <w:proofErr w:type="spellStart"/>
            <w:r w:rsidRPr="00F13B0B">
              <w:rPr>
                <w:rFonts w:ascii="Times New Roman" w:eastAsia="Calibri" w:hAnsi="Times New Roman" w:cs="Times New Roman"/>
                <w:sz w:val="20"/>
                <w:szCs w:val="20"/>
              </w:rPr>
              <w:t>Пс</w:t>
            </w:r>
            <w:proofErr w:type="gramStart"/>
            <w:r w:rsidRPr="00F13B0B">
              <w:rPr>
                <w:rFonts w:ascii="Times New Roman" w:eastAsia="Calibri" w:hAnsi="Times New Roman" w:cs="Times New Roman"/>
                <w:sz w:val="20"/>
                <w:szCs w:val="20"/>
              </w:rPr>
              <w:t>.М</w:t>
            </w:r>
            <w:proofErr w:type="spellEnd"/>
            <w:proofErr w:type="gramEnd"/>
            <w:r w:rsidRPr="00F13B0B">
              <w:rPr>
                <w:rFonts w:ascii="Times New Roman" w:eastAsia="Calibri" w:hAnsi="Times New Roman" w:cs="Times New Roman"/>
                <w:sz w:val="20"/>
                <w:szCs w:val="20"/>
              </w:rPr>
              <w:t xml:space="preserve"> НУ</w:t>
            </w:r>
          </w:p>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СУ</w:t>
            </w: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Физкультурная деятельность с общеразвивающей направленностью</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 xml:space="preserve">Подвижные игры на материале </w:t>
            </w:r>
            <w:proofErr w:type="spellStart"/>
            <w:r w:rsidRPr="00F13B0B">
              <w:rPr>
                <w:rFonts w:ascii="Times New Roman" w:eastAsia="Calibri" w:hAnsi="Times New Roman" w:cs="Times New Roman"/>
                <w:sz w:val="18"/>
                <w:szCs w:val="18"/>
              </w:rPr>
              <w:t>легк</w:t>
            </w:r>
            <w:proofErr w:type="spellEnd"/>
            <w:r w:rsidRPr="00F13B0B">
              <w:rPr>
                <w:rFonts w:ascii="Times New Roman" w:eastAsia="Calibri" w:hAnsi="Times New Roman" w:cs="Times New Roman"/>
                <w:sz w:val="18"/>
                <w:szCs w:val="18"/>
              </w:rPr>
              <w:t>. Атлетики</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 xml:space="preserve">Корректировка техники </w:t>
            </w:r>
            <w:proofErr w:type="gramStart"/>
            <w:r w:rsidRPr="00F13B0B">
              <w:rPr>
                <w:rFonts w:ascii="Times New Roman" w:eastAsia="Calibri" w:hAnsi="Times New Roman" w:cs="Times New Roman"/>
                <w:sz w:val="18"/>
                <w:szCs w:val="18"/>
              </w:rPr>
              <w:t>исполнен</w:t>
            </w:r>
            <w:proofErr w:type="gramEnd"/>
            <w:r w:rsidRPr="00F13B0B">
              <w:rPr>
                <w:rFonts w:ascii="Times New Roman" w:eastAsia="Calibri" w:hAnsi="Times New Roman" w:cs="Times New Roman"/>
                <w:sz w:val="18"/>
                <w:szCs w:val="18"/>
              </w:rPr>
              <w:t xml:space="preserve">, </w:t>
            </w:r>
            <w:proofErr w:type="spellStart"/>
            <w:r w:rsidRPr="00F13B0B">
              <w:rPr>
                <w:rFonts w:ascii="Times New Roman" w:eastAsia="Calibri" w:hAnsi="Times New Roman" w:cs="Times New Roman"/>
                <w:sz w:val="18"/>
                <w:szCs w:val="18"/>
              </w:rPr>
              <w:t>фиксир</w:t>
            </w:r>
            <w:proofErr w:type="spellEnd"/>
            <w:r w:rsidRPr="00F13B0B">
              <w:rPr>
                <w:rFonts w:ascii="Times New Roman" w:eastAsia="Calibri" w:hAnsi="Times New Roman" w:cs="Times New Roman"/>
                <w:sz w:val="18"/>
                <w:szCs w:val="18"/>
              </w:rPr>
              <w:t xml:space="preserve">. </w:t>
            </w:r>
            <w:proofErr w:type="spellStart"/>
            <w:r w:rsidRPr="00F13B0B">
              <w:rPr>
                <w:rFonts w:ascii="Times New Roman" w:eastAsia="Calibri" w:hAnsi="Times New Roman" w:cs="Times New Roman"/>
                <w:sz w:val="18"/>
                <w:szCs w:val="18"/>
              </w:rPr>
              <w:t>результ</w:t>
            </w:r>
            <w:proofErr w:type="spellEnd"/>
            <w:r w:rsidRPr="00F13B0B">
              <w:rPr>
                <w:rFonts w:ascii="Times New Roman" w:eastAsia="Calibri" w:hAnsi="Times New Roman" w:cs="Times New Roman"/>
                <w:sz w:val="18"/>
                <w:szCs w:val="18"/>
              </w:rPr>
              <w:t>.</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18</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Обучение метания</w:t>
            </w:r>
            <w:r w:rsidRPr="00EC3E5D">
              <w:rPr>
                <w:rFonts w:ascii="Times New Roman" w:eastAsia="Calibri" w:hAnsi="Times New Roman" w:cs="Times New Roman"/>
                <w:color w:val="000000"/>
                <w:sz w:val="20"/>
                <w:szCs w:val="20"/>
              </w:rPr>
              <w:t xml:space="preserve"> </w:t>
            </w:r>
            <w:proofErr w:type="gramStart"/>
            <w:r w:rsidRPr="00EC3E5D">
              <w:rPr>
                <w:rFonts w:ascii="Times New Roman" w:eastAsia="Calibri" w:hAnsi="Times New Roman" w:cs="Times New Roman"/>
                <w:color w:val="000000"/>
                <w:sz w:val="20"/>
                <w:szCs w:val="20"/>
              </w:rPr>
              <w:t>м</w:t>
            </w:r>
            <w:proofErr w:type="gramEnd"/>
            <w:r w:rsidRPr="00EC3E5D">
              <w:rPr>
                <w:rFonts w:ascii="Times New Roman" w:eastAsia="Calibri" w:hAnsi="Times New Roman" w:cs="Times New Roman"/>
                <w:color w:val="000000"/>
                <w:sz w:val="20"/>
                <w:szCs w:val="20"/>
              </w:rPr>
              <w:t>/мяча (150г) на дальность с 5-</w:t>
            </w:r>
            <w:r w:rsidRPr="00EC3E5D">
              <w:rPr>
                <w:rFonts w:ascii="Times New Roman" w:eastAsia="Calibri" w:hAnsi="Times New Roman" w:cs="Times New Roman"/>
                <w:color w:val="000000"/>
                <w:sz w:val="20"/>
                <w:szCs w:val="20"/>
              </w:rPr>
              <w:lastRenderedPageBreak/>
              <w:t>6 шагов с разбега (обучение)</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lastRenderedPageBreak/>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ПМ</w:t>
            </w:r>
          </w:p>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lastRenderedPageBreak/>
              <w:t>НУ</w:t>
            </w:r>
            <w:proofErr w:type="gramStart"/>
            <w:r w:rsidRPr="00F13B0B">
              <w:rPr>
                <w:rFonts w:ascii="Times New Roman" w:eastAsia="Calibri" w:hAnsi="Times New Roman" w:cs="Times New Roman"/>
                <w:sz w:val="20"/>
                <w:szCs w:val="20"/>
              </w:rPr>
              <w:t>,С</w:t>
            </w:r>
            <w:proofErr w:type="gramEnd"/>
            <w:r w:rsidRPr="00F13B0B">
              <w:rPr>
                <w:rFonts w:ascii="Times New Roman" w:eastAsia="Calibri" w:hAnsi="Times New Roman" w:cs="Times New Roman"/>
                <w:sz w:val="20"/>
                <w:szCs w:val="20"/>
              </w:rPr>
              <w:t>У</w:t>
            </w: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lastRenderedPageBreak/>
              <w:t>Ф.К. общества и человека</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Двигательные умения</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 xml:space="preserve">Корректировка </w:t>
            </w:r>
            <w:r w:rsidRPr="00F13B0B">
              <w:rPr>
                <w:rFonts w:ascii="Times New Roman" w:eastAsia="Calibri" w:hAnsi="Times New Roman" w:cs="Times New Roman"/>
                <w:sz w:val="18"/>
                <w:szCs w:val="18"/>
              </w:rPr>
              <w:lastRenderedPageBreak/>
              <w:t xml:space="preserve">техники </w:t>
            </w:r>
            <w:proofErr w:type="spellStart"/>
            <w:r w:rsidRPr="00F13B0B">
              <w:rPr>
                <w:rFonts w:ascii="Times New Roman" w:eastAsia="Calibri" w:hAnsi="Times New Roman" w:cs="Times New Roman"/>
                <w:sz w:val="18"/>
                <w:szCs w:val="18"/>
              </w:rPr>
              <w:t>исполн</w:t>
            </w:r>
            <w:proofErr w:type="gramStart"/>
            <w:r w:rsidRPr="00F13B0B">
              <w:rPr>
                <w:rFonts w:ascii="Times New Roman" w:eastAsia="Calibri" w:hAnsi="Times New Roman" w:cs="Times New Roman"/>
                <w:sz w:val="18"/>
                <w:szCs w:val="18"/>
              </w:rPr>
              <w:t>.ф</w:t>
            </w:r>
            <w:proofErr w:type="gramEnd"/>
            <w:r w:rsidRPr="00F13B0B">
              <w:rPr>
                <w:rFonts w:ascii="Times New Roman" w:eastAsia="Calibri" w:hAnsi="Times New Roman" w:cs="Times New Roman"/>
                <w:sz w:val="18"/>
                <w:szCs w:val="18"/>
              </w:rPr>
              <w:t>иксир</w:t>
            </w:r>
            <w:proofErr w:type="spellEnd"/>
            <w:r w:rsidRPr="00F13B0B">
              <w:rPr>
                <w:rFonts w:ascii="Times New Roman" w:eastAsia="Calibri" w:hAnsi="Times New Roman" w:cs="Times New Roman"/>
                <w:sz w:val="18"/>
                <w:szCs w:val="18"/>
              </w:rPr>
              <w:t>. ре</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lastRenderedPageBreak/>
              <w:t>19</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sidRPr="00EC3E5D">
              <w:rPr>
                <w:rFonts w:ascii="Times New Roman" w:eastAsia="Calibri" w:hAnsi="Times New Roman" w:cs="Times New Roman"/>
                <w:color w:val="000000"/>
                <w:sz w:val="20"/>
                <w:szCs w:val="20"/>
              </w:rPr>
              <w:t>Бег на 500</w:t>
            </w:r>
            <w:proofErr w:type="gramStart"/>
            <w:r w:rsidRPr="00EC3E5D">
              <w:rPr>
                <w:rFonts w:ascii="Times New Roman" w:eastAsia="Calibri" w:hAnsi="Times New Roman" w:cs="Times New Roman"/>
                <w:color w:val="000000"/>
                <w:sz w:val="20"/>
                <w:szCs w:val="20"/>
              </w:rPr>
              <w:t>м(</w:t>
            </w:r>
            <w:proofErr w:type="gramEnd"/>
            <w:r w:rsidRPr="00EC3E5D">
              <w:rPr>
                <w:rFonts w:ascii="Times New Roman" w:eastAsia="Calibri" w:hAnsi="Times New Roman" w:cs="Times New Roman"/>
                <w:color w:val="000000"/>
                <w:sz w:val="20"/>
                <w:szCs w:val="20"/>
              </w:rPr>
              <w:t xml:space="preserve">д),800м(м)  </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20"/>
                <w:szCs w:val="20"/>
              </w:rPr>
            </w:pPr>
            <w:proofErr w:type="gramStart"/>
            <w:r w:rsidRPr="00F13B0B">
              <w:rPr>
                <w:rFonts w:ascii="Times New Roman" w:eastAsia="Calibri" w:hAnsi="Times New Roman" w:cs="Times New Roman"/>
                <w:sz w:val="20"/>
                <w:szCs w:val="20"/>
              </w:rPr>
              <w:t>НУ</w:t>
            </w:r>
            <w:proofErr w:type="gramEnd"/>
            <w:r w:rsidRPr="00F13B0B">
              <w:rPr>
                <w:rFonts w:ascii="Times New Roman" w:eastAsia="Calibri" w:hAnsi="Times New Roman" w:cs="Times New Roman"/>
                <w:sz w:val="20"/>
                <w:szCs w:val="20"/>
              </w:rPr>
              <w:t xml:space="preserve"> ФМ</w:t>
            </w: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 xml:space="preserve">Основы знаний о </w:t>
            </w:r>
            <w:proofErr w:type="spellStart"/>
            <w:r w:rsidRPr="00F13B0B">
              <w:rPr>
                <w:rFonts w:ascii="Times New Roman" w:eastAsia="Calibri" w:hAnsi="Times New Roman" w:cs="Times New Roman"/>
                <w:sz w:val="18"/>
                <w:szCs w:val="18"/>
              </w:rPr>
              <w:t>физкульт</w:t>
            </w:r>
            <w:proofErr w:type="spellEnd"/>
            <w:r w:rsidRPr="00F13B0B">
              <w:rPr>
                <w:rFonts w:ascii="Times New Roman" w:eastAsia="Calibri" w:hAnsi="Times New Roman" w:cs="Times New Roman"/>
                <w:sz w:val="18"/>
                <w:szCs w:val="18"/>
              </w:rPr>
              <w:t>. Деятельности</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Ф.К. общества и человека</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Фронтальный опрос</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20</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sidRPr="00EC3E5D">
              <w:rPr>
                <w:rFonts w:ascii="Times New Roman" w:eastAsia="Calibri" w:hAnsi="Times New Roman" w:cs="Times New Roman"/>
                <w:color w:val="000000"/>
                <w:sz w:val="20"/>
                <w:szCs w:val="20"/>
              </w:rPr>
              <w:t xml:space="preserve">Техника длительного бега в равномерном темпе до 10  минут (8-10 повторений) </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ПМ</w:t>
            </w:r>
          </w:p>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СУ</w:t>
            </w: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Организационные приемы и навыки метания</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Двигательные умения</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Страховка, коррекция движений</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196017" w:rsidRDefault="00A03F92" w:rsidP="00A03F92">
            <w:pPr>
              <w:spacing w:after="0" w:line="240" w:lineRule="auto"/>
              <w:jc w:val="center"/>
              <w:rPr>
                <w:rFonts w:ascii="Times New Roman" w:hAnsi="Times New Roman" w:cs="Times New Roman"/>
                <w:sz w:val="20"/>
                <w:szCs w:val="20"/>
              </w:rPr>
            </w:pPr>
            <w:r w:rsidRPr="00196017">
              <w:rPr>
                <w:rFonts w:ascii="Times New Roman" w:hAnsi="Times New Roman" w:cs="Times New Roman"/>
                <w:sz w:val="20"/>
                <w:szCs w:val="20"/>
              </w:rPr>
              <w:t>21</w:t>
            </w:r>
          </w:p>
        </w:tc>
        <w:tc>
          <w:tcPr>
            <w:tcW w:w="4536" w:type="dxa"/>
          </w:tcPr>
          <w:p w:rsidR="00A03F92" w:rsidRPr="00196017" w:rsidRDefault="00A03F92" w:rsidP="00A03F92">
            <w:pPr>
              <w:spacing w:after="0" w:line="240" w:lineRule="auto"/>
              <w:jc w:val="both"/>
              <w:rPr>
                <w:rFonts w:ascii="Times New Roman" w:hAnsi="Times New Roman" w:cs="Times New Roman"/>
                <w:sz w:val="20"/>
                <w:szCs w:val="20"/>
              </w:rPr>
            </w:pPr>
            <w:r w:rsidRPr="00196017">
              <w:rPr>
                <w:rFonts w:ascii="Times New Roman" w:hAnsi="Times New Roman" w:cs="Times New Roman"/>
                <w:sz w:val="20"/>
                <w:szCs w:val="20"/>
              </w:rPr>
              <w:t xml:space="preserve">Равномерный бег до 6 минут. </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ПМ НУ СУ</w:t>
            </w: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Общеразвивающие упражнения (О У), (координация)</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Развитие ОФК</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Страховка, коррекция движений</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196017" w:rsidRDefault="00A03F92" w:rsidP="00A03F92">
            <w:pPr>
              <w:spacing w:after="0" w:line="240" w:lineRule="auto"/>
              <w:jc w:val="center"/>
              <w:rPr>
                <w:rFonts w:ascii="Times New Roman" w:hAnsi="Times New Roman" w:cs="Times New Roman"/>
                <w:sz w:val="20"/>
                <w:szCs w:val="20"/>
              </w:rPr>
            </w:pPr>
            <w:r w:rsidRPr="00196017">
              <w:rPr>
                <w:rFonts w:ascii="Times New Roman" w:hAnsi="Times New Roman" w:cs="Times New Roman"/>
                <w:sz w:val="20"/>
                <w:szCs w:val="20"/>
              </w:rPr>
              <w:t>22</w:t>
            </w:r>
          </w:p>
        </w:tc>
        <w:tc>
          <w:tcPr>
            <w:tcW w:w="4536" w:type="dxa"/>
          </w:tcPr>
          <w:p w:rsidR="00A03F92" w:rsidRPr="00196017" w:rsidRDefault="00A03F92" w:rsidP="00A03F92">
            <w:pPr>
              <w:spacing w:after="0" w:line="240" w:lineRule="auto"/>
              <w:jc w:val="both"/>
              <w:rPr>
                <w:rFonts w:ascii="Times New Roman" w:hAnsi="Times New Roman" w:cs="Times New Roman"/>
                <w:sz w:val="20"/>
                <w:szCs w:val="20"/>
              </w:rPr>
            </w:pPr>
            <w:r w:rsidRPr="00196017">
              <w:rPr>
                <w:rFonts w:ascii="Times New Roman" w:hAnsi="Times New Roman" w:cs="Times New Roman"/>
                <w:sz w:val="20"/>
                <w:szCs w:val="20"/>
              </w:rPr>
              <w:t xml:space="preserve">Метание медбола сидя ноги врозь двумя руками </w:t>
            </w:r>
            <w:proofErr w:type="gramStart"/>
            <w:r w:rsidRPr="00196017">
              <w:rPr>
                <w:rFonts w:ascii="Times New Roman" w:hAnsi="Times New Roman" w:cs="Times New Roman"/>
                <w:sz w:val="20"/>
                <w:szCs w:val="20"/>
              </w:rPr>
              <w:t>из</w:t>
            </w:r>
            <w:proofErr w:type="gramEnd"/>
            <w:r w:rsidRPr="00196017">
              <w:rPr>
                <w:rFonts w:ascii="Times New Roman" w:hAnsi="Times New Roman" w:cs="Times New Roman"/>
                <w:sz w:val="20"/>
                <w:szCs w:val="20"/>
              </w:rPr>
              <w:t xml:space="preserve">- за головы (медбол 1кг). </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20"/>
                <w:szCs w:val="20"/>
              </w:rPr>
            </w:pPr>
            <w:proofErr w:type="spellStart"/>
            <w:r w:rsidRPr="00F13B0B">
              <w:rPr>
                <w:rFonts w:ascii="Times New Roman" w:eastAsia="Calibri" w:hAnsi="Times New Roman" w:cs="Times New Roman"/>
                <w:sz w:val="20"/>
                <w:szCs w:val="20"/>
              </w:rPr>
              <w:t>Пс</w:t>
            </w:r>
            <w:proofErr w:type="gramStart"/>
            <w:r w:rsidRPr="00F13B0B">
              <w:rPr>
                <w:rFonts w:ascii="Times New Roman" w:eastAsia="Calibri" w:hAnsi="Times New Roman" w:cs="Times New Roman"/>
                <w:sz w:val="20"/>
                <w:szCs w:val="20"/>
              </w:rPr>
              <w:t>.М</w:t>
            </w:r>
            <w:proofErr w:type="spellEnd"/>
            <w:proofErr w:type="gramEnd"/>
            <w:r w:rsidRPr="00F13B0B">
              <w:rPr>
                <w:rFonts w:ascii="Times New Roman" w:eastAsia="Calibri" w:hAnsi="Times New Roman" w:cs="Times New Roman"/>
                <w:sz w:val="20"/>
                <w:szCs w:val="20"/>
              </w:rPr>
              <w:t xml:space="preserve"> НУ</w:t>
            </w: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Общеразвивающие упражнения (ОУ), (координация)</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Развитие ОФК</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Корректировка техники бега</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196017" w:rsidRDefault="00A03F92" w:rsidP="00A03F92">
            <w:pPr>
              <w:spacing w:after="0" w:line="240" w:lineRule="auto"/>
              <w:jc w:val="center"/>
              <w:rPr>
                <w:rFonts w:ascii="Times New Roman" w:hAnsi="Times New Roman" w:cs="Times New Roman"/>
                <w:sz w:val="20"/>
                <w:szCs w:val="20"/>
              </w:rPr>
            </w:pPr>
            <w:r w:rsidRPr="00196017">
              <w:rPr>
                <w:rFonts w:ascii="Times New Roman" w:hAnsi="Times New Roman" w:cs="Times New Roman"/>
                <w:sz w:val="20"/>
                <w:szCs w:val="20"/>
              </w:rPr>
              <w:t>23</w:t>
            </w:r>
          </w:p>
        </w:tc>
        <w:tc>
          <w:tcPr>
            <w:tcW w:w="4536" w:type="dxa"/>
          </w:tcPr>
          <w:p w:rsidR="00A03F92" w:rsidRPr="00196017" w:rsidRDefault="00A03F92" w:rsidP="00A03F92">
            <w:pPr>
              <w:spacing w:after="0" w:line="240" w:lineRule="auto"/>
              <w:jc w:val="both"/>
              <w:rPr>
                <w:rFonts w:ascii="Times New Roman" w:hAnsi="Times New Roman" w:cs="Times New Roman"/>
                <w:sz w:val="20"/>
                <w:szCs w:val="20"/>
              </w:rPr>
            </w:pPr>
            <w:r w:rsidRPr="00196017">
              <w:rPr>
                <w:rFonts w:ascii="Times New Roman" w:hAnsi="Times New Roman" w:cs="Times New Roman"/>
                <w:sz w:val="20"/>
                <w:szCs w:val="20"/>
              </w:rPr>
              <w:t xml:space="preserve">Обучение прыжковым упражнениям, прыжки по разметкам, подскоки, тройной прыжок с места </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20"/>
                <w:szCs w:val="20"/>
              </w:rPr>
            </w:pPr>
            <w:proofErr w:type="spellStart"/>
            <w:r w:rsidRPr="00F13B0B">
              <w:rPr>
                <w:rFonts w:ascii="Times New Roman" w:eastAsia="Calibri" w:hAnsi="Times New Roman" w:cs="Times New Roman"/>
                <w:sz w:val="20"/>
                <w:szCs w:val="20"/>
              </w:rPr>
              <w:t>ПсМ</w:t>
            </w:r>
            <w:proofErr w:type="spellEnd"/>
            <w:r w:rsidRPr="00F13B0B">
              <w:rPr>
                <w:rFonts w:ascii="Times New Roman" w:eastAsia="Calibri" w:hAnsi="Times New Roman" w:cs="Times New Roman"/>
                <w:sz w:val="20"/>
                <w:szCs w:val="20"/>
              </w:rPr>
              <w:t xml:space="preserve"> СУ</w:t>
            </w: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Общеразвивающие упражнения (ОУ), (скорость)</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Развитие ОФК</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Корректировка техники бега</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rPr>
          <w:trHeight w:val="701"/>
        </w:trPr>
        <w:tc>
          <w:tcPr>
            <w:tcW w:w="534" w:type="dxa"/>
          </w:tcPr>
          <w:p w:rsidR="00A03F92" w:rsidRPr="00196017" w:rsidRDefault="00A03F92" w:rsidP="00A03F92">
            <w:pPr>
              <w:spacing w:after="0" w:line="240" w:lineRule="auto"/>
              <w:jc w:val="center"/>
              <w:rPr>
                <w:rFonts w:ascii="Times New Roman" w:hAnsi="Times New Roman" w:cs="Times New Roman"/>
                <w:sz w:val="20"/>
                <w:szCs w:val="20"/>
              </w:rPr>
            </w:pPr>
            <w:r w:rsidRPr="00196017">
              <w:rPr>
                <w:rFonts w:ascii="Times New Roman" w:hAnsi="Times New Roman" w:cs="Times New Roman"/>
                <w:sz w:val="20"/>
                <w:szCs w:val="20"/>
              </w:rPr>
              <w:t>24</w:t>
            </w:r>
          </w:p>
        </w:tc>
        <w:tc>
          <w:tcPr>
            <w:tcW w:w="4536" w:type="dxa"/>
          </w:tcPr>
          <w:p w:rsidR="00A03F92" w:rsidRPr="00196017" w:rsidRDefault="00A03F92" w:rsidP="00A03F92">
            <w:pPr>
              <w:spacing w:after="0" w:line="240" w:lineRule="auto"/>
              <w:jc w:val="both"/>
              <w:rPr>
                <w:rFonts w:ascii="Times New Roman" w:hAnsi="Times New Roman" w:cs="Times New Roman"/>
                <w:sz w:val="20"/>
                <w:szCs w:val="20"/>
              </w:rPr>
            </w:pPr>
            <w:r w:rsidRPr="00196017">
              <w:rPr>
                <w:rFonts w:ascii="Times New Roman" w:hAnsi="Times New Roman" w:cs="Times New Roman"/>
                <w:sz w:val="20"/>
                <w:szCs w:val="20"/>
              </w:rPr>
              <w:t>Закрепление челночного бега с преодолением препятствия, с введение и без ведения мяча.</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20"/>
                <w:szCs w:val="20"/>
              </w:rPr>
            </w:pPr>
            <w:proofErr w:type="gramStart"/>
            <w:r w:rsidRPr="00F13B0B">
              <w:rPr>
                <w:rFonts w:ascii="Times New Roman" w:eastAsia="Calibri" w:hAnsi="Times New Roman" w:cs="Times New Roman"/>
                <w:sz w:val="20"/>
                <w:szCs w:val="20"/>
              </w:rPr>
              <w:t>НУ</w:t>
            </w:r>
            <w:proofErr w:type="gramEnd"/>
            <w:r w:rsidRPr="00F13B0B">
              <w:rPr>
                <w:rFonts w:ascii="Times New Roman" w:eastAsia="Calibri" w:hAnsi="Times New Roman" w:cs="Times New Roman"/>
                <w:sz w:val="20"/>
                <w:szCs w:val="20"/>
              </w:rPr>
              <w:t xml:space="preserve"> СУ</w:t>
            </w: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Физкультурная деятельность с общеразвивающей направленностью</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На материале баскетбола, ручного мяча</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Корректировка техники бега</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rPr>
          <w:trHeight w:val="533"/>
        </w:trPr>
        <w:tc>
          <w:tcPr>
            <w:tcW w:w="534" w:type="dxa"/>
          </w:tcPr>
          <w:p w:rsidR="00A03F92" w:rsidRPr="00196017" w:rsidRDefault="00A03F92" w:rsidP="00A03F92">
            <w:pPr>
              <w:spacing w:after="0" w:line="240" w:lineRule="auto"/>
              <w:jc w:val="center"/>
              <w:rPr>
                <w:rFonts w:ascii="Times New Roman" w:hAnsi="Times New Roman" w:cs="Times New Roman"/>
                <w:sz w:val="20"/>
                <w:szCs w:val="20"/>
              </w:rPr>
            </w:pPr>
            <w:r w:rsidRPr="00196017">
              <w:rPr>
                <w:rFonts w:ascii="Times New Roman" w:hAnsi="Times New Roman" w:cs="Times New Roman"/>
                <w:sz w:val="20"/>
                <w:szCs w:val="20"/>
              </w:rPr>
              <w:t>25</w:t>
            </w:r>
          </w:p>
        </w:tc>
        <w:tc>
          <w:tcPr>
            <w:tcW w:w="4536" w:type="dxa"/>
          </w:tcPr>
          <w:p w:rsidR="00A03F92" w:rsidRPr="00196017" w:rsidRDefault="00A03F92" w:rsidP="00A03F92">
            <w:pPr>
              <w:spacing w:after="0" w:line="240" w:lineRule="auto"/>
              <w:jc w:val="both"/>
              <w:rPr>
                <w:rFonts w:ascii="Times New Roman" w:hAnsi="Times New Roman" w:cs="Times New Roman"/>
                <w:sz w:val="20"/>
                <w:szCs w:val="20"/>
              </w:rPr>
            </w:pPr>
            <w:r w:rsidRPr="00196017">
              <w:rPr>
                <w:rFonts w:ascii="Times New Roman" w:hAnsi="Times New Roman" w:cs="Times New Roman"/>
                <w:sz w:val="20"/>
                <w:szCs w:val="20"/>
              </w:rPr>
              <w:t xml:space="preserve">Инструктаж по технике безопасности по спортивной гимнастике, акробатике, единоборстве, оказание первой помощи.  </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20"/>
                <w:szCs w:val="20"/>
              </w:rPr>
            </w:pPr>
            <w:proofErr w:type="gramStart"/>
            <w:r w:rsidRPr="00F13B0B">
              <w:rPr>
                <w:rFonts w:ascii="Times New Roman" w:eastAsia="Calibri" w:hAnsi="Times New Roman" w:cs="Times New Roman"/>
                <w:sz w:val="20"/>
                <w:szCs w:val="20"/>
              </w:rPr>
              <w:t>НУ</w:t>
            </w:r>
            <w:proofErr w:type="gramEnd"/>
            <w:r w:rsidRPr="00F13B0B">
              <w:rPr>
                <w:rFonts w:ascii="Times New Roman" w:eastAsia="Calibri" w:hAnsi="Times New Roman" w:cs="Times New Roman"/>
                <w:sz w:val="20"/>
                <w:szCs w:val="20"/>
              </w:rPr>
              <w:t xml:space="preserve"> СУ</w:t>
            </w: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Физкультурная деятельность с общеразвивающей направленностью</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На материале баскетбола, ручного мяча</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Корректировка техники бега</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rPr>
          <w:trHeight w:val="645"/>
        </w:trPr>
        <w:tc>
          <w:tcPr>
            <w:tcW w:w="534" w:type="dxa"/>
          </w:tcPr>
          <w:p w:rsidR="00A03F92" w:rsidRPr="00196017" w:rsidRDefault="00A03F92" w:rsidP="00A03F92">
            <w:pPr>
              <w:spacing w:after="0" w:line="240" w:lineRule="auto"/>
              <w:jc w:val="center"/>
              <w:rPr>
                <w:rFonts w:ascii="Times New Roman" w:hAnsi="Times New Roman" w:cs="Times New Roman"/>
                <w:sz w:val="20"/>
                <w:szCs w:val="20"/>
              </w:rPr>
            </w:pPr>
            <w:r w:rsidRPr="00196017">
              <w:rPr>
                <w:rFonts w:ascii="Times New Roman" w:hAnsi="Times New Roman" w:cs="Times New Roman"/>
                <w:sz w:val="20"/>
                <w:szCs w:val="20"/>
              </w:rPr>
              <w:t>26</w:t>
            </w:r>
          </w:p>
        </w:tc>
        <w:tc>
          <w:tcPr>
            <w:tcW w:w="4536" w:type="dxa"/>
          </w:tcPr>
          <w:p w:rsidR="00A03F92" w:rsidRPr="00196017" w:rsidRDefault="00A03F92" w:rsidP="00A03F92">
            <w:pPr>
              <w:spacing w:after="0" w:line="240" w:lineRule="auto"/>
              <w:jc w:val="both"/>
              <w:rPr>
                <w:rFonts w:ascii="Times New Roman" w:hAnsi="Times New Roman" w:cs="Times New Roman"/>
                <w:sz w:val="20"/>
                <w:szCs w:val="20"/>
              </w:rPr>
            </w:pPr>
            <w:r w:rsidRPr="00196017">
              <w:rPr>
                <w:rFonts w:ascii="Times New Roman" w:hAnsi="Times New Roman" w:cs="Times New Roman"/>
                <w:sz w:val="20"/>
                <w:szCs w:val="20"/>
              </w:rPr>
              <w:t xml:space="preserve">Общеразвивающие упражнения с повышенной амплитудой движений </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ПМ</w:t>
            </w:r>
          </w:p>
          <w:p w:rsidR="00A03F92" w:rsidRPr="00F13B0B" w:rsidRDefault="00A03F92" w:rsidP="00F80C7E">
            <w:pPr>
              <w:spacing w:after="0" w:line="240" w:lineRule="auto"/>
              <w:jc w:val="center"/>
              <w:rPr>
                <w:rFonts w:ascii="Times New Roman" w:eastAsia="Calibri" w:hAnsi="Times New Roman" w:cs="Times New Roman"/>
                <w:sz w:val="20"/>
                <w:szCs w:val="20"/>
              </w:rPr>
            </w:pPr>
            <w:proofErr w:type="spellStart"/>
            <w:r w:rsidRPr="00F13B0B">
              <w:rPr>
                <w:rFonts w:ascii="Times New Roman" w:eastAsia="Calibri" w:hAnsi="Times New Roman" w:cs="Times New Roman"/>
                <w:sz w:val="20"/>
                <w:szCs w:val="20"/>
              </w:rPr>
              <w:t>СтУ</w:t>
            </w:r>
            <w:proofErr w:type="spellEnd"/>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Общеразвивающие упражнения (сила)</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Развитие основ. Физических качест</w:t>
            </w:r>
            <w:proofErr w:type="gramStart"/>
            <w:r w:rsidRPr="00F13B0B">
              <w:rPr>
                <w:rFonts w:ascii="Times New Roman" w:eastAsia="Calibri" w:hAnsi="Times New Roman" w:cs="Times New Roman"/>
                <w:sz w:val="18"/>
                <w:szCs w:val="18"/>
              </w:rPr>
              <w:t>в(</w:t>
            </w:r>
            <w:proofErr w:type="gramEnd"/>
            <w:r w:rsidRPr="00F13B0B">
              <w:rPr>
                <w:rFonts w:ascii="Times New Roman" w:eastAsia="Calibri" w:hAnsi="Times New Roman" w:cs="Times New Roman"/>
                <w:sz w:val="18"/>
                <w:szCs w:val="18"/>
              </w:rPr>
              <w:t>силовая под</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Корректировка техники бега</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196017" w:rsidRDefault="00A03F92" w:rsidP="00A03F92">
            <w:pPr>
              <w:spacing w:after="0" w:line="240" w:lineRule="auto"/>
              <w:jc w:val="center"/>
              <w:rPr>
                <w:rFonts w:ascii="Times New Roman" w:hAnsi="Times New Roman" w:cs="Times New Roman"/>
                <w:sz w:val="20"/>
                <w:szCs w:val="20"/>
              </w:rPr>
            </w:pPr>
            <w:r w:rsidRPr="00196017">
              <w:rPr>
                <w:rFonts w:ascii="Times New Roman" w:hAnsi="Times New Roman" w:cs="Times New Roman"/>
                <w:sz w:val="20"/>
                <w:szCs w:val="20"/>
              </w:rPr>
              <w:t>27</w:t>
            </w:r>
          </w:p>
        </w:tc>
        <w:tc>
          <w:tcPr>
            <w:tcW w:w="4536" w:type="dxa"/>
          </w:tcPr>
          <w:p w:rsidR="00A03F92" w:rsidRPr="00196017" w:rsidRDefault="00A03F92" w:rsidP="00A03F92">
            <w:pPr>
              <w:spacing w:after="0" w:line="240" w:lineRule="auto"/>
              <w:jc w:val="both"/>
              <w:rPr>
                <w:rFonts w:ascii="Times New Roman" w:hAnsi="Times New Roman" w:cs="Times New Roman"/>
                <w:sz w:val="20"/>
                <w:szCs w:val="20"/>
              </w:rPr>
            </w:pPr>
            <w:r w:rsidRPr="00196017">
              <w:rPr>
                <w:rFonts w:ascii="Times New Roman" w:hAnsi="Times New Roman" w:cs="Times New Roman"/>
                <w:sz w:val="20"/>
                <w:szCs w:val="20"/>
              </w:rPr>
              <w:t xml:space="preserve">Комбинации из бега «паучком», отжиманий, прыжковых упражнений, выполнения угла на шведской стенке </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ИМ</w:t>
            </w:r>
          </w:p>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НУ</w:t>
            </w: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Общеразвивающие упражнения (сила)</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 xml:space="preserve">Физ. </w:t>
            </w:r>
            <w:proofErr w:type="spellStart"/>
            <w:r w:rsidRPr="00F13B0B">
              <w:rPr>
                <w:rFonts w:ascii="Times New Roman" w:eastAsia="Calibri" w:hAnsi="Times New Roman" w:cs="Times New Roman"/>
                <w:sz w:val="18"/>
                <w:szCs w:val="18"/>
              </w:rPr>
              <w:t>Упражн</w:t>
            </w:r>
            <w:proofErr w:type="spellEnd"/>
            <w:r w:rsidRPr="00F13B0B">
              <w:rPr>
                <w:rFonts w:ascii="Times New Roman" w:eastAsia="Calibri" w:hAnsi="Times New Roman" w:cs="Times New Roman"/>
                <w:sz w:val="18"/>
                <w:szCs w:val="18"/>
              </w:rPr>
              <w:t xml:space="preserve">. на материале гимнастики и </w:t>
            </w:r>
            <w:proofErr w:type="spellStart"/>
            <w:r w:rsidRPr="00F13B0B">
              <w:rPr>
                <w:rFonts w:ascii="Times New Roman" w:eastAsia="Calibri" w:hAnsi="Times New Roman" w:cs="Times New Roman"/>
                <w:sz w:val="18"/>
                <w:szCs w:val="18"/>
              </w:rPr>
              <w:t>акроб</w:t>
            </w:r>
            <w:proofErr w:type="spellEnd"/>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Корректировка движений, страховка</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196017" w:rsidRDefault="00A03F92" w:rsidP="00A03F92">
            <w:pPr>
              <w:spacing w:after="0" w:line="240" w:lineRule="auto"/>
              <w:jc w:val="center"/>
              <w:rPr>
                <w:rFonts w:ascii="Times New Roman" w:hAnsi="Times New Roman" w:cs="Times New Roman"/>
                <w:sz w:val="20"/>
                <w:szCs w:val="20"/>
              </w:rPr>
            </w:pPr>
            <w:r w:rsidRPr="00196017">
              <w:rPr>
                <w:rFonts w:ascii="Times New Roman" w:hAnsi="Times New Roman" w:cs="Times New Roman"/>
                <w:sz w:val="20"/>
                <w:szCs w:val="20"/>
              </w:rPr>
              <w:t>28</w:t>
            </w:r>
          </w:p>
        </w:tc>
        <w:tc>
          <w:tcPr>
            <w:tcW w:w="4536" w:type="dxa"/>
          </w:tcPr>
          <w:p w:rsidR="00A03F92" w:rsidRPr="00196017" w:rsidRDefault="00A03F92" w:rsidP="00A03F92">
            <w:pPr>
              <w:spacing w:after="0" w:line="240" w:lineRule="auto"/>
              <w:jc w:val="both"/>
              <w:rPr>
                <w:rFonts w:ascii="Times New Roman" w:hAnsi="Times New Roman" w:cs="Times New Roman"/>
                <w:sz w:val="20"/>
                <w:szCs w:val="20"/>
              </w:rPr>
            </w:pPr>
            <w:r w:rsidRPr="00196017">
              <w:rPr>
                <w:rFonts w:ascii="Times New Roman" w:hAnsi="Times New Roman" w:cs="Times New Roman"/>
                <w:sz w:val="20"/>
                <w:szCs w:val="20"/>
              </w:rPr>
              <w:t>Упражнения с гимнастическими скакалками, с предметами и без них</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ИМ</w:t>
            </w:r>
          </w:p>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НУ</w:t>
            </w: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Общеразвивающие упражнения (сила)</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Основные прикладные действия</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Корректировка движений, страховка</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2B406D" w:rsidRDefault="00A03F92" w:rsidP="00A03F92">
            <w:pPr>
              <w:spacing w:after="0" w:line="240" w:lineRule="auto"/>
              <w:jc w:val="center"/>
              <w:rPr>
                <w:rFonts w:ascii="Times New Roman" w:hAnsi="Times New Roman" w:cs="Times New Roman"/>
                <w:sz w:val="20"/>
                <w:szCs w:val="20"/>
              </w:rPr>
            </w:pPr>
            <w:r w:rsidRPr="002B406D">
              <w:rPr>
                <w:rFonts w:ascii="Times New Roman" w:hAnsi="Times New Roman" w:cs="Times New Roman"/>
                <w:sz w:val="20"/>
                <w:szCs w:val="20"/>
              </w:rPr>
              <w:t>29</w:t>
            </w:r>
          </w:p>
        </w:tc>
        <w:tc>
          <w:tcPr>
            <w:tcW w:w="4536" w:type="dxa"/>
          </w:tcPr>
          <w:p w:rsidR="00A03F92" w:rsidRPr="002B406D" w:rsidRDefault="00A03F92" w:rsidP="00A03F92">
            <w:pPr>
              <w:spacing w:after="0" w:line="240" w:lineRule="auto"/>
              <w:jc w:val="both"/>
              <w:rPr>
                <w:rFonts w:ascii="Times New Roman" w:hAnsi="Times New Roman" w:cs="Times New Roman"/>
                <w:sz w:val="20"/>
                <w:szCs w:val="20"/>
              </w:rPr>
            </w:pPr>
            <w:r w:rsidRPr="002B406D">
              <w:rPr>
                <w:rFonts w:ascii="Times New Roman" w:hAnsi="Times New Roman" w:cs="Times New Roman"/>
                <w:sz w:val="20"/>
                <w:szCs w:val="20"/>
              </w:rPr>
              <w:t xml:space="preserve">Лазание по гимнастической скамейке   </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ИМ</w:t>
            </w:r>
          </w:p>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НУ</w:t>
            </w: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Двигательные действия</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Основные прикладные действия</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Корректировка движений, страховка</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2B406D" w:rsidRDefault="00A03F92" w:rsidP="00A03F92">
            <w:pPr>
              <w:spacing w:after="0" w:line="240" w:lineRule="auto"/>
              <w:jc w:val="center"/>
              <w:rPr>
                <w:rFonts w:ascii="Times New Roman" w:hAnsi="Times New Roman" w:cs="Times New Roman"/>
                <w:sz w:val="20"/>
                <w:szCs w:val="20"/>
              </w:rPr>
            </w:pPr>
            <w:r w:rsidRPr="002B406D">
              <w:rPr>
                <w:rFonts w:ascii="Times New Roman" w:hAnsi="Times New Roman" w:cs="Times New Roman"/>
                <w:sz w:val="20"/>
                <w:szCs w:val="20"/>
              </w:rPr>
              <w:t>30</w:t>
            </w:r>
          </w:p>
        </w:tc>
        <w:tc>
          <w:tcPr>
            <w:tcW w:w="4536" w:type="dxa"/>
          </w:tcPr>
          <w:p w:rsidR="00A03F92" w:rsidRPr="002B406D" w:rsidRDefault="00A03F92" w:rsidP="00A03F92">
            <w:pPr>
              <w:spacing w:after="0" w:line="240" w:lineRule="auto"/>
              <w:jc w:val="both"/>
              <w:rPr>
                <w:rFonts w:ascii="Times New Roman" w:hAnsi="Times New Roman" w:cs="Times New Roman"/>
                <w:sz w:val="20"/>
                <w:szCs w:val="20"/>
              </w:rPr>
            </w:pPr>
            <w:r w:rsidRPr="002B406D">
              <w:rPr>
                <w:rFonts w:ascii="Times New Roman" w:eastAsia="Calibri" w:hAnsi="Times New Roman" w:cs="Times New Roman"/>
                <w:sz w:val="20"/>
                <w:szCs w:val="20"/>
              </w:rPr>
              <w:t>Передвижение на руках с помощью партнера, переноска партнера, комплекс упражнений</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НУ</w:t>
            </w:r>
          </w:p>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ГМ</w:t>
            </w: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Двигательные действия и навыки</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Основные прикладные действия</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Корректировка движений, страховка</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571CDE" w:rsidRDefault="00A03F92" w:rsidP="00A03F92">
            <w:pPr>
              <w:spacing w:after="0" w:line="240" w:lineRule="auto"/>
              <w:jc w:val="center"/>
              <w:rPr>
                <w:rFonts w:ascii="Times New Roman" w:hAnsi="Times New Roman" w:cs="Times New Roman"/>
                <w:sz w:val="20"/>
                <w:szCs w:val="20"/>
              </w:rPr>
            </w:pPr>
            <w:r w:rsidRPr="00571CDE">
              <w:rPr>
                <w:rFonts w:ascii="Times New Roman" w:hAnsi="Times New Roman" w:cs="Times New Roman"/>
                <w:sz w:val="20"/>
                <w:szCs w:val="20"/>
              </w:rPr>
              <w:t>31</w:t>
            </w:r>
          </w:p>
        </w:tc>
        <w:tc>
          <w:tcPr>
            <w:tcW w:w="4536" w:type="dxa"/>
          </w:tcPr>
          <w:p w:rsidR="00A03F92" w:rsidRPr="00571CDE" w:rsidRDefault="00A03F92" w:rsidP="00A03F92">
            <w:pPr>
              <w:spacing w:after="0" w:line="240" w:lineRule="auto"/>
              <w:jc w:val="both"/>
              <w:rPr>
                <w:rFonts w:ascii="Times New Roman" w:hAnsi="Times New Roman" w:cs="Times New Roman"/>
                <w:sz w:val="20"/>
                <w:szCs w:val="20"/>
              </w:rPr>
            </w:pPr>
            <w:r w:rsidRPr="00571CDE">
              <w:rPr>
                <w:rFonts w:ascii="Times New Roman" w:eastAsia="Calibri" w:hAnsi="Times New Roman" w:cs="Times New Roman"/>
                <w:sz w:val="20"/>
                <w:szCs w:val="20"/>
              </w:rPr>
              <w:t>Прыжки со скакалкой: 30 сек в максимальном темпе, 3-4 повтора на результат</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ИМ</w:t>
            </w: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Двигательные действия и навыки</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Основные прикладные действия</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Корректировка движений, страховка</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2B406D" w:rsidRDefault="00A03F92" w:rsidP="00A03F92">
            <w:pPr>
              <w:spacing w:after="0" w:line="240" w:lineRule="auto"/>
              <w:jc w:val="center"/>
              <w:rPr>
                <w:rFonts w:ascii="Times New Roman" w:eastAsia="Calibri" w:hAnsi="Times New Roman" w:cs="Times New Roman"/>
                <w:sz w:val="20"/>
                <w:szCs w:val="20"/>
              </w:rPr>
            </w:pPr>
            <w:r w:rsidRPr="002B406D">
              <w:rPr>
                <w:rFonts w:ascii="Times New Roman" w:eastAsia="Calibri" w:hAnsi="Times New Roman" w:cs="Times New Roman"/>
                <w:sz w:val="20"/>
                <w:szCs w:val="20"/>
              </w:rPr>
              <w:t>32</w:t>
            </w:r>
          </w:p>
        </w:tc>
        <w:tc>
          <w:tcPr>
            <w:tcW w:w="4536" w:type="dxa"/>
          </w:tcPr>
          <w:p w:rsidR="00A03F92" w:rsidRPr="002B406D" w:rsidRDefault="00A03F92" w:rsidP="00A03F92">
            <w:pPr>
              <w:autoSpaceDE w:val="0"/>
              <w:autoSpaceDN w:val="0"/>
              <w:adjustRightInd w:val="0"/>
              <w:spacing w:after="0" w:line="240" w:lineRule="auto"/>
              <w:jc w:val="both"/>
              <w:rPr>
                <w:rFonts w:ascii="Times New Roman" w:eastAsia="Calibri" w:hAnsi="Times New Roman" w:cs="Times New Roman"/>
                <w:sz w:val="20"/>
                <w:szCs w:val="20"/>
              </w:rPr>
            </w:pPr>
            <w:r w:rsidRPr="002B406D">
              <w:rPr>
                <w:rFonts w:ascii="Times New Roman" w:hAnsi="Times New Roman" w:cs="Times New Roman"/>
                <w:sz w:val="20"/>
                <w:szCs w:val="20"/>
              </w:rPr>
              <w:t xml:space="preserve">Общеразвивающие упражнения с большой амплитудой движений для локтевых, тазобедренных, коленных суставов и </w:t>
            </w:r>
            <w:proofErr w:type="spellStart"/>
            <w:r w:rsidRPr="002B406D">
              <w:rPr>
                <w:rFonts w:ascii="Times New Roman" w:hAnsi="Times New Roman" w:cs="Times New Roman"/>
                <w:sz w:val="20"/>
                <w:szCs w:val="20"/>
              </w:rPr>
              <w:t>позвониочника</w:t>
            </w:r>
            <w:proofErr w:type="spellEnd"/>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НУ</w:t>
            </w: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Двигательные действия и навыки</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Основные прикладные действия</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Корректировка движений, страховка</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D82E32" w:rsidRDefault="00A03F92" w:rsidP="00A03F92">
            <w:pPr>
              <w:spacing w:after="0" w:line="240" w:lineRule="auto"/>
              <w:jc w:val="center"/>
              <w:rPr>
                <w:rFonts w:ascii="Times New Roman" w:eastAsia="Calibri" w:hAnsi="Times New Roman" w:cs="Times New Roman"/>
                <w:sz w:val="20"/>
                <w:szCs w:val="20"/>
              </w:rPr>
            </w:pPr>
            <w:r w:rsidRPr="00D82E32">
              <w:rPr>
                <w:rFonts w:ascii="Times New Roman" w:eastAsia="Calibri" w:hAnsi="Times New Roman" w:cs="Times New Roman"/>
                <w:sz w:val="20"/>
                <w:szCs w:val="20"/>
              </w:rPr>
              <w:t>33</w:t>
            </w:r>
          </w:p>
        </w:tc>
        <w:tc>
          <w:tcPr>
            <w:tcW w:w="4536" w:type="dxa"/>
          </w:tcPr>
          <w:p w:rsidR="00A03F92" w:rsidRPr="00D82E32" w:rsidRDefault="00A03F92" w:rsidP="00A03F92">
            <w:pPr>
              <w:autoSpaceDE w:val="0"/>
              <w:autoSpaceDN w:val="0"/>
              <w:adjustRightInd w:val="0"/>
              <w:spacing w:after="0" w:line="240" w:lineRule="auto"/>
              <w:jc w:val="both"/>
              <w:rPr>
                <w:rFonts w:ascii="Times New Roman" w:eastAsia="Calibri" w:hAnsi="Times New Roman" w:cs="Times New Roman"/>
                <w:sz w:val="20"/>
                <w:szCs w:val="20"/>
              </w:rPr>
            </w:pPr>
            <w:r w:rsidRPr="00D82E32">
              <w:rPr>
                <w:rFonts w:ascii="Times New Roman" w:eastAsia="Calibri" w:hAnsi="Times New Roman" w:cs="Times New Roman"/>
                <w:sz w:val="20"/>
                <w:szCs w:val="20"/>
              </w:rPr>
              <w:t>Теория «Оказание первой помощи»</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ГМ</w:t>
            </w: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Двигательные действия и навыки</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Основные прикладные действия</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Корректировка движений, страховка</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rPr>
          <w:trHeight w:val="702"/>
        </w:trPr>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34</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Строевой шаг, размыкание и смыкание на месте</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r w:rsidRPr="00F13B0B">
              <w:rPr>
                <w:rFonts w:ascii="Times New Roman" w:eastAsia="Calibri" w:hAnsi="Times New Roman" w:cs="Times New Roman"/>
                <w:sz w:val="18"/>
                <w:szCs w:val="18"/>
              </w:rPr>
              <w:t xml:space="preserve">НУ </w:t>
            </w:r>
          </w:p>
          <w:p w:rsidR="00A03F92" w:rsidRPr="00F13B0B" w:rsidRDefault="00A03F92" w:rsidP="00F80C7E">
            <w:pPr>
              <w:spacing w:after="0" w:line="240" w:lineRule="auto"/>
              <w:jc w:val="center"/>
              <w:rPr>
                <w:rFonts w:ascii="Times New Roman" w:eastAsia="Calibri" w:hAnsi="Times New Roman" w:cs="Times New Roman"/>
                <w:sz w:val="18"/>
                <w:szCs w:val="18"/>
              </w:rPr>
            </w:pPr>
            <w:r w:rsidRPr="00F13B0B">
              <w:rPr>
                <w:rFonts w:ascii="Times New Roman" w:eastAsia="Calibri" w:hAnsi="Times New Roman" w:cs="Times New Roman"/>
                <w:sz w:val="18"/>
                <w:szCs w:val="18"/>
              </w:rPr>
              <w:t>СУ</w:t>
            </w: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Правила безопасного поведения и техники безопасности</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Подвижные игры на материале футбола</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Корректировка движений, страховка</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rPr>
          <w:trHeight w:val="784"/>
        </w:trPr>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35</w:t>
            </w:r>
          </w:p>
        </w:tc>
        <w:tc>
          <w:tcPr>
            <w:tcW w:w="4536" w:type="dxa"/>
          </w:tcPr>
          <w:p w:rsidR="00A03F92" w:rsidRPr="00481E08" w:rsidRDefault="00A03F92" w:rsidP="00A03F92">
            <w:pPr>
              <w:autoSpaceDE w:val="0"/>
              <w:autoSpaceDN w:val="0"/>
              <w:adjustRightInd w:val="0"/>
              <w:spacing w:after="0" w:line="240" w:lineRule="auto"/>
              <w:jc w:val="both"/>
              <w:rPr>
                <w:rFonts w:ascii="Times New Roman" w:hAnsi="Times New Roman" w:cs="Times New Roman"/>
                <w:sz w:val="20"/>
                <w:szCs w:val="20"/>
              </w:rPr>
            </w:pPr>
            <w:r>
              <w:rPr>
                <w:rFonts w:ascii="Times New Roman" w:eastAsia="Calibri" w:hAnsi="Times New Roman" w:cs="Times New Roman"/>
                <w:color w:val="000000"/>
                <w:sz w:val="20"/>
                <w:szCs w:val="20"/>
              </w:rPr>
              <w:t>Висы, согнувшись и прогнувшис</w:t>
            </w:r>
            <w:proofErr w:type="gramStart"/>
            <w:r>
              <w:rPr>
                <w:rFonts w:ascii="Times New Roman" w:eastAsia="Calibri" w:hAnsi="Times New Roman" w:cs="Times New Roman"/>
                <w:color w:val="000000"/>
                <w:sz w:val="20"/>
                <w:szCs w:val="20"/>
              </w:rPr>
              <w:t>ь(</w:t>
            </w:r>
            <w:proofErr w:type="gramEnd"/>
            <w:r>
              <w:rPr>
                <w:rFonts w:ascii="Times New Roman" w:eastAsia="Calibri" w:hAnsi="Times New Roman" w:cs="Times New Roman"/>
                <w:color w:val="000000"/>
                <w:sz w:val="20"/>
                <w:szCs w:val="20"/>
              </w:rPr>
              <w:t>м), смешанные висы(д).</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r w:rsidRPr="00F13B0B">
              <w:rPr>
                <w:rFonts w:ascii="Times New Roman" w:eastAsia="Calibri" w:hAnsi="Times New Roman" w:cs="Times New Roman"/>
                <w:sz w:val="18"/>
                <w:szCs w:val="18"/>
              </w:rPr>
              <w:t>ГМ</w:t>
            </w:r>
          </w:p>
          <w:p w:rsidR="00A03F92" w:rsidRPr="00F13B0B" w:rsidRDefault="00A03F92" w:rsidP="00F80C7E">
            <w:pPr>
              <w:spacing w:after="0" w:line="240" w:lineRule="auto"/>
              <w:jc w:val="center"/>
              <w:rPr>
                <w:rFonts w:ascii="Times New Roman" w:eastAsia="Calibri" w:hAnsi="Times New Roman" w:cs="Times New Roman"/>
                <w:sz w:val="18"/>
                <w:szCs w:val="18"/>
              </w:rPr>
            </w:pPr>
            <w:r w:rsidRPr="00F13B0B">
              <w:rPr>
                <w:rFonts w:ascii="Times New Roman" w:eastAsia="Calibri" w:hAnsi="Times New Roman" w:cs="Times New Roman"/>
                <w:sz w:val="18"/>
                <w:szCs w:val="18"/>
              </w:rPr>
              <w:t>НУ</w:t>
            </w: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Физкультурная деятельность с общеразвивающей направленностью</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 xml:space="preserve">Подвижные игры </w:t>
            </w:r>
            <w:proofErr w:type="gramStart"/>
            <w:r w:rsidRPr="00F13B0B">
              <w:rPr>
                <w:rFonts w:ascii="Times New Roman" w:eastAsia="Calibri" w:hAnsi="Times New Roman" w:cs="Times New Roman"/>
                <w:sz w:val="18"/>
                <w:szCs w:val="18"/>
              </w:rPr>
              <w:t>на</w:t>
            </w:r>
            <w:proofErr w:type="gramEnd"/>
          </w:p>
          <w:p w:rsidR="00A03F92" w:rsidRPr="00F13B0B" w:rsidRDefault="00A03F92" w:rsidP="00F80C7E">
            <w:pPr>
              <w:spacing w:after="0" w:line="240" w:lineRule="auto"/>
              <w:rPr>
                <w:rFonts w:ascii="Times New Roman" w:eastAsia="Calibri" w:hAnsi="Times New Roman" w:cs="Times New Roman"/>
                <w:sz w:val="18"/>
                <w:szCs w:val="18"/>
              </w:rPr>
            </w:pPr>
            <w:proofErr w:type="gramStart"/>
            <w:r w:rsidRPr="00F13B0B">
              <w:rPr>
                <w:rFonts w:ascii="Times New Roman" w:eastAsia="Calibri" w:hAnsi="Times New Roman" w:cs="Times New Roman"/>
                <w:sz w:val="18"/>
                <w:szCs w:val="18"/>
              </w:rPr>
              <w:t>материале</w:t>
            </w:r>
            <w:proofErr w:type="gramEnd"/>
          </w:p>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баскетбола</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Корректировка движений, страховка</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rPr>
          <w:trHeight w:val="784"/>
        </w:trPr>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lastRenderedPageBreak/>
              <w:t>36</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Прыжок, ноги врозь </w:t>
            </w:r>
            <w:proofErr w:type="gramStart"/>
            <w:r>
              <w:rPr>
                <w:rFonts w:ascii="Times New Roman" w:eastAsia="Calibri" w:hAnsi="Times New Roman" w:cs="Times New Roman"/>
                <w:color w:val="000000"/>
                <w:sz w:val="20"/>
                <w:szCs w:val="20"/>
              </w:rPr>
              <w:t xml:space="preserve">( </w:t>
            </w:r>
            <w:proofErr w:type="gramEnd"/>
            <w:r>
              <w:rPr>
                <w:rFonts w:ascii="Times New Roman" w:eastAsia="Calibri" w:hAnsi="Times New Roman" w:cs="Times New Roman"/>
                <w:color w:val="000000"/>
                <w:sz w:val="20"/>
                <w:szCs w:val="20"/>
              </w:rPr>
              <w:t>козел в ширину)</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hAnsi="Times New Roman" w:cs="Times New Roman"/>
                <w:sz w:val="20"/>
                <w:szCs w:val="20"/>
              </w:rPr>
            </w:pPr>
            <w:r w:rsidRPr="00EC3E5D">
              <w:rPr>
                <w:rFonts w:ascii="Times New Roman" w:hAnsi="Times New Roman" w:cs="Times New Roman"/>
                <w:sz w:val="20"/>
                <w:szCs w:val="20"/>
              </w:rPr>
              <w:t>37</w:t>
            </w:r>
          </w:p>
        </w:tc>
        <w:tc>
          <w:tcPr>
            <w:tcW w:w="4536" w:type="dxa"/>
          </w:tcPr>
          <w:p w:rsidR="00A03F92" w:rsidRPr="00EC3E5D" w:rsidRDefault="00A03F92" w:rsidP="00A03F9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Комплекс упражнений на мышцы плечевого пояса на тренажерах с максимальным количеством повторений.</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rPr>
                <w:rFonts w:ascii="Times New Roman" w:eastAsia="Calibri" w:hAnsi="Times New Roman" w:cs="Times New Roman"/>
                <w:sz w:val="18"/>
                <w:szCs w:val="18"/>
              </w:rPr>
            </w:pPr>
          </w:p>
          <w:p w:rsidR="00A03F92" w:rsidRPr="00F13B0B" w:rsidRDefault="00A03F92" w:rsidP="00F80C7E">
            <w:pPr>
              <w:spacing w:after="0" w:line="240" w:lineRule="auto"/>
              <w:jc w:val="center"/>
              <w:rPr>
                <w:rFonts w:ascii="Times New Roman" w:eastAsia="Calibri" w:hAnsi="Times New Roman" w:cs="Times New Roman"/>
                <w:sz w:val="18"/>
                <w:szCs w:val="18"/>
              </w:rPr>
            </w:pPr>
            <w:r w:rsidRPr="00F13B0B">
              <w:rPr>
                <w:rFonts w:ascii="Times New Roman" w:eastAsia="Calibri" w:hAnsi="Times New Roman" w:cs="Times New Roman"/>
                <w:sz w:val="18"/>
                <w:szCs w:val="18"/>
              </w:rPr>
              <w:t>НУ</w:t>
            </w: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 xml:space="preserve">Физкультурная деятельность с </w:t>
            </w:r>
            <w:proofErr w:type="spellStart"/>
            <w:r w:rsidRPr="00F13B0B">
              <w:rPr>
                <w:rFonts w:ascii="Times New Roman" w:eastAsia="Calibri" w:hAnsi="Times New Roman" w:cs="Times New Roman"/>
                <w:sz w:val="18"/>
                <w:szCs w:val="18"/>
              </w:rPr>
              <w:t>общераз</w:t>
            </w:r>
            <w:proofErr w:type="spellEnd"/>
            <w:r w:rsidRPr="00F13B0B">
              <w:rPr>
                <w:rFonts w:ascii="Times New Roman" w:eastAsia="Calibri" w:hAnsi="Times New Roman" w:cs="Times New Roman"/>
                <w:sz w:val="18"/>
                <w:szCs w:val="18"/>
              </w:rPr>
              <w:t>. Направленностью</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Координационные способности</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Корректировка движений, страховка</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38</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Кувырок вперед – назад.</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r w:rsidRPr="00F13B0B">
              <w:rPr>
                <w:rFonts w:ascii="Times New Roman" w:eastAsia="Calibri" w:hAnsi="Times New Roman" w:cs="Times New Roman"/>
                <w:sz w:val="18"/>
                <w:szCs w:val="18"/>
              </w:rPr>
              <w:t>ГМ</w:t>
            </w:r>
          </w:p>
          <w:p w:rsidR="00A03F92" w:rsidRPr="00F13B0B" w:rsidRDefault="00A03F92" w:rsidP="00F80C7E">
            <w:pPr>
              <w:spacing w:after="0" w:line="240" w:lineRule="auto"/>
              <w:jc w:val="center"/>
              <w:rPr>
                <w:rFonts w:ascii="Times New Roman" w:eastAsia="Calibri" w:hAnsi="Times New Roman" w:cs="Times New Roman"/>
                <w:sz w:val="18"/>
                <w:szCs w:val="18"/>
              </w:rPr>
            </w:pPr>
            <w:r w:rsidRPr="00F13B0B">
              <w:rPr>
                <w:rFonts w:ascii="Times New Roman" w:eastAsia="Calibri" w:hAnsi="Times New Roman" w:cs="Times New Roman"/>
                <w:sz w:val="18"/>
                <w:szCs w:val="18"/>
              </w:rPr>
              <w:t>НУ</w:t>
            </w: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 xml:space="preserve">Физкультурная деятельность с </w:t>
            </w:r>
            <w:proofErr w:type="spellStart"/>
            <w:r w:rsidRPr="00F13B0B">
              <w:rPr>
                <w:rFonts w:ascii="Times New Roman" w:eastAsia="Calibri" w:hAnsi="Times New Roman" w:cs="Times New Roman"/>
                <w:sz w:val="18"/>
                <w:szCs w:val="18"/>
              </w:rPr>
              <w:t>общераз</w:t>
            </w:r>
            <w:proofErr w:type="spellEnd"/>
            <w:r w:rsidRPr="00F13B0B">
              <w:rPr>
                <w:rFonts w:ascii="Times New Roman" w:eastAsia="Calibri" w:hAnsi="Times New Roman" w:cs="Times New Roman"/>
                <w:sz w:val="18"/>
                <w:szCs w:val="18"/>
              </w:rPr>
              <w:t>. Направленностью</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 xml:space="preserve">Подвижные игры на </w:t>
            </w:r>
            <w:proofErr w:type="gramStart"/>
            <w:r w:rsidRPr="00F13B0B">
              <w:rPr>
                <w:rFonts w:ascii="Times New Roman" w:eastAsia="Calibri" w:hAnsi="Times New Roman" w:cs="Times New Roman"/>
                <w:sz w:val="18"/>
                <w:szCs w:val="18"/>
              </w:rPr>
              <w:t>матер</w:t>
            </w:r>
            <w:proofErr w:type="gramEnd"/>
            <w:r w:rsidRPr="00F13B0B">
              <w:rPr>
                <w:rFonts w:ascii="Times New Roman" w:eastAsia="Calibri" w:hAnsi="Times New Roman" w:cs="Times New Roman"/>
                <w:sz w:val="18"/>
                <w:szCs w:val="18"/>
              </w:rPr>
              <w:t>, волейбола.</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Корректировка движений, страховка</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39</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Кувырок вперед в стойку на лопатках (м), назад в </w:t>
            </w:r>
            <w:proofErr w:type="spellStart"/>
            <w:r>
              <w:rPr>
                <w:rFonts w:ascii="Times New Roman" w:eastAsia="Calibri" w:hAnsi="Times New Roman" w:cs="Times New Roman"/>
                <w:color w:val="000000"/>
                <w:sz w:val="20"/>
                <w:szCs w:val="20"/>
              </w:rPr>
              <w:t>полушпагат</w:t>
            </w:r>
            <w:proofErr w:type="spellEnd"/>
            <w:r>
              <w:rPr>
                <w:rFonts w:ascii="Times New Roman" w:eastAsia="Calibri" w:hAnsi="Times New Roman" w:cs="Times New Roman"/>
                <w:color w:val="000000"/>
                <w:sz w:val="20"/>
                <w:szCs w:val="20"/>
              </w:rPr>
              <w:t xml:space="preserve"> (д).</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r w:rsidRPr="00F13B0B">
              <w:rPr>
                <w:rFonts w:ascii="Times New Roman" w:eastAsia="Calibri" w:hAnsi="Times New Roman" w:cs="Times New Roman"/>
                <w:sz w:val="18"/>
                <w:szCs w:val="18"/>
              </w:rPr>
              <w:t>ГМ</w:t>
            </w:r>
          </w:p>
          <w:p w:rsidR="00A03F92" w:rsidRPr="00F13B0B" w:rsidRDefault="00A03F92" w:rsidP="00F80C7E">
            <w:pPr>
              <w:spacing w:after="0" w:line="240" w:lineRule="auto"/>
              <w:jc w:val="center"/>
              <w:rPr>
                <w:rFonts w:ascii="Times New Roman" w:eastAsia="Calibri" w:hAnsi="Times New Roman" w:cs="Times New Roman"/>
                <w:sz w:val="18"/>
                <w:szCs w:val="18"/>
              </w:rPr>
            </w:pPr>
            <w:proofErr w:type="spellStart"/>
            <w:r w:rsidRPr="00F13B0B">
              <w:rPr>
                <w:rFonts w:ascii="Times New Roman" w:eastAsia="Calibri" w:hAnsi="Times New Roman" w:cs="Times New Roman"/>
                <w:sz w:val="18"/>
                <w:szCs w:val="18"/>
              </w:rPr>
              <w:t>НуСУ</w:t>
            </w:r>
            <w:proofErr w:type="spellEnd"/>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Общеразвивающие упражнения (скоростно – силовые качества)</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Координационные способности</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Корректировка движений</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rPr>
          <w:trHeight w:val="540"/>
        </w:trPr>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40</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Изучение стойки на голове с согнутыми ногами (м)</w:t>
            </w:r>
            <w:proofErr w:type="gramStart"/>
            <w:r>
              <w:rPr>
                <w:rFonts w:ascii="Times New Roman" w:eastAsia="Calibri" w:hAnsi="Times New Roman" w:cs="Times New Roman"/>
                <w:color w:val="000000"/>
                <w:sz w:val="20"/>
                <w:szCs w:val="20"/>
              </w:rPr>
              <w:t>,м</w:t>
            </w:r>
            <w:proofErr w:type="gramEnd"/>
            <w:r>
              <w:rPr>
                <w:rFonts w:ascii="Times New Roman" w:eastAsia="Calibri" w:hAnsi="Times New Roman" w:cs="Times New Roman"/>
                <w:color w:val="000000"/>
                <w:sz w:val="20"/>
                <w:szCs w:val="20"/>
              </w:rPr>
              <w:t xml:space="preserve">ост из положения стоя с помощью (д). </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r w:rsidRPr="00F13B0B">
              <w:rPr>
                <w:rFonts w:ascii="Times New Roman" w:eastAsia="Calibri" w:hAnsi="Times New Roman" w:cs="Times New Roman"/>
                <w:sz w:val="18"/>
                <w:szCs w:val="18"/>
              </w:rPr>
              <w:t>ГМ</w:t>
            </w:r>
          </w:p>
          <w:p w:rsidR="00A03F92" w:rsidRPr="00F13B0B" w:rsidRDefault="00A03F92" w:rsidP="00F80C7E">
            <w:pPr>
              <w:spacing w:after="0" w:line="240" w:lineRule="auto"/>
              <w:jc w:val="center"/>
              <w:rPr>
                <w:rFonts w:ascii="Times New Roman" w:eastAsia="Calibri" w:hAnsi="Times New Roman" w:cs="Times New Roman"/>
                <w:sz w:val="18"/>
                <w:szCs w:val="18"/>
              </w:rPr>
            </w:pPr>
            <w:r w:rsidRPr="00F13B0B">
              <w:rPr>
                <w:rFonts w:ascii="Times New Roman" w:eastAsia="Calibri" w:hAnsi="Times New Roman" w:cs="Times New Roman"/>
                <w:sz w:val="18"/>
                <w:szCs w:val="18"/>
              </w:rPr>
              <w:t>НУ</w:t>
            </w:r>
            <w:proofErr w:type="gramStart"/>
            <w:r w:rsidRPr="00F13B0B">
              <w:rPr>
                <w:rFonts w:ascii="Times New Roman" w:eastAsia="Calibri" w:hAnsi="Times New Roman" w:cs="Times New Roman"/>
                <w:sz w:val="18"/>
                <w:szCs w:val="18"/>
              </w:rPr>
              <w:t>,С</w:t>
            </w:r>
            <w:proofErr w:type="gramEnd"/>
            <w:r w:rsidRPr="00F13B0B">
              <w:rPr>
                <w:rFonts w:ascii="Times New Roman" w:eastAsia="Calibri" w:hAnsi="Times New Roman" w:cs="Times New Roman"/>
                <w:sz w:val="18"/>
                <w:szCs w:val="18"/>
              </w:rPr>
              <w:t>У</w:t>
            </w: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Общеразвивающие упражнения (сила)</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proofErr w:type="spellStart"/>
            <w:r w:rsidRPr="00F13B0B">
              <w:rPr>
                <w:rFonts w:ascii="Times New Roman" w:eastAsia="Calibri" w:hAnsi="Times New Roman" w:cs="Times New Roman"/>
                <w:sz w:val="18"/>
                <w:szCs w:val="18"/>
              </w:rPr>
              <w:t>Физич</w:t>
            </w:r>
            <w:proofErr w:type="spellEnd"/>
            <w:r w:rsidRPr="00F13B0B">
              <w:rPr>
                <w:rFonts w:ascii="Times New Roman" w:eastAsia="Calibri" w:hAnsi="Times New Roman" w:cs="Times New Roman"/>
                <w:sz w:val="18"/>
                <w:szCs w:val="18"/>
              </w:rPr>
              <w:t xml:space="preserve">. </w:t>
            </w:r>
            <w:proofErr w:type="spellStart"/>
            <w:r w:rsidRPr="00F13B0B">
              <w:rPr>
                <w:rFonts w:ascii="Times New Roman" w:eastAsia="Calibri" w:hAnsi="Times New Roman" w:cs="Times New Roman"/>
                <w:sz w:val="18"/>
                <w:szCs w:val="18"/>
              </w:rPr>
              <w:t>Упражн</w:t>
            </w:r>
            <w:proofErr w:type="spellEnd"/>
            <w:r w:rsidRPr="00F13B0B">
              <w:rPr>
                <w:rFonts w:ascii="Times New Roman" w:eastAsia="Calibri" w:hAnsi="Times New Roman" w:cs="Times New Roman"/>
                <w:sz w:val="18"/>
                <w:szCs w:val="18"/>
              </w:rPr>
              <w:t xml:space="preserve">. на матер, </w:t>
            </w:r>
            <w:proofErr w:type="spellStart"/>
            <w:r w:rsidRPr="00F13B0B">
              <w:rPr>
                <w:rFonts w:ascii="Times New Roman" w:eastAsia="Calibri" w:hAnsi="Times New Roman" w:cs="Times New Roman"/>
                <w:sz w:val="18"/>
                <w:szCs w:val="18"/>
              </w:rPr>
              <w:t>гимнаст</w:t>
            </w:r>
            <w:proofErr w:type="gramStart"/>
            <w:r w:rsidRPr="00F13B0B">
              <w:rPr>
                <w:rFonts w:ascii="Times New Roman" w:eastAsia="Calibri" w:hAnsi="Times New Roman" w:cs="Times New Roman"/>
                <w:sz w:val="18"/>
                <w:szCs w:val="18"/>
              </w:rPr>
              <w:t>.и</w:t>
            </w:r>
            <w:proofErr w:type="spellEnd"/>
            <w:proofErr w:type="gramEnd"/>
            <w:r w:rsidRPr="00F13B0B">
              <w:rPr>
                <w:rFonts w:ascii="Times New Roman" w:eastAsia="Calibri" w:hAnsi="Times New Roman" w:cs="Times New Roman"/>
                <w:sz w:val="18"/>
                <w:szCs w:val="18"/>
              </w:rPr>
              <w:t xml:space="preserve"> акр.</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Корректировка движений, страховка</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41</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sidRPr="00EC3E5D">
              <w:rPr>
                <w:rFonts w:ascii="Times New Roman" w:eastAsia="Calibri" w:hAnsi="Times New Roman" w:cs="Times New Roman"/>
                <w:color w:val="000000"/>
                <w:sz w:val="20"/>
                <w:szCs w:val="20"/>
              </w:rPr>
              <w:t>Обучение</w:t>
            </w:r>
            <w:r>
              <w:rPr>
                <w:rFonts w:ascii="Times New Roman" w:eastAsia="Calibri" w:hAnsi="Times New Roman" w:cs="Times New Roman"/>
                <w:color w:val="000000"/>
                <w:sz w:val="20"/>
                <w:szCs w:val="20"/>
              </w:rPr>
              <w:t xml:space="preserve"> вольным упражнениям с использованием танцевальных элементов (типа зарядки)</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r w:rsidRPr="00F13B0B">
              <w:rPr>
                <w:rFonts w:ascii="Times New Roman" w:eastAsia="Calibri" w:hAnsi="Times New Roman" w:cs="Times New Roman"/>
                <w:sz w:val="18"/>
                <w:szCs w:val="18"/>
              </w:rPr>
              <w:t>ГМ</w:t>
            </w:r>
          </w:p>
          <w:p w:rsidR="00A03F92" w:rsidRPr="00F13B0B" w:rsidRDefault="00A03F92" w:rsidP="00F80C7E">
            <w:pPr>
              <w:spacing w:after="0" w:line="240" w:lineRule="auto"/>
              <w:rPr>
                <w:rFonts w:ascii="Times New Roman" w:eastAsia="Calibri" w:hAnsi="Times New Roman" w:cs="Times New Roman"/>
                <w:sz w:val="20"/>
                <w:szCs w:val="20"/>
              </w:rPr>
            </w:pPr>
            <w:r w:rsidRPr="00F13B0B">
              <w:rPr>
                <w:rFonts w:ascii="Times New Roman" w:eastAsia="Calibri" w:hAnsi="Times New Roman" w:cs="Times New Roman"/>
                <w:sz w:val="18"/>
                <w:szCs w:val="18"/>
              </w:rPr>
              <w:t>НУ</w:t>
            </w:r>
            <w:proofErr w:type="gramStart"/>
            <w:r w:rsidRPr="00F13B0B">
              <w:rPr>
                <w:rFonts w:ascii="Times New Roman" w:eastAsia="Calibri" w:hAnsi="Times New Roman" w:cs="Times New Roman"/>
                <w:sz w:val="18"/>
                <w:szCs w:val="18"/>
              </w:rPr>
              <w:t>,С</w:t>
            </w:r>
            <w:proofErr w:type="gramEnd"/>
            <w:r w:rsidRPr="00F13B0B">
              <w:rPr>
                <w:rFonts w:ascii="Times New Roman" w:eastAsia="Calibri" w:hAnsi="Times New Roman" w:cs="Times New Roman"/>
                <w:sz w:val="18"/>
                <w:szCs w:val="18"/>
              </w:rPr>
              <w:t>У</w:t>
            </w: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Общеразвивающие упражнения (сила)</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 xml:space="preserve">Подвижные игры на материале баскетбола, </w:t>
            </w:r>
            <w:proofErr w:type="spellStart"/>
            <w:r w:rsidRPr="00F13B0B">
              <w:rPr>
                <w:rFonts w:ascii="Times New Roman" w:eastAsia="Calibri" w:hAnsi="Times New Roman" w:cs="Times New Roman"/>
                <w:sz w:val="18"/>
                <w:szCs w:val="18"/>
              </w:rPr>
              <w:t>волейб</w:t>
            </w:r>
            <w:proofErr w:type="spellEnd"/>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Корректировка техники и точность действий</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42</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Обучение комплексу корригирующих упражнений для позвоночника, мышц спины, живота</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r w:rsidRPr="00F13B0B">
              <w:rPr>
                <w:rFonts w:ascii="Times New Roman" w:eastAsia="Calibri" w:hAnsi="Times New Roman" w:cs="Times New Roman"/>
                <w:sz w:val="18"/>
                <w:szCs w:val="18"/>
              </w:rPr>
              <w:t>ГМ</w:t>
            </w:r>
          </w:p>
          <w:p w:rsidR="00A03F92" w:rsidRPr="00F13B0B" w:rsidRDefault="00A03F92" w:rsidP="00F80C7E">
            <w:pPr>
              <w:spacing w:after="0" w:line="240" w:lineRule="auto"/>
              <w:rPr>
                <w:rFonts w:ascii="Times New Roman" w:eastAsia="Calibri" w:hAnsi="Times New Roman" w:cs="Times New Roman"/>
                <w:sz w:val="20"/>
                <w:szCs w:val="20"/>
              </w:rPr>
            </w:pPr>
            <w:r w:rsidRPr="00F13B0B">
              <w:rPr>
                <w:rFonts w:ascii="Times New Roman" w:eastAsia="Calibri" w:hAnsi="Times New Roman" w:cs="Times New Roman"/>
                <w:sz w:val="18"/>
                <w:szCs w:val="18"/>
              </w:rPr>
              <w:t>НУ</w:t>
            </w:r>
            <w:proofErr w:type="gramStart"/>
            <w:r w:rsidRPr="00F13B0B">
              <w:rPr>
                <w:rFonts w:ascii="Times New Roman" w:eastAsia="Calibri" w:hAnsi="Times New Roman" w:cs="Times New Roman"/>
                <w:sz w:val="18"/>
                <w:szCs w:val="18"/>
              </w:rPr>
              <w:t>,С</w:t>
            </w:r>
            <w:proofErr w:type="gramEnd"/>
            <w:r w:rsidRPr="00F13B0B">
              <w:rPr>
                <w:rFonts w:ascii="Times New Roman" w:eastAsia="Calibri" w:hAnsi="Times New Roman" w:cs="Times New Roman"/>
                <w:sz w:val="18"/>
                <w:szCs w:val="18"/>
              </w:rPr>
              <w:t>У</w:t>
            </w: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Общеразвивающие упражнения (сила)</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Подвижные игры на материале баскетбола</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Корректировка техники и точность действий</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43</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sidRPr="00EC3E5D">
              <w:rPr>
                <w:rFonts w:ascii="Times New Roman" w:eastAsia="Calibri" w:hAnsi="Times New Roman" w:cs="Times New Roman"/>
                <w:color w:val="000000"/>
                <w:sz w:val="20"/>
                <w:szCs w:val="20"/>
              </w:rPr>
              <w:t>Обучение</w:t>
            </w:r>
            <w:r>
              <w:rPr>
                <w:rFonts w:ascii="Times New Roman" w:eastAsia="Calibri" w:hAnsi="Times New Roman" w:cs="Times New Roman"/>
                <w:color w:val="000000"/>
                <w:sz w:val="20"/>
                <w:szCs w:val="20"/>
              </w:rPr>
              <w:t xml:space="preserve"> вольным упражнениям с использованием танцевальных элементов (типа зарядки)</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r w:rsidRPr="00F13B0B">
              <w:rPr>
                <w:rFonts w:ascii="Times New Roman" w:eastAsia="Calibri" w:hAnsi="Times New Roman" w:cs="Times New Roman"/>
                <w:sz w:val="18"/>
                <w:szCs w:val="18"/>
              </w:rPr>
              <w:t>ГМ</w:t>
            </w:r>
          </w:p>
          <w:p w:rsidR="00A03F92" w:rsidRPr="00F13B0B" w:rsidRDefault="00A03F92" w:rsidP="00F80C7E">
            <w:pPr>
              <w:spacing w:after="0" w:line="240" w:lineRule="auto"/>
              <w:jc w:val="center"/>
              <w:rPr>
                <w:rFonts w:ascii="Times New Roman" w:eastAsia="Calibri" w:hAnsi="Times New Roman" w:cs="Times New Roman"/>
                <w:sz w:val="18"/>
                <w:szCs w:val="18"/>
              </w:rPr>
            </w:pPr>
            <w:r w:rsidRPr="00F13B0B">
              <w:rPr>
                <w:rFonts w:ascii="Times New Roman" w:eastAsia="Calibri" w:hAnsi="Times New Roman" w:cs="Times New Roman"/>
                <w:sz w:val="18"/>
                <w:szCs w:val="18"/>
              </w:rPr>
              <w:t>НУ</w:t>
            </w:r>
          </w:p>
          <w:p w:rsidR="00A03F92" w:rsidRPr="00F13B0B" w:rsidRDefault="00A03F92" w:rsidP="00F80C7E">
            <w:pPr>
              <w:spacing w:after="0" w:line="240" w:lineRule="auto"/>
              <w:jc w:val="center"/>
              <w:rPr>
                <w:rFonts w:ascii="Times New Roman" w:eastAsia="Calibri" w:hAnsi="Times New Roman" w:cs="Times New Roman"/>
                <w:sz w:val="18"/>
                <w:szCs w:val="18"/>
              </w:rPr>
            </w:pPr>
            <w:r w:rsidRPr="00F13B0B">
              <w:rPr>
                <w:rFonts w:ascii="Times New Roman" w:eastAsia="Calibri" w:hAnsi="Times New Roman" w:cs="Times New Roman"/>
                <w:sz w:val="18"/>
                <w:szCs w:val="18"/>
              </w:rPr>
              <w:t>СУ</w:t>
            </w: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Общеразвивающие упражнения (скоростно – силовые качества)</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На материале легкой атлетики</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Корректировка действий</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44</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Прыжки на одной и двух ногах с продвижением вперед</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r w:rsidRPr="00F13B0B">
              <w:rPr>
                <w:rFonts w:ascii="Times New Roman" w:eastAsia="Calibri" w:hAnsi="Times New Roman" w:cs="Times New Roman"/>
                <w:sz w:val="18"/>
                <w:szCs w:val="18"/>
              </w:rPr>
              <w:t>ГМ</w:t>
            </w:r>
          </w:p>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18"/>
                <w:szCs w:val="18"/>
              </w:rPr>
              <w:t>НУ</w:t>
            </w: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Общеразвивающие упражнения (сила)</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Подвижные игры на материале баскетбола</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Корректировка техники и точность действий</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45</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Изучение </w:t>
            </w:r>
            <w:proofErr w:type="spellStart"/>
            <w:r>
              <w:rPr>
                <w:rFonts w:ascii="Times New Roman" w:eastAsia="Calibri" w:hAnsi="Times New Roman" w:cs="Times New Roman"/>
                <w:color w:val="000000"/>
                <w:sz w:val="20"/>
                <w:szCs w:val="20"/>
              </w:rPr>
              <w:t>самостраховки</w:t>
            </w:r>
            <w:proofErr w:type="spellEnd"/>
            <w:r>
              <w:rPr>
                <w:rFonts w:ascii="Times New Roman" w:eastAsia="Calibri" w:hAnsi="Times New Roman" w:cs="Times New Roman"/>
                <w:color w:val="000000"/>
                <w:sz w:val="20"/>
                <w:szCs w:val="20"/>
              </w:rPr>
              <w:t xml:space="preserve"> на спину, на бок</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r w:rsidRPr="00F13B0B">
              <w:rPr>
                <w:rFonts w:ascii="Times New Roman" w:eastAsia="Calibri" w:hAnsi="Times New Roman" w:cs="Times New Roman"/>
                <w:sz w:val="18"/>
                <w:szCs w:val="18"/>
              </w:rPr>
              <w:t>ГМ</w:t>
            </w:r>
          </w:p>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18"/>
                <w:szCs w:val="18"/>
              </w:rPr>
              <w:t>НУ</w:t>
            </w:r>
            <w:proofErr w:type="gramStart"/>
            <w:r w:rsidRPr="00F13B0B">
              <w:rPr>
                <w:rFonts w:ascii="Times New Roman" w:eastAsia="Calibri" w:hAnsi="Times New Roman" w:cs="Times New Roman"/>
                <w:sz w:val="18"/>
                <w:szCs w:val="18"/>
              </w:rPr>
              <w:t>,С</w:t>
            </w:r>
            <w:proofErr w:type="gramEnd"/>
            <w:r w:rsidRPr="00F13B0B">
              <w:rPr>
                <w:rFonts w:ascii="Times New Roman" w:eastAsia="Calibri" w:hAnsi="Times New Roman" w:cs="Times New Roman"/>
                <w:sz w:val="18"/>
                <w:szCs w:val="18"/>
              </w:rPr>
              <w:t>У</w:t>
            </w: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Общеразвивающие упражнения (сила)</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Подвижные игры на материале баскетбола</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Корректировка техники и точность действий</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46</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Изучение </w:t>
            </w:r>
            <w:proofErr w:type="spellStart"/>
            <w:r>
              <w:rPr>
                <w:rFonts w:ascii="Times New Roman" w:eastAsia="Calibri" w:hAnsi="Times New Roman" w:cs="Times New Roman"/>
                <w:color w:val="000000"/>
                <w:sz w:val="20"/>
                <w:szCs w:val="20"/>
              </w:rPr>
              <w:t>самостраховки</w:t>
            </w:r>
            <w:proofErr w:type="spellEnd"/>
            <w:r>
              <w:rPr>
                <w:rFonts w:ascii="Times New Roman" w:eastAsia="Calibri" w:hAnsi="Times New Roman" w:cs="Times New Roman"/>
                <w:color w:val="000000"/>
                <w:sz w:val="20"/>
                <w:szCs w:val="20"/>
              </w:rPr>
              <w:t xml:space="preserve"> кувырком</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СУ</w:t>
            </w:r>
          </w:p>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ГМ</w:t>
            </w: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Общеразвивающие упражнения (сила)</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Подвижные игры на материале баскетбола</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Корректировка техники и точность действий</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47</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Борьба за предмет (подвижная игра на базе единоборств)</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СУ</w:t>
            </w:r>
          </w:p>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ГМ</w:t>
            </w: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Общеразвивающие упражнения (скорость)</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На материале легкой атлетики</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Корректировка техники бега</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48</w:t>
            </w:r>
          </w:p>
        </w:tc>
        <w:tc>
          <w:tcPr>
            <w:tcW w:w="4536" w:type="dxa"/>
          </w:tcPr>
          <w:p w:rsidR="00A03F92"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Обучение комплексу корригирующих упражнений для позвоночника, мышц спины, живота</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СУ</w:t>
            </w:r>
          </w:p>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ГМ</w:t>
            </w: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Общеразвивающие упражнения (скорость)</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На материале легкой атлетики</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Правильность передачи палочки</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49</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Инструктаж по ТБ.</w:t>
            </w:r>
            <w:r w:rsidRPr="00831339">
              <w:rPr>
                <w:rFonts w:ascii="Times New Roman" w:eastAsia="Calibri" w:hAnsi="Times New Roman" w:cs="Times New Roman"/>
                <w:color w:val="FF0000"/>
                <w:sz w:val="20"/>
                <w:szCs w:val="20"/>
              </w:rPr>
              <w:t xml:space="preserve"> </w:t>
            </w:r>
            <w:r w:rsidRPr="005025A6">
              <w:rPr>
                <w:rFonts w:ascii="Times New Roman" w:eastAsia="Calibri" w:hAnsi="Times New Roman" w:cs="Times New Roman"/>
                <w:sz w:val="20"/>
                <w:szCs w:val="20"/>
              </w:rPr>
              <w:t>Игровые упражнения с набивным мячом в сочетании с прыжками и метанием</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НУ</w:t>
            </w:r>
          </w:p>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ПМ</w:t>
            </w: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proofErr w:type="gramStart"/>
            <w:r w:rsidRPr="00F13B0B">
              <w:rPr>
                <w:rFonts w:ascii="Times New Roman" w:eastAsia="Calibri" w:hAnsi="Times New Roman" w:cs="Times New Roman"/>
                <w:sz w:val="18"/>
                <w:szCs w:val="18"/>
              </w:rPr>
              <w:t>Организационные приемы и навыки (</w:t>
            </w:r>
            <w:proofErr w:type="spellStart"/>
            <w:r w:rsidRPr="00F13B0B">
              <w:rPr>
                <w:rFonts w:ascii="Times New Roman" w:eastAsia="Calibri" w:hAnsi="Times New Roman" w:cs="Times New Roman"/>
                <w:sz w:val="18"/>
                <w:szCs w:val="18"/>
              </w:rPr>
              <w:t>прикладно</w:t>
            </w:r>
            <w:proofErr w:type="spellEnd"/>
            <w:r w:rsidRPr="00F13B0B">
              <w:rPr>
                <w:rFonts w:ascii="Times New Roman" w:eastAsia="Calibri" w:hAnsi="Times New Roman" w:cs="Times New Roman"/>
                <w:sz w:val="18"/>
                <w:szCs w:val="18"/>
              </w:rPr>
              <w:t xml:space="preserve"> – гимнастические </w:t>
            </w:r>
            <w:proofErr w:type="spellStart"/>
            <w:r w:rsidRPr="00F13B0B">
              <w:rPr>
                <w:rFonts w:ascii="Times New Roman" w:eastAsia="Calibri" w:hAnsi="Times New Roman" w:cs="Times New Roman"/>
                <w:sz w:val="18"/>
                <w:szCs w:val="18"/>
              </w:rPr>
              <w:t>упражн</w:t>
            </w:r>
            <w:proofErr w:type="spellEnd"/>
            <w:proofErr w:type="gramEnd"/>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Двигательные действия</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Страховка</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50</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Обучение технике передвижений, остановок, поворотов, стоек в баскетболе</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НУ</w:t>
            </w:r>
          </w:p>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СУ</w:t>
            </w:r>
          </w:p>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ГМ</w:t>
            </w: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proofErr w:type="gramStart"/>
            <w:r w:rsidRPr="00F13B0B">
              <w:rPr>
                <w:rFonts w:ascii="Times New Roman" w:eastAsia="Calibri" w:hAnsi="Times New Roman" w:cs="Times New Roman"/>
                <w:sz w:val="18"/>
                <w:szCs w:val="18"/>
              </w:rPr>
              <w:t>Физкультурная</w:t>
            </w:r>
            <w:proofErr w:type="gramEnd"/>
            <w:r w:rsidRPr="00F13B0B">
              <w:rPr>
                <w:rFonts w:ascii="Times New Roman" w:eastAsia="Calibri" w:hAnsi="Times New Roman" w:cs="Times New Roman"/>
                <w:sz w:val="18"/>
                <w:szCs w:val="18"/>
              </w:rPr>
              <w:t xml:space="preserve"> деятельное  с общеразвивающей направленностью</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proofErr w:type="spellStart"/>
            <w:r w:rsidRPr="00F13B0B">
              <w:rPr>
                <w:rFonts w:ascii="Times New Roman" w:eastAsia="Calibri" w:hAnsi="Times New Roman" w:cs="Times New Roman"/>
                <w:sz w:val="18"/>
                <w:szCs w:val="18"/>
              </w:rPr>
              <w:t>Координац</w:t>
            </w:r>
            <w:proofErr w:type="gramStart"/>
            <w:r w:rsidRPr="00F13B0B">
              <w:rPr>
                <w:rFonts w:ascii="Times New Roman" w:eastAsia="Calibri" w:hAnsi="Times New Roman" w:cs="Times New Roman"/>
                <w:sz w:val="18"/>
                <w:szCs w:val="18"/>
              </w:rPr>
              <w:t>.с</w:t>
            </w:r>
            <w:proofErr w:type="gramEnd"/>
            <w:r w:rsidRPr="00F13B0B">
              <w:rPr>
                <w:rFonts w:ascii="Times New Roman" w:eastAsia="Calibri" w:hAnsi="Times New Roman" w:cs="Times New Roman"/>
                <w:sz w:val="18"/>
                <w:szCs w:val="18"/>
              </w:rPr>
              <w:t>пособности</w:t>
            </w:r>
            <w:proofErr w:type="spellEnd"/>
            <w:r w:rsidRPr="00F13B0B">
              <w:rPr>
                <w:rFonts w:ascii="Times New Roman" w:eastAsia="Calibri" w:hAnsi="Times New Roman" w:cs="Times New Roman"/>
                <w:sz w:val="18"/>
                <w:szCs w:val="18"/>
              </w:rPr>
              <w:t xml:space="preserve">, </w:t>
            </w:r>
            <w:proofErr w:type="spellStart"/>
            <w:r w:rsidRPr="00F13B0B">
              <w:rPr>
                <w:rFonts w:ascii="Times New Roman" w:eastAsia="Calibri" w:hAnsi="Times New Roman" w:cs="Times New Roman"/>
                <w:sz w:val="18"/>
                <w:szCs w:val="18"/>
              </w:rPr>
              <w:t>технико</w:t>
            </w:r>
            <w:proofErr w:type="spellEnd"/>
            <w:r w:rsidRPr="00F13B0B">
              <w:rPr>
                <w:rFonts w:ascii="Times New Roman" w:eastAsia="Calibri" w:hAnsi="Times New Roman" w:cs="Times New Roman"/>
                <w:sz w:val="18"/>
                <w:szCs w:val="18"/>
              </w:rPr>
              <w:t xml:space="preserve"> – тактические </w:t>
            </w:r>
            <w:proofErr w:type="spellStart"/>
            <w:r w:rsidRPr="00F13B0B">
              <w:rPr>
                <w:rFonts w:ascii="Times New Roman" w:eastAsia="Calibri" w:hAnsi="Times New Roman" w:cs="Times New Roman"/>
                <w:sz w:val="18"/>
                <w:szCs w:val="18"/>
              </w:rPr>
              <w:t>взаим</w:t>
            </w:r>
            <w:proofErr w:type="spellEnd"/>
            <w:r w:rsidRPr="00F13B0B">
              <w:rPr>
                <w:rFonts w:ascii="Times New Roman" w:eastAsia="Calibri" w:hAnsi="Times New Roman" w:cs="Times New Roman"/>
                <w:sz w:val="18"/>
                <w:szCs w:val="18"/>
              </w:rPr>
              <w:t>.</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Корректировка техники и точность действий</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51</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sz w:val="20"/>
                <w:szCs w:val="20"/>
              </w:rPr>
              <w:t>Обучение, освоение ловли и передачи мяча</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r w:rsidRPr="00F13B0B">
              <w:rPr>
                <w:rFonts w:ascii="Times New Roman" w:eastAsia="Calibri" w:hAnsi="Times New Roman" w:cs="Times New Roman"/>
                <w:sz w:val="18"/>
                <w:szCs w:val="18"/>
              </w:rPr>
              <w:t>СУ</w:t>
            </w:r>
          </w:p>
          <w:p w:rsidR="00A03F92" w:rsidRPr="00F13B0B" w:rsidRDefault="00A03F92" w:rsidP="00F80C7E">
            <w:pPr>
              <w:spacing w:after="0" w:line="240" w:lineRule="auto"/>
              <w:jc w:val="center"/>
              <w:rPr>
                <w:rFonts w:ascii="Times New Roman" w:eastAsia="Calibri" w:hAnsi="Times New Roman" w:cs="Times New Roman"/>
                <w:sz w:val="18"/>
                <w:szCs w:val="18"/>
              </w:rPr>
            </w:pPr>
            <w:proofErr w:type="gramStart"/>
            <w:r w:rsidRPr="00F13B0B">
              <w:rPr>
                <w:rFonts w:ascii="Times New Roman" w:eastAsia="Calibri" w:hAnsi="Times New Roman" w:cs="Times New Roman"/>
                <w:sz w:val="18"/>
                <w:szCs w:val="18"/>
              </w:rPr>
              <w:t>гм</w:t>
            </w:r>
            <w:proofErr w:type="gramEnd"/>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Общеразвивающие упражнения (скорость)</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На материале легкой атлетики</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Правильность передачи палочки</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52</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Ведение мяча правой и левой рукой в движении</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proofErr w:type="gramStart"/>
            <w:r w:rsidRPr="00F13B0B">
              <w:rPr>
                <w:rFonts w:ascii="Times New Roman" w:eastAsia="Calibri" w:hAnsi="Times New Roman" w:cs="Times New Roman"/>
                <w:sz w:val="18"/>
                <w:szCs w:val="18"/>
              </w:rPr>
              <w:t>НУ</w:t>
            </w:r>
            <w:proofErr w:type="gramEnd"/>
            <w:r w:rsidRPr="00F13B0B">
              <w:rPr>
                <w:rFonts w:ascii="Times New Roman" w:eastAsia="Calibri" w:hAnsi="Times New Roman" w:cs="Times New Roman"/>
                <w:sz w:val="18"/>
                <w:szCs w:val="18"/>
              </w:rPr>
              <w:t xml:space="preserve"> СУ</w:t>
            </w:r>
          </w:p>
          <w:p w:rsidR="00A03F92" w:rsidRPr="00F13B0B" w:rsidRDefault="00A03F92" w:rsidP="00F80C7E">
            <w:pPr>
              <w:spacing w:after="0" w:line="240" w:lineRule="auto"/>
              <w:jc w:val="center"/>
              <w:rPr>
                <w:rFonts w:ascii="Times New Roman" w:eastAsia="Calibri" w:hAnsi="Times New Roman" w:cs="Times New Roman"/>
                <w:sz w:val="18"/>
                <w:szCs w:val="18"/>
              </w:rPr>
            </w:pPr>
            <w:r w:rsidRPr="00F13B0B">
              <w:rPr>
                <w:rFonts w:ascii="Times New Roman" w:eastAsia="Calibri" w:hAnsi="Times New Roman" w:cs="Times New Roman"/>
                <w:sz w:val="18"/>
                <w:szCs w:val="18"/>
              </w:rPr>
              <w:t>пм</w:t>
            </w: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Общеразвивающие упражнения (скорость)</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На материале легкой атлетики</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Правильность передачи палочки</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53</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Ведение мяча с изменением направления, броски двумя руками с места</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proofErr w:type="gramStart"/>
            <w:r w:rsidRPr="00F13B0B">
              <w:rPr>
                <w:rFonts w:ascii="Times New Roman" w:eastAsia="Calibri" w:hAnsi="Times New Roman" w:cs="Times New Roman"/>
                <w:sz w:val="18"/>
                <w:szCs w:val="18"/>
              </w:rPr>
              <w:t>НУ</w:t>
            </w:r>
            <w:proofErr w:type="gramEnd"/>
            <w:r w:rsidRPr="00F13B0B">
              <w:rPr>
                <w:rFonts w:ascii="Times New Roman" w:eastAsia="Calibri" w:hAnsi="Times New Roman" w:cs="Times New Roman"/>
                <w:sz w:val="18"/>
                <w:szCs w:val="18"/>
              </w:rPr>
              <w:t xml:space="preserve"> СУ</w:t>
            </w:r>
          </w:p>
          <w:p w:rsidR="00A03F92" w:rsidRPr="00F13B0B" w:rsidRDefault="00A03F92" w:rsidP="00F80C7E">
            <w:pPr>
              <w:spacing w:after="0" w:line="240" w:lineRule="auto"/>
              <w:jc w:val="center"/>
              <w:rPr>
                <w:rFonts w:ascii="Times New Roman" w:eastAsia="Calibri" w:hAnsi="Times New Roman" w:cs="Times New Roman"/>
                <w:sz w:val="18"/>
                <w:szCs w:val="18"/>
              </w:rPr>
            </w:pPr>
            <w:r w:rsidRPr="00F13B0B">
              <w:rPr>
                <w:rFonts w:ascii="Times New Roman" w:eastAsia="Calibri" w:hAnsi="Times New Roman" w:cs="Times New Roman"/>
                <w:sz w:val="18"/>
                <w:szCs w:val="18"/>
              </w:rPr>
              <w:t>пм</w:t>
            </w: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Физкультурная деятельность с общеразвивающей направленностью</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proofErr w:type="spellStart"/>
            <w:r w:rsidRPr="00F13B0B">
              <w:rPr>
                <w:rFonts w:ascii="Times New Roman" w:eastAsia="Calibri" w:hAnsi="Times New Roman" w:cs="Times New Roman"/>
                <w:sz w:val="18"/>
                <w:szCs w:val="18"/>
              </w:rPr>
              <w:t>Координац</w:t>
            </w:r>
            <w:proofErr w:type="gramStart"/>
            <w:r w:rsidRPr="00F13B0B">
              <w:rPr>
                <w:rFonts w:ascii="Times New Roman" w:eastAsia="Calibri" w:hAnsi="Times New Roman" w:cs="Times New Roman"/>
                <w:sz w:val="18"/>
                <w:szCs w:val="18"/>
              </w:rPr>
              <w:t>.с</w:t>
            </w:r>
            <w:proofErr w:type="gramEnd"/>
            <w:r w:rsidRPr="00F13B0B">
              <w:rPr>
                <w:rFonts w:ascii="Times New Roman" w:eastAsia="Calibri" w:hAnsi="Times New Roman" w:cs="Times New Roman"/>
                <w:sz w:val="18"/>
                <w:szCs w:val="18"/>
              </w:rPr>
              <w:t>пособности</w:t>
            </w:r>
            <w:proofErr w:type="spellEnd"/>
            <w:r w:rsidRPr="00F13B0B">
              <w:rPr>
                <w:rFonts w:ascii="Times New Roman" w:eastAsia="Calibri" w:hAnsi="Times New Roman" w:cs="Times New Roman"/>
                <w:sz w:val="18"/>
                <w:szCs w:val="18"/>
              </w:rPr>
              <w:t xml:space="preserve">, </w:t>
            </w:r>
            <w:proofErr w:type="spellStart"/>
            <w:r w:rsidRPr="00F13B0B">
              <w:rPr>
                <w:rFonts w:ascii="Times New Roman" w:eastAsia="Calibri" w:hAnsi="Times New Roman" w:cs="Times New Roman"/>
                <w:sz w:val="18"/>
                <w:szCs w:val="18"/>
              </w:rPr>
              <w:t>технико</w:t>
            </w:r>
            <w:proofErr w:type="spellEnd"/>
            <w:r w:rsidRPr="00F13B0B">
              <w:rPr>
                <w:rFonts w:ascii="Times New Roman" w:eastAsia="Calibri" w:hAnsi="Times New Roman" w:cs="Times New Roman"/>
                <w:sz w:val="18"/>
                <w:szCs w:val="18"/>
              </w:rPr>
              <w:t xml:space="preserve"> – </w:t>
            </w:r>
            <w:proofErr w:type="spellStart"/>
            <w:r w:rsidRPr="00F13B0B">
              <w:rPr>
                <w:rFonts w:ascii="Times New Roman" w:eastAsia="Calibri" w:hAnsi="Times New Roman" w:cs="Times New Roman"/>
                <w:sz w:val="18"/>
                <w:szCs w:val="18"/>
              </w:rPr>
              <w:t>тактич.взаимодейст</w:t>
            </w:r>
            <w:proofErr w:type="spellEnd"/>
            <w:r w:rsidRPr="00F13B0B">
              <w:rPr>
                <w:rFonts w:ascii="Times New Roman" w:eastAsia="Calibri" w:hAnsi="Times New Roman" w:cs="Times New Roman"/>
                <w:sz w:val="18"/>
                <w:szCs w:val="18"/>
              </w:rPr>
              <w:t>.</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Корректировка техники и точность действий</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rPr>
          <w:trHeight w:val="471"/>
        </w:trPr>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54</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Броски двумя руками с места. </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r w:rsidRPr="00F13B0B">
              <w:rPr>
                <w:rFonts w:ascii="Times New Roman" w:eastAsia="Calibri" w:hAnsi="Times New Roman" w:cs="Times New Roman"/>
                <w:sz w:val="18"/>
                <w:szCs w:val="18"/>
              </w:rPr>
              <w:t>НУ</w:t>
            </w:r>
          </w:p>
          <w:p w:rsidR="00A03F92" w:rsidRPr="00F13B0B" w:rsidRDefault="00A03F92" w:rsidP="00F80C7E">
            <w:pPr>
              <w:spacing w:after="0" w:line="240" w:lineRule="auto"/>
              <w:jc w:val="center"/>
              <w:rPr>
                <w:rFonts w:ascii="Times New Roman" w:eastAsia="Calibri" w:hAnsi="Times New Roman" w:cs="Times New Roman"/>
                <w:sz w:val="18"/>
                <w:szCs w:val="18"/>
              </w:rPr>
            </w:pPr>
            <w:r w:rsidRPr="00F13B0B">
              <w:rPr>
                <w:rFonts w:ascii="Times New Roman" w:eastAsia="Calibri" w:hAnsi="Times New Roman" w:cs="Times New Roman"/>
                <w:sz w:val="18"/>
                <w:szCs w:val="18"/>
              </w:rPr>
              <w:t>СУ</w:t>
            </w:r>
          </w:p>
          <w:p w:rsidR="00A03F92" w:rsidRPr="00F13B0B" w:rsidRDefault="00A03F92" w:rsidP="00F80C7E">
            <w:pPr>
              <w:spacing w:after="0" w:line="240" w:lineRule="auto"/>
              <w:jc w:val="center"/>
              <w:rPr>
                <w:rFonts w:ascii="Times New Roman" w:eastAsia="Calibri" w:hAnsi="Times New Roman" w:cs="Times New Roman"/>
                <w:sz w:val="18"/>
                <w:szCs w:val="18"/>
              </w:rPr>
            </w:pPr>
            <w:proofErr w:type="gramStart"/>
            <w:r w:rsidRPr="00F13B0B">
              <w:rPr>
                <w:rFonts w:ascii="Times New Roman" w:eastAsia="Calibri" w:hAnsi="Times New Roman" w:cs="Times New Roman"/>
                <w:sz w:val="18"/>
                <w:szCs w:val="18"/>
              </w:rPr>
              <w:t>гм</w:t>
            </w:r>
            <w:proofErr w:type="gramEnd"/>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proofErr w:type="gramStart"/>
            <w:r w:rsidRPr="00F13B0B">
              <w:rPr>
                <w:rFonts w:ascii="Times New Roman" w:eastAsia="Calibri" w:hAnsi="Times New Roman" w:cs="Times New Roman"/>
                <w:sz w:val="18"/>
                <w:szCs w:val="18"/>
              </w:rPr>
              <w:t>Физкультурная</w:t>
            </w:r>
            <w:proofErr w:type="gramEnd"/>
            <w:r w:rsidRPr="00F13B0B">
              <w:rPr>
                <w:rFonts w:ascii="Times New Roman" w:eastAsia="Calibri" w:hAnsi="Times New Roman" w:cs="Times New Roman"/>
                <w:sz w:val="18"/>
                <w:szCs w:val="18"/>
              </w:rPr>
              <w:t xml:space="preserve"> деятельное  с общеразвивающей направленностью</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На материале легкой атлетики</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Корректировка техники и точность действий</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55</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Броски мяча рукой от плеча с места и в движении</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r w:rsidRPr="00F13B0B">
              <w:rPr>
                <w:rFonts w:ascii="Times New Roman" w:eastAsia="Calibri" w:hAnsi="Times New Roman" w:cs="Times New Roman"/>
                <w:sz w:val="18"/>
                <w:szCs w:val="18"/>
              </w:rPr>
              <w:t>НУ</w:t>
            </w:r>
          </w:p>
          <w:p w:rsidR="00A03F92" w:rsidRPr="00F13B0B" w:rsidRDefault="00A03F92" w:rsidP="00F80C7E">
            <w:pPr>
              <w:spacing w:after="0" w:line="240" w:lineRule="auto"/>
              <w:jc w:val="center"/>
              <w:rPr>
                <w:rFonts w:ascii="Times New Roman" w:eastAsia="Calibri" w:hAnsi="Times New Roman" w:cs="Times New Roman"/>
                <w:sz w:val="18"/>
                <w:szCs w:val="18"/>
              </w:rPr>
            </w:pPr>
            <w:r w:rsidRPr="00F13B0B">
              <w:rPr>
                <w:rFonts w:ascii="Times New Roman" w:eastAsia="Calibri" w:hAnsi="Times New Roman" w:cs="Times New Roman"/>
                <w:sz w:val="18"/>
                <w:szCs w:val="18"/>
              </w:rPr>
              <w:t>пм</w:t>
            </w: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Физкультурная деятельность с общеразвивающей направленностью</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Подвижные игры на материале волейбола</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Корректировка техники и точность действий</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56</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Обучение вырывания, выбивания мяча</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r w:rsidRPr="00F13B0B">
              <w:rPr>
                <w:rFonts w:ascii="Times New Roman" w:eastAsia="Calibri" w:hAnsi="Times New Roman" w:cs="Times New Roman"/>
                <w:sz w:val="18"/>
                <w:szCs w:val="18"/>
              </w:rPr>
              <w:t>СУ ГМ</w:t>
            </w: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Общеразвивающие</w:t>
            </w:r>
          </w:p>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упражнения</w:t>
            </w:r>
          </w:p>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(гибкость)</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На материале легкой атлетики</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Корректировка техники и точность действий</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57</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Игра в баскетбол по упрощенным правилам</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r w:rsidRPr="00F13B0B">
              <w:rPr>
                <w:rFonts w:ascii="Times New Roman" w:eastAsia="Calibri" w:hAnsi="Times New Roman" w:cs="Times New Roman"/>
                <w:sz w:val="18"/>
                <w:szCs w:val="18"/>
              </w:rPr>
              <w:t>СУ</w:t>
            </w:r>
          </w:p>
          <w:p w:rsidR="00A03F92" w:rsidRPr="00F13B0B" w:rsidRDefault="00A03F92" w:rsidP="00F80C7E">
            <w:pPr>
              <w:spacing w:after="0" w:line="240" w:lineRule="auto"/>
              <w:jc w:val="center"/>
              <w:rPr>
                <w:rFonts w:ascii="Times New Roman" w:eastAsia="Calibri" w:hAnsi="Times New Roman" w:cs="Times New Roman"/>
                <w:sz w:val="18"/>
                <w:szCs w:val="18"/>
              </w:rPr>
            </w:pPr>
            <w:proofErr w:type="gramStart"/>
            <w:r w:rsidRPr="00F13B0B">
              <w:rPr>
                <w:rFonts w:ascii="Times New Roman" w:eastAsia="Calibri" w:hAnsi="Times New Roman" w:cs="Times New Roman"/>
                <w:sz w:val="18"/>
                <w:szCs w:val="18"/>
              </w:rPr>
              <w:t>гм</w:t>
            </w:r>
            <w:proofErr w:type="gramEnd"/>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Общеразвивающие</w:t>
            </w:r>
          </w:p>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упражнения</w:t>
            </w:r>
          </w:p>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(скорость)</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На материале легкой атлетики</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Корректировка техники бега</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5</w:t>
            </w:r>
            <w:r>
              <w:rPr>
                <w:rFonts w:ascii="Times New Roman" w:eastAsia="Calibri" w:hAnsi="Times New Roman" w:cs="Times New Roman"/>
                <w:sz w:val="20"/>
                <w:szCs w:val="20"/>
              </w:rPr>
              <w:t>8</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Подвижные игры на базе баскетбола</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r w:rsidRPr="00F13B0B">
              <w:rPr>
                <w:rFonts w:ascii="Times New Roman" w:eastAsia="Calibri" w:hAnsi="Times New Roman" w:cs="Times New Roman"/>
                <w:sz w:val="18"/>
                <w:szCs w:val="18"/>
              </w:rPr>
              <w:t>ФМ</w:t>
            </w:r>
          </w:p>
          <w:p w:rsidR="00A03F92" w:rsidRPr="00F13B0B" w:rsidRDefault="00A03F92" w:rsidP="00F80C7E">
            <w:pPr>
              <w:spacing w:after="0" w:line="240" w:lineRule="auto"/>
              <w:jc w:val="center"/>
              <w:rPr>
                <w:rFonts w:ascii="Times New Roman" w:eastAsia="Calibri" w:hAnsi="Times New Roman" w:cs="Times New Roman"/>
                <w:sz w:val="18"/>
                <w:szCs w:val="18"/>
              </w:rPr>
            </w:pPr>
            <w:r w:rsidRPr="00F13B0B">
              <w:rPr>
                <w:rFonts w:ascii="Times New Roman" w:eastAsia="Calibri" w:hAnsi="Times New Roman" w:cs="Times New Roman"/>
                <w:sz w:val="18"/>
                <w:szCs w:val="18"/>
              </w:rPr>
              <w:t>СУ</w:t>
            </w:r>
          </w:p>
          <w:p w:rsidR="00A03F92" w:rsidRPr="00F13B0B" w:rsidRDefault="00A03F92" w:rsidP="00F80C7E">
            <w:pPr>
              <w:spacing w:after="0" w:line="240" w:lineRule="auto"/>
              <w:jc w:val="center"/>
              <w:rPr>
                <w:rFonts w:ascii="Times New Roman" w:eastAsia="Calibri" w:hAnsi="Times New Roman" w:cs="Times New Roman"/>
                <w:sz w:val="18"/>
                <w:szCs w:val="18"/>
              </w:rPr>
            </w:pPr>
            <w:proofErr w:type="gramStart"/>
            <w:r w:rsidRPr="00F13B0B">
              <w:rPr>
                <w:rFonts w:ascii="Times New Roman" w:eastAsia="Calibri" w:hAnsi="Times New Roman" w:cs="Times New Roman"/>
                <w:sz w:val="18"/>
                <w:szCs w:val="18"/>
              </w:rPr>
              <w:t>гм</w:t>
            </w:r>
            <w:proofErr w:type="gramEnd"/>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Общеразвивающие</w:t>
            </w:r>
          </w:p>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упражнения</w:t>
            </w:r>
          </w:p>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(выносливость)</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На материале легкой атлетики</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Правильность передачи палочки</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59</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Обучение игре «</w:t>
            </w:r>
            <w:proofErr w:type="spellStart"/>
            <w:r>
              <w:rPr>
                <w:rFonts w:ascii="Times New Roman" w:eastAsia="Calibri" w:hAnsi="Times New Roman" w:cs="Times New Roman"/>
                <w:color w:val="000000"/>
                <w:sz w:val="20"/>
                <w:szCs w:val="20"/>
              </w:rPr>
              <w:t>Стритбол</w:t>
            </w:r>
            <w:proofErr w:type="spellEnd"/>
            <w:r>
              <w:rPr>
                <w:rFonts w:ascii="Times New Roman" w:eastAsia="Calibri" w:hAnsi="Times New Roman" w:cs="Times New Roman"/>
                <w:color w:val="000000"/>
                <w:sz w:val="20"/>
                <w:szCs w:val="20"/>
              </w:rPr>
              <w:t xml:space="preserve">» </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r w:rsidRPr="00F13B0B">
              <w:rPr>
                <w:rFonts w:ascii="Times New Roman" w:eastAsia="Calibri" w:hAnsi="Times New Roman" w:cs="Times New Roman"/>
                <w:sz w:val="18"/>
                <w:szCs w:val="18"/>
              </w:rPr>
              <w:t>СУ</w:t>
            </w:r>
          </w:p>
          <w:p w:rsidR="00A03F92" w:rsidRPr="00F13B0B" w:rsidRDefault="00A03F92" w:rsidP="00F80C7E">
            <w:pPr>
              <w:spacing w:after="0" w:line="240" w:lineRule="auto"/>
              <w:jc w:val="center"/>
              <w:rPr>
                <w:rFonts w:ascii="Times New Roman" w:eastAsia="Calibri" w:hAnsi="Times New Roman" w:cs="Times New Roman"/>
                <w:sz w:val="18"/>
                <w:szCs w:val="18"/>
              </w:rPr>
            </w:pPr>
            <w:proofErr w:type="gramStart"/>
            <w:r w:rsidRPr="00F13B0B">
              <w:rPr>
                <w:rFonts w:ascii="Times New Roman" w:eastAsia="Calibri" w:hAnsi="Times New Roman" w:cs="Times New Roman"/>
                <w:sz w:val="18"/>
                <w:szCs w:val="18"/>
              </w:rPr>
              <w:t>гм</w:t>
            </w:r>
            <w:proofErr w:type="gramEnd"/>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Общеразвивающие</w:t>
            </w:r>
          </w:p>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bCs/>
                <w:sz w:val="18"/>
                <w:szCs w:val="18"/>
              </w:rPr>
              <w:t>упражнения</w:t>
            </w:r>
          </w:p>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(скорость)</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На материале легкой атлетики</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Корректировка техники бега</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60</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Игра в «</w:t>
            </w:r>
            <w:proofErr w:type="spellStart"/>
            <w:r>
              <w:rPr>
                <w:rFonts w:ascii="Times New Roman" w:eastAsia="Calibri" w:hAnsi="Times New Roman" w:cs="Times New Roman"/>
                <w:color w:val="000000"/>
                <w:sz w:val="20"/>
                <w:szCs w:val="20"/>
              </w:rPr>
              <w:t>Стритбол</w:t>
            </w:r>
            <w:proofErr w:type="spellEnd"/>
            <w:r>
              <w:rPr>
                <w:rFonts w:ascii="Times New Roman" w:eastAsia="Calibri" w:hAnsi="Times New Roman" w:cs="Times New Roman"/>
                <w:color w:val="000000"/>
                <w:sz w:val="20"/>
                <w:szCs w:val="20"/>
              </w:rPr>
              <w:t xml:space="preserve">» </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r w:rsidRPr="00F13B0B">
              <w:rPr>
                <w:rFonts w:ascii="Times New Roman" w:eastAsia="Calibri" w:hAnsi="Times New Roman" w:cs="Times New Roman"/>
                <w:sz w:val="18"/>
                <w:szCs w:val="18"/>
              </w:rPr>
              <w:t>СУ</w:t>
            </w:r>
          </w:p>
          <w:p w:rsidR="00A03F92" w:rsidRPr="00F13B0B" w:rsidRDefault="00A03F92" w:rsidP="00F80C7E">
            <w:pPr>
              <w:spacing w:after="0" w:line="240" w:lineRule="auto"/>
              <w:jc w:val="center"/>
              <w:rPr>
                <w:rFonts w:ascii="Times New Roman" w:eastAsia="Calibri" w:hAnsi="Times New Roman" w:cs="Times New Roman"/>
                <w:sz w:val="18"/>
                <w:szCs w:val="18"/>
              </w:rPr>
            </w:pPr>
            <w:proofErr w:type="gramStart"/>
            <w:r w:rsidRPr="00F13B0B">
              <w:rPr>
                <w:rFonts w:ascii="Times New Roman" w:eastAsia="Calibri" w:hAnsi="Times New Roman" w:cs="Times New Roman"/>
                <w:sz w:val="18"/>
                <w:szCs w:val="18"/>
              </w:rPr>
              <w:t>гм</w:t>
            </w:r>
            <w:proofErr w:type="gramEnd"/>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Общеразвивающие</w:t>
            </w:r>
          </w:p>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упражнения</w:t>
            </w:r>
          </w:p>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(выносливость)</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На материале легкой атлетики</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Корректировка техники бега</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6</w:t>
            </w:r>
            <w:r>
              <w:rPr>
                <w:rFonts w:ascii="Times New Roman" w:eastAsia="Calibri" w:hAnsi="Times New Roman" w:cs="Times New Roman"/>
                <w:sz w:val="20"/>
                <w:szCs w:val="20"/>
              </w:rPr>
              <w:t>1</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Игра «Мяч с четырех сторон» с элементами волейбола</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r w:rsidRPr="00F13B0B">
              <w:rPr>
                <w:rFonts w:ascii="Times New Roman" w:eastAsia="Calibri" w:hAnsi="Times New Roman" w:cs="Times New Roman"/>
                <w:sz w:val="18"/>
                <w:szCs w:val="18"/>
              </w:rPr>
              <w:t>СУ</w:t>
            </w:r>
          </w:p>
          <w:p w:rsidR="00A03F92" w:rsidRPr="00F13B0B" w:rsidRDefault="00A03F92" w:rsidP="00F80C7E">
            <w:pPr>
              <w:spacing w:after="0" w:line="240" w:lineRule="auto"/>
              <w:jc w:val="center"/>
              <w:rPr>
                <w:rFonts w:ascii="Times New Roman" w:eastAsia="Calibri" w:hAnsi="Times New Roman" w:cs="Times New Roman"/>
                <w:sz w:val="18"/>
                <w:szCs w:val="18"/>
              </w:rPr>
            </w:pPr>
            <w:proofErr w:type="gramStart"/>
            <w:r w:rsidRPr="00F13B0B">
              <w:rPr>
                <w:rFonts w:ascii="Times New Roman" w:eastAsia="Calibri" w:hAnsi="Times New Roman" w:cs="Times New Roman"/>
                <w:sz w:val="18"/>
                <w:szCs w:val="18"/>
              </w:rPr>
              <w:t>гм</w:t>
            </w:r>
            <w:proofErr w:type="gramEnd"/>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Общеразвивающие упражнения</w:t>
            </w:r>
          </w:p>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(сила, скоростно – силовые качества)</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На материале легкой атлетики</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Корректировка исполнения прыжка</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62</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Изучение игры «Мяч через сетку» с элементами волейбола</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r w:rsidRPr="00F13B0B">
              <w:rPr>
                <w:rFonts w:ascii="Times New Roman" w:eastAsia="Calibri" w:hAnsi="Times New Roman" w:cs="Times New Roman"/>
                <w:sz w:val="18"/>
                <w:szCs w:val="18"/>
              </w:rPr>
              <w:t>СУ</w:t>
            </w:r>
          </w:p>
          <w:p w:rsidR="00A03F92" w:rsidRPr="00F13B0B" w:rsidRDefault="00A03F92" w:rsidP="00F80C7E">
            <w:pPr>
              <w:spacing w:after="0" w:line="240" w:lineRule="auto"/>
              <w:jc w:val="center"/>
              <w:rPr>
                <w:rFonts w:ascii="Times New Roman" w:eastAsia="Calibri" w:hAnsi="Times New Roman" w:cs="Times New Roman"/>
                <w:sz w:val="18"/>
                <w:szCs w:val="18"/>
              </w:rPr>
            </w:pPr>
            <w:proofErr w:type="gramStart"/>
            <w:r w:rsidRPr="00F13B0B">
              <w:rPr>
                <w:rFonts w:ascii="Times New Roman" w:eastAsia="Calibri" w:hAnsi="Times New Roman" w:cs="Times New Roman"/>
                <w:sz w:val="18"/>
                <w:szCs w:val="18"/>
              </w:rPr>
              <w:t>гм</w:t>
            </w:r>
            <w:proofErr w:type="gramEnd"/>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Основы знаний о физкультурной деятельности.</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На материале легкой атлетики</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Корректировка исполнения прыжка</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63</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Изучение и закрепление элементов техники перемещений в волейбольной стойке, остановки, ускорения</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proofErr w:type="gramStart"/>
            <w:r w:rsidRPr="00F13B0B">
              <w:rPr>
                <w:rFonts w:ascii="Times New Roman" w:eastAsia="Calibri" w:hAnsi="Times New Roman" w:cs="Times New Roman"/>
                <w:sz w:val="18"/>
                <w:szCs w:val="18"/>
              </w:rPr>
              <w:t>НУ</w:t>
            </w:r>
            <w:proofErr w:type="gramEnd"/>
            <w:r w:rsidRPr="00F13B0B">
              <w:rPr>
                <w:rFonts w:ascii="Times New Roman" w:eastAsia="Calibri" w:hAnsi="Times New Roman" w:cs="Times New Roman"/>
                <w:sz w:val="18"/>
                <w:szCs w:val="18"/>
              </w:rPr>
              <w:t xml:space="preserve"> СУ</w:t>
            </w:r>
          </w:p>
          <w:p w:rsidR="00A03F92" w:rsidRPr="00F13B0B" w:rsidRDefault="00A03F92" w:rsidP="00F80C7E">
            <w:pPr>
              <w:spacing w:after="0" w:line="240" w:lineRule="auto"/>
              <w:jc w:val="center"/>
              <w:rPr>
                <w:rFonts w:ascii="Times New Roman" w:eastAsia="Calibri" w:hAnsi="Times New Roman" w:cs="Times New Roman"/>
                <w:sz w:val="18"/>
                <w:szCs w:val="18"/>
              </w:rPr>
            </w:pPr>
            <w:r w:rsidRPr="00F13B0B">
              <w:rPr>
                <w:rFonts w:ascii="Times New Roman" w:eastAsia="Calibri" w:hAnsi="Times New Roman" w:cs="Times New Roman"/>
                <w:sz w:val="18"/>
                <w:szCs w:val="18"/>
              </w:rPr>
              <w:t>пм</w:t>
            </w: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Организационные приемы и навыки (координация)</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На материале легкой атлетики</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Корректировка техники бега</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64</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Комбинации из освоенных передвижений остановок, поворотов. Обучение и закрепление передачи мяча сверху двумя руками, передача мяча над собой.</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proofErr w:type="gramStart"/>
            <w:r w:rsidRPr="00F13B0B">
              <w:rPr>
                <w:rFonts w:ascii="Times New Roman" w:eastAsia="Calibri" w:hAnsi="Times New Roman" w:cs="Times New Roman"/>
                <w:sz w:val="18"/>
                <w:szCs w:val="18"/>
              </w:rPr>
              <w:t>НУ</w:t>
            </w:r>
            <w:proofErr w:type="gramEnd"/>
            <w:r w:rsidRPr="00F13B0B">
              <w:rPr>
                <w:rFonts w:ascii="Times New Roman" w:eastAsia="Calibri" w:hAnsi="Times New Roman" w:cs="Times New Roman"/>
                <w:sz w:val="18"/>
                <w:szCs w:val="18"/>
              </w:rPr>
              <w:t xml:space="preserve"> СУ</w:t>
            </w: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 xml:space="preserve">Физкультурная деятельность с </w:t>
            </w:r>
            <w:proofErr w:type="spellStart"/>
            <w:r w:rsidRPr="00F13B0B">
              <w:rPr>
                <w:rFonts w:ascii="Times New Roman" w:eastAsia="Calibri" w:hAnsi="Times New Roman" w:cs="Times New Roman"/>
                <w:sz w:val="18"/>
                <w:szCs w:val="18"/>
              </w:rPr>
              <w:t>общеразвив</w:t>
            </w:r>
            <w:proofErr w:type="spellEnd"/>
            <w:r w:rsidRPr="00F13B0B">
              <w:rPr>
                <w:rFonts w:ascii="Times New Roman" w:eastAsia="Calibri" w:hAnsi="Times New Roman" w:cs="Times New Roman"/>
                <w:sz w:val="18"/>
                <w:szCs w:val="18"/>
              </w:rPr>
              <w:t>. Направленностью.</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Ф.К. общества и человека</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 xml:space="preserve">Контроль над амплитудой </w:t>
            </w:r>
            <w:proofErr w:type="spellStart"/>
            <w:r w:rsidRPr="00F13B0B">
              <w:rPr>
                <w:rFonts w:ascii="Times New Roman" w:eastAsia="Calibri" w:hAnsi="Times New Roman" w:cs="Times New Roman"/>
                <w:sz w:val="18"/>
                <w:szCs w:val="18"/>
              </w:rPr>
              <w:t>движ</w:t>
            </w:r>
            <w:proofErr w:type="spellEnd"/>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rPr>
          <w:trHeight w:val="636"/>
        </w:trPr>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65</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Прием мяча снизу двумя руками, на месте и после перемещения</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r w:rsidRPr="00F13B0B">
              <w:rPr>
                <w:rFonts w:ascii="Times New Roman" w:eastAsia="Calibri" w:hAnsi="Times New Roman" w:cs="Times New Roman"/>
                <w:sz w:val="18"/>
                <w:szCs w:val="18"/>
              </w:rPr>
              <w:t>НУ</w:t>
            </w:r>
          </w:p>
          <w:p w:rsidR="00A03F92" w:rsidRPr="00F13B0B" w:rsidRDefault="00A03F92" w:rsidP="00F80C7E">
            <w:pPr>
              <w:spacing w:after="0" w:line="240" w:lineRule="auto"/>
              <w:jc w:val="center"/>
              <w:rPr>
                <w:rFonts w:ascii="Times New Roman" w:eastAsia="Calibri" w:hAnsi="Times New Roman" w:cs="Times New Roman"/>
                <w:sz w:val="18"/>
                <w:szCs w:val="18"/>
              </w:rPr>
            </w:pPr>
            <w:r w:rsidRPr="00F13B0B">
              <w:rPr>
                <w:rFonts w:ascii="Times New Roman" w:eastAsia="Calibri" w:hAnsi="Times New Roman" w:cs="Times New Roman"/>
                <w:sz w:val="18"/>
                <w:szCs w:val="18"/>
              </w:rPr>
              <w:t>СУ</w:t>
            </w: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Физкультурная деятельность с общеразвивающей направленностью</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Двигательные действия</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Выполнение правил</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66</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Освоение техники нижней подачи, 3-6 м от сетки</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r w:rsidRPr="00F13B0B">
              <w:rPr>
                <w:rFonts w:ascii="Times New Roman" w:eastAsia="Calibri" w:hAnsi="Times New Roman" w:cs="Times New Roman"/>
                <w:sz w:val="18"/>
                <w:szCs w:val="18"/>
              </w:rPr>
              <w:t>НУ</w:t>
            </w:r>
          </w:p>
          <w:p w:rsidR="00A03F92" w:rsidRPr="00F13B0B" w:rsidRDefault="00A03F92" w:rsidP="00F80C7E">
            <w:pPr>
              <w:spacing w:after="0" w:line="240" w:lineRule="auto"/>
              <w:jc w:val="center"/>
              <w:rPr>
                <w:rFonts w:ascii="Times New Roman" w:eastAsia="Calibri" w:hAnsi="Times New Roman" w:cs="Times New Roman"/>
                <w:sz w:val="18"/>
                <w:szCs w:val="18"/>
              </w:rPr>
            </w:pPr>
            <w:r w:rsidRPr="00F13B0B">
              <w:rPr>
                <w:rFonts w:ascii="Times New Roman" w:eastAsia="Calibri" w:hAnsi="Times New Roman" w:cs="Times New Roman"/>
                <w:sz w:val="18"/>
                <w:szCs w:val="18"/>
              </w:rPr>
              <w:t>пм</w:t>
            </w: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Физкультурная деятельность с общеразвивающей направленностью</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На материале легкой атлетики</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 xml:space="preserve">Контроль над амплитудой </w:t>
            </w:r>
            <w:proofErr w:type="spellStart"/>
            <w:r w:rsidRPr="00F13B0B">
              <w:rPr>
                <w:rFonts w:ascii="Times New Roman" w:eastAsia="Calibri" w:hAnsi="Times New Roman" w:cs="Times New Roman"/>
                <w:sz w:val="18"/>
                <w:szCs w:val="18"/>
              </w:rPr>
              <w:t>движе</w:t>
            </w:r>
            <w:proofErr w:type="spellEnd"/>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67</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Обучение прямому нападающему удару после подбрасывания мяча партнером</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r w:rsidRPr="00F13B0B">
              <w:rPr>
                <w:rFonts w:ascii="Times New Roman" w:eastAsia="Calibri" w:hAnsi="Times New Roman" w:cs="Times New Roman"/>
                <w:sz w:val="20"/>
                <w:szCs w:val="20"/>
              </w:rPr>
              <w:t>1</w:t>
            </w: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r w:rsidRPr="00F13B0B">
              <w:rPr>
                <w:rFonts w:ascii="Times New Roman" w:eastAsia="Calibri" w:hAnsi="Times New Roman" w:cs="Times New Roman"/>
                <w:sz w:val="18"/>
                <w:szCs w:val="18"/>
              </w:rPr>
              <w:t>СУ ГМ</w:t>
            </w: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Общеразвивающие</w:t>
            </w:r>
          </w:p>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Упражнения (гибкость)</w:t>
            </w: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На материале легкой атлетики</w:t>
            </w: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r w:rsidRPr="00F13B0B">
              <w:rPr>
                <w:rFonts w:ascii="Times New Roman" w:eastAsia="Calibri" w:hAnsi="Times New Roman" w:cs="Times New Roman"/>
                <w:sz w:val="18"/>
                <w:szCs w:val="18"/>
              </w:rPr>
              <w:t xml:space="preserve">Контроль над амплитудой </w:t>
            </w:r>
            <w:proofErr w:type="spellStart"/>
            <w:r w:rsidRPr="00F13B0B">
              <w:rPr>
                <w:rFonts w:ascii="Times New Roman" w:eastAsia="Calibri" w:hAnsi="Times New Roman" w:cs="Times New Roman"/>
                <w:sz w:val="18"/>
                <w:szCs w:val="18"/>
              </w:rPr>
              <w:t>движ</w:t>
            </w:r>
            <w:proofErr w:type="spellEnd"/>
            <w:r w:rsidRPr="00F13B0B">
              <w:rPr>
                <w:rFonts w:ascii="Times New Roman" w:eastAsia="Calibri" w:hAnsi="Times New Roman" w:cs="Times New Roman"/>
                <w:sz w:val="18"/>
                <w:szCs w:val="18"/>
              </w:rPr>
              <w:t>.</w:t>
            </w: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68</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Комбинации из освоенных элементов (приема, передачи, удара)</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69</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Закрепление освоенных элементов перемещений и владения мячом</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70</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Тактика позиционного нападения без изменений позиций игроков</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71</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Игровые задания с ограниченным числом игроков</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72</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Подвижные игры с элементами волейбола («Мяч через сетку» с волейбольными приемами)</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73</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Волейбол по упрощенным правилам.</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74</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Инструктаж по ТБ. Изучение стойки и перемещения футболиста, бегом лицом и спиной вперед, приставными и </w:t>
            </w:r>
            <w:proofErr w:type="spellStart"/>
            <w:r>
              <w:rPr>
                <w:rFonts w:ascii="Times New Roman" w:eastAsia="Calibri" w:hAnsi="Times New Roman" w:cs="Times New Roman"/>
                <w:color w:val="000000"/>
                <w:sz w:val="20"/>
                <w:szCs w:val="20"/>
              </w:rPr>
              <w:t>скрестными</w:t>
            </w:r>
            <w:proofErr w:type="spellEnd"/>
            <w:r>
              <w:rPr>
                <w:rFonts w:ascii="Times New Roman" w:eastAsia="Calibri" w:hAnsi="Times New Roman" w:cs="Times New Roman"/>
                <w:color w:val="000000"/>
                <w:sz w:val="20"/>
                <w:szCs w:val="20"/>
              </w:rPr>
              <w:t xml:space="preserve"> шагами в сторону</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75</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Удары по неподвижному мячу различными частями стопы и подъема</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76</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Удары по катящемуся мячу, остановки мяча</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77</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Ведение мяча, отбор мяча</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78</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Закрепление комбинации из освоенных элементов игры в футбол </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79</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Двусторонняя игра в футбол</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80</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Игра в футбол по основным правилам</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81</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Удары по мячу головой, вбрасывание из-за «боковой линии»</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82</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sidRPr="001143FE">
              <w:rPr>
                <w:rFonts w:ascii="Times New Roman" w:eastAsia="Calibri" w:hAnsi="Times New Roman" w:cs="Times New Roman"/>
                <w:sz w:val="20"/>
                <w:szCs w:val="20"/>
              </w:rPr>
              <w:t xml:space="preserve">Инструктаж по ТБ. Равномерный 6 – минутный бег. </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83</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Закрепление техники метания </w:t>
            </w:r>
            <w:proofErr w:type="gramStart"/>
            <w:r>
              <w:rPr>
                <w:rFonts w:ascii="Times New Roman" w:eastAsia="Calibri" w:hAnsi="Times New Roman" w:cs="Times New Roman"/>
                <w:color w:val="000000"/>
                <w:sz w:val="20"/>
                <w:szCs w:val="20"/>
              </w:rPr>
              <w:t>м</w:t>
            </w:r>
            <w:proofErr w:type="gramEnd"/>
            <w:r>
              <w:rPr>
                <w:rFonts w:ascii="Times New Roman" w:eastAsia="Calibri" w:hAnsi="Times New Roman" w:cs="Times New Roman"/>
                <w:color w:val="000000"/>
                <w:sz w:val="20"/>
                <w:szCs w:val="20"/>
              </w:rPr>
              <w:t>/мяча в цель с 7м</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84</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Эстафетный бег в </w:t>
            </w:r>
            <w:proofErr w:type="spellStart"/>
            <w:r>
              <w:rPr>
                <w:rFonts w:ascii="Times New Roman" w:eastAsia="Calibri" w:hAnsi="Times New Roman" w:cs="Times New Roman"/>
                <w:color w:val="000000"/>
                <w:sz w:val="20"/>
                <w:szCs w:val="20"/>
              </w:rPr>
              <w:t>спортш</w:t>
            </w:r>
            <w:proofErr w:type="spellEnd"/>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85</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Теория: «Основные требования безопасности на занятиях физической культуры по видам спорта»</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86</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Метание </w:t>
            </w:r>
            <w:proofErr w:type="gramStart"/>
            <w:r>
              <w:rPr>
                <w:rFonts w:ascii="Times New Roman" w:eastAsia="Calibri" w:hAnsi="Times New Roman" w:cs="Times New Roman"/>
                <w:color w:val="000000"/>
                <w:sz w:val="20"/>
                <w:szCs w:val="20"/>
              </w:rPr>
              <w:t>м</w:t>
            </w:r>
            <w:proofErr w:type="gramEnd"/>
            <w:r>
              <w:rPr>
                <w:rFonts w:ascii="Times New Roman" w:eastAsia="Calibri" w:hAnsi="Times New Roman" w:cs="Times New Roman"/>
                <w:color w:val="000000"/>
                <w:sz w:val="20"/>
                <w:szCs w:val="20"/>
              </w:rPr>
              <w:t>/мяча в цель с 7-8 м</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87</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Серия упражнений из бега на 15м, отжимания (5-6 раз), выпрыгивания из приседа (5-6 раз), бросков набивного мяча (2-3раза), прыжков на двух ногах</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88</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Челночный бег 3х10 м</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89</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«Пионербол» с элементами волейбола</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90</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Кроссовый бег без учета времени</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91</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Бег 60 метров</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9</w:t>
            </w:r>
            <w:r>
              <w:rPr>
                <w:rFonts w:ascii="Times New Roman" w:eastAsia="Calibri" w:hAnsi="Times New Roman" w:cs="Times New Roman"/>
                <w:sz w:val="20"/>
                <w:szCs w:val="20"/>
              </w:rPr>
              <w:t>2</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Бег 1000 метров</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93</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Закрепление техники метания </w:t>
            </w:r>
            <w:proofErr w:type="gramStart"/>
            <w:r>
              <w:rPr>
                <w:rFonts w:ascii="Times New Roman" w:eastAsia="Calibri" w:hAnsi="Times New Roman" w:cs="Times New Roman"/>
                <w:color w:val="000000"/>
                <w:sz w:val="20"/>
                <w:szCs w:val="20"/>
              </w:rPr>
              <w:t>м</w:t>
            </w:r>
            <w:proofErr w:type="gramEnd"/>
            <w:r>
              <w:rPr>
                <w:rFonts w:ascii="Times New Roman" w:eastAsia="Calibri" w:hAnsi="Times New Roman" w:cs="Times New Roman"/>
                <w:color w:val="000000"/>
                <w:sz w:val="20"/>
                <w:szCs w:val="20"/>
              </w:rPr>
              <w:t>/мяча (150г) на дальность</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94</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Метание </w:t>
            </w:r>
            <w:proofErr w:type="gramStart"/>
            <w:r>
              <w:rPr>
                <w:rFonts w:ascii="Times New Roman" w:eastAsia="Calibri" w:hAnsi="Times New Roman" w:cs="Times New Roman"/>
                <w:color w:val="000000"/>
                <w:sz w:val="20"/>
                <w:szCs w:val="20"/>
              </w:rPr>
              <w:t>м</w:t>
            </w:r>
            <w:proofErr w:type="gramEnd"/>
            <w:r>
              <w:rPr>
                <w:rFonts w:ascii="Times New Roman" w:eastAsia="Calibri" w:hAnsi="Times New Roman" w:cs="Times New Roman"/>
                <w:color w:val="000000"/>
                <w:sz w:val="20"/>
                <w:szCs w:val="20"/>
              </w:rPr>
              <w:t>/мяча на дальность на результат</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95</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Закрепление техники бега на 60м и на 100м </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96</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Бег на 60м на результат</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97</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Прыжковые упражнения. Прыжки в длину с места.</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98</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Общеразвивающие упражнения на мышцы плечевого пояса и рук. Сгибание и разгибание рук в упоре лежа. </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9</w:t>
            </w:r>
            <w:r>
              <w:rPr>
                <w:rFonts w:ascii="Times New Roman" w:eastAsia="Calibri" w:hAnsi="Times New Roman" w:cs="Times New Roman"/>
                <w:sz w:val="20"/>
                <w:szCs w:val="20"/>
              </w:rPr>
              <w:t>9</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Упражнения на координацию. Челночный бег </w:t>
            </w:r>
            <w:r>
              <w:rPr>
                <w:rFonts w:ascii="Times New Roman" w:eastAsia="Calibri" w:hAnsi="Times New Roman" w:cs="Times New Roman"/>
                <w:color w:val="000000"/>
                <w:sz w:val="20"/>
                <w:szCs w:val="20"/>
              </w:rPr>
              <w:lastRenderedPageBreak/>
              <w:t>3х10 метров.</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100</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Упражнения на гибкость. Тест – наклон туловища вперед из положения сидя.</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101</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Закрепление бега на 400 метров.</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r w:rsidR="00A03F92" w:rsidRPr="00F13B0B" w:rsidTr="00F80C7E">
        <w:tc>
          <w:tcPr>
            <w:tcW w:w="534" w:type="dxa"/>
          </w:tcPr>
          <w:p w:rsidR="00A03F92" w:rsidRPr="00EC3E5D" w:rsidRDefault="00A03F92" w:rsidP="00A03F92">
            <w:pPr>
              <w:spacing w:after="0" w:line="240" w:lineRule="auto"/>
              <w:jc w:val="center"/>
              <w:rPr>
                <w:rFonts w:ascii="Times New Roman" w:eastAsia="Calibri" w:hAnsi="Times New Roman" w:cs="Times New Roman"/>
                <w:sz w:val="20"/>
                <w:szCs w:val="20"/>
              </w:rPr>
            </w:pPr>
            <w:r w:rsidRPr="00EC3E5D">
              <w:rPr>
                <w:rFonts w:ascii="Times New Roman" w:eastAsia="Calibri" w:hAnsi="Times New Roman" w:cs="Times New Roman"/>
                <w:sz w:val="20"/>
                <w:szCs w:val="20"/>
              </w:rPr>
              <w:t>10</w:t>
            </w:r>
            <w:r>
              <w:rPr>
                <w:rFonts w:ascii="Times New Roman" w:eastAsia="Calibri" w:hAnsi="Times New Roman" w:cs="Times New Roman"/>
                <w:sz w:val="20"/>
                <w:szCs w:val="20"/>
              </w:rPr>
              <w:t>2</w:t>
            </w:r>
          </w:p>
        </w:tc>
        <w:tc>
          <w:tcPr>
            <w:tcW w:w="4536" w:type="dxa"/>
          </w:tcPr>
          <w:p w:rsidR="00A03F92" w:rsidRPr="00EC3E5D" w:rsidRDefault="00A03F92" w:rsidP="00A03F9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Подведение итогов учебного года.</w:t>
            </w:r>
          </w:p>
        </w:tc>
        <w:tc>
          <w:tcPr>
            <w:tcW w:w="708" w:type="dxa"/>
          </w:tcPr>
          <w:p w:rsidR="00A03F92" w:rsidRPr="00F13B0B" w:rsidRDefault="00A03F92" w:rsidP="00F80C7E">
            <w:pPr>
              <w:spacing w:after="0" w:line="240" w:lineRule="auto"/>
              <w:jc w:val="center"/>
              <w:rPr>
                <w:rFonts w:ascii="Times New Roman" w:eastAsia="Calibri" w:hAnsi="Times New Roman" w:cs="Times New Roman"/>
                <w:sz w:val="20"/>
                <w:szCs w:val="20"/>
              </w:rPr>
            </w:pPr>
          </w:p>
        </w:tc>
        <w:tc>
          <w:tcPr>
            <w:tcW w:w="709" w:type="dxa"/>
          </w:tcPr>
          <w:p w:rsidR="00A03F92" w:rsidRPr="00F13B0B" w:rsidRDefault="00A03F92" w:rsidP="00F80C7E">
            <w:pPr>
              <w:spacing w:after="0" w:line="240" w:lineRule="auto"/>
              <w:jc w:val="center"/>
              <w:rPr>
                <w:rFonts w:ascii="Times New Roman" w:eastAsia="Calibri" w:hAnsi="Times New Roman" w:cs="Times New Roman"/>
                <w:sz w:val="18"/>
                <w:szCs w:val="18"/>
              </w:rPr>
            </w:pPr>
          </w:p>
        </w:tc>
        <w:tc>
          <w:tcPr>
            <w:tcW w:w="3260"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2127"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842" w:type="dxa"/>
          </w:tcPr>
          <w:p w:rsidR="00A03F92" w:rsidRPr="00F13B0B" w:rsidRDefault="00A03F92" w:rsidP="00F80C7E">
            <w:pPr>
              <w:spacing w:after="0" w:line="240" w:lineRule="auto"/>
              <w:rPr>
                <w:rFonts w:ascii="Times New Roman" w:eastAsia="Calibri" w:hAnsi="Times New Roman" w:cs="Times New Roman"/>
                <w:sz w:val="18"/>
                <w:szCs w:val="18"/>
              </w:rPr>
            </w:pPr>
          </w:p>
        </w:tc>
        <w:tc>
          <w:tcPr>
            <w:tcW w:w="1276" w:type="dxa"/>
          </w:tcPr>
          <w:p w:rsidR="00A03F92" w:rsidRPr="00F13B0B" w:rsidRDefault="00A03F92" w:rsidP="00F80C7E">
            <w:pPr>
              <w:spacing w:after="0" w:line="240" w:lineRule="auto"/>
              <w:rPr>
                <w:rFonts w:ascii="Times New Roman" w:eastAsia="Calibri" w:hAnsi="Times New Roman" w:cs="Times New Roman"/>
                <w:sz w:val="20"/>
                <w:szCs w:val="20"/>
              </w:rPr>
            </w:pPr>
          </w:p>
        </w:tc>
      </w:tr>
    </w:tbl>
    <w:p w:rsidR="006E07B2" w:rsidRPr="00F13B0B" w:rsidRDefault="006E07B2" w:rsidP="00F13B0B">
      <w:pPr>
        <w:spacing w:before="100" w:beforeAutospacing="1" w:after="100" w:afterAutospacing="1" w:line="240" w:lineRule="auto"/>
        <w:rPr>
          <w:rFonts w:ascii="Times New Roman" w:eastAsia="Times New Roman" w:hAnsi="Times New Roman" w:cs="Times New Roman"/>
          <w:b/>
          <w:i/>
          <w:sz w:val="24"/>
          <w:szCs w:val="24"/>
          <w:lang w:eastAsia="ru-RU"/>
        </w:rPr>
        <w:sectPr w:rsidR="006E07B2" w:rsidRPr="00F13B0B" w:rsidSect="00A36997">
          <w:pgSz w:w="16838" w:h="11906" w:orient="landscape"/>
          <w:pgMar w:top="284" w:right="1134" w:bottom="851" w:left="1134" w:header="709" w:footer="709" w:gutter="0"/>
          <w:cols w:space="708"/>
          <w:docGrid w:linePitch="360"/>
        </w:sectPr>
      </w:pPr>
    </w:p>
    <w:p w:rsidR="002A61F2" w:rsidRDefault="002A61F2" w:rsidP="00F13B0B">
      <w:pPr>
        <w:keepNext/>
        <w:keepLines/>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5A49E2" w:rsidRPr="005A49E2" w:rsidRDefault="005A49E2" w:rsidP="005A49E2">
      <w:pPr>
        <w:keepNext/>
        <w:keepLines/>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A49E2">
        <w:rPr>
          <w:rFonts w:ascii="Times New Roman" w:eastAsia="Times New Roman" w:hAnsi="Times New Roman" w:cs="Times New Roman"/>
          <w:b/>
          <w:bCs/>
          <w:sz w:val="24"/>
          <w:szCs w:val="24"/>
          <w:lang w:eastAsia="ru-RU"/>
        </w:rPr>
        <w:t>ТЕМАТИЧЕСКОЕ ПЛАНИРОВАНИЕ</w:t>
      </w:r>
    </w:p>
    <w:p w:rsidR="005A49E2" w:rsidRPr="005A49E2" w:rsidRDefault="005A49E2" w:rsidP="005A49E2">
      <w:pPr>
        <w:keepNext/>
        <w:keepLines/>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A49E2">
        <w:rPr>
          <w:rFonts w:ascii="Times New Roman" w:eastAsia="Times New Roman" w:hAnsi="Times New Roman" w:cs="Times New Roman"/>
          <w:b/>
          <w:bCs/>
          <w:sz w:val="24"/>
          <w:szCs w:val="24"/>
          <w:lang w:eastAsia="ru-RU"/>
        </w:rPr>
        <w:t>8—9 классы 3 ч в неделю, всего 210 ч</w:t>
      </w:r>
    </w:p>
    <w:tbl>
      <w:tblPr>
        <w:tblW w:w="14601" w:type="dxa"/>
        <w:tblInd w:w="5" w:type="dxa"/>
        <w:tblLayout w:type="fixed"/>
        <w:tblCellMar>
          <w:left w:w="0" w:type="dxa"/>
          <w:right w:w="0" w:type="dxa"/>
        </w:tblCellMar>
        <w:tblLook w:val="0000" w:firstRow="0" w:lastRow="0" w:firstColumn="0" w:lastColumn="0" w:noHBand="0" w:noVBand="0"/>
      </w:tblPr>
      <w:tblGrid>
        <w:gridCol w:w="2694"/>
        <w:gridCol w:w="5953"/>
        <w:gridCol w:w="5954"/>
      </w:tblGrid>
      <w:tr w:rsidR="005A49E2" w:rsidRPr="005A49E2" w:rsidTr="00497ABA">
        <w:trPr>
          <w:cantSplit/>
          <w:trHeight w:val="583"/>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5A49E2" w:rsidRDefault="005A49E2" w:rsidP="002A61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
                <w:bCs/>
                <w:sz w:val="24"/>
                <w:szCs w:val="24"/>
                <w:lang w:eastAsia="ru-RU"/>
              </w:rPr>
              <w:t>Содержание курса</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5A49E2" w:rsidRDefault="005A49E2" w:rsidP="002A61F2">
            <w:pPr>
              <w:widowControl w:val="0"/>
              <w:autoSpaceDE w:val="0"/>
              <w:autoSpaceDN w:val="0"/>
              <w:adjustRightInd w:val="0"/>
              <w:spacing w:after="0" w:line="240" w:lineRule="auto"/>
              <w:ind w:right="900"/>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
                <w:bCs/>
                <w:sz w:val="24"/>
                <w:szCs w:val="24"/>
                <w:lang w:eastAsia="ru-RU"/>
              </w:rPr>
              <w:t>Тематическое планирование</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5A49E2" w:rsidRDefault="005A49E2" w:rsidP="002A61F2">
            <w:pPr>
              <w:widowControl w:val="0"/>
              <w:autoSpaceDE w:val="0"/>
              <w:autoSpaceDN w:val="0"/>
              <w:adjustRightInd w:val="0"/>
              <w:spacing w:after="0" w:line="240" w:lineRule="auto"/>
              <w:ind w:right="820"/>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
                <w:bCs/>
                <w:sz w:val="24"/>
                <w:szCs w:val="24"/>
                <w:lang w:eastAsia="ru-RU"/>
              </w:rPr>
              <w:t>Характеристика видов деятельности учащихся</w:t>
            </w:r>
          </w:p>
        </w:tc>
      </w:tr>
      <w:tr w:rsidR="005A49E2" w:rsidRPr="005A49E2" w:rsidTr="00497ABA">
        <w:trPr>
          <w:trHeight w:val="192"/>
        </w:trPr>
        <w:tc>
          <w:tcPr>
            <w:tcW w:w="146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A49E2" w:rsidRPr="005A49E2" w:rsidRDefault="005A49E2" w:rsidP="002A61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
                <w:bCs/>
                <w:sz w:val="24"/>
                <w:szCs w:val="24"/>
                <w:lang w:eastAsia="ru-RU"/>
              </w:rPr>
              <w:t>Раздел 1. Что вам надо знать</w:t>
            </w:r>
          </w:p>
        </w:tc>
      </w:tr>
      <w:tr w:rsidR="005A49E2" w:rsidRPr="005A49E2" w:rsidTr="00497ABA">
        <w:trPr>
          <w:trHeight w:val="1368"/>
        </w:trPr>
        <w:tc>
          <w:tcPr>
            <w:tcW w:w="2694" w:type="dxa"/>
            <w:tcBorders>
              <w:top w:val="single" w:sz="4" w:space="0" w:color="auto"/>
              <w:left w:val="single" w:sz="4" w:space="0" w:color="auto"/>
              <w:bottom w:val="nil"/>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Физическое развитие человека</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C864E7">
            <w:pPr>
              <w:widowControl w:val="0"/>
              <w:autoSpaceDE w:val="0"/>
              <w:autoSpaceDN w:val="0"/>
              <w:adjustRightInd w:val="0"/>
              <w:spacing w:after="0" w:line="240" w:lineRule="auto"/>
              <w:ind w:left="57" w:right="57" w:firstLine="709"/>
              <w:rPr>
                <w:rFonts w:ascii="Times New Roman" w:eastAsia="Times New Roman" w:hAnsi="Times New Roman" w:cs="Times New Roman"/>
                <w:i/>
                <w:iCs/>
                <w:lang w:eastAsia="ru-RU"/>
              </w:rPr>
            </w:pPr>
            <w:r w:rsidRPr="002A61F2">
              <w:rPr>
                <w:rFonts w:ascii="Times New Roman" w:eastAsia="Times New Roman" w:hAnsi="Times New Roman" w:cs="Times New Roman"/>
                <w:i/>
                <w:iCs/>
                <w:lang w:eastAsia="ru-RU"/>
              </w:rPr>
              <w:t xml:space="preserve">Влияние возрастных особенностей организма на физическое развитие и физическую подготовленность </w:t>
            </w:r>
          </w:p>
          <w:p w:rsidR="005A49E2" w:rsidRPr="002A61F2" w:rsidRDefault="005A49E2" w:rsidP="00C864E7">
            <w:pPr>
              <w:widowControl w:val="0"/>
              <w:autoSpaceDE w:val="0"/>
              <w:autoSpaceDN w:val="0"/>
              <w:adjustRightInd w:val="0"/>
              <w:spacing w:after="0" w:line="240" w:lineRule="auto"/>
              <w:ind w:left="57" w:right="57" w:firstLine="709"/>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8—9 классы</w:t>
            </w:r>
          </w:p>
          <w:p w:rsidR="005A49E2" w:rsidRPr="002A61F2" w:rsidRDefault="005A49E2" w:rsidP="00C864E7">
            <w:pPr>
              <w:widowControl w:val="0"/>
              <w:autoSpaceDE w:val="0"/>
              <w:autoSpaceDN w:val="0"/>
              <w:adjustRightInd w:val="0"/>
              <w:spacing w:after="0" w:line="240" w:lineRule="auto"/>
              <w:ind w:left="57" w:right="57"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Характеристика возрастных и половых особенностей организма и их связь с показателями физического развития</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C864E7">
            <w:pPr>
              <w:widowControl w:val="0"/>
              <w:autoSpaceDE w:val="0"/>
              <w:autoSpaceDN w:val="0"/>
              <w:adjustRightInd w:val="0"/>
              <w:spacing w:after="0" w:line="240" w:lineRule="auto"/>
              <w:ind w:left="57" w:right="57"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Используют знания о своих возрастно-половых и индивидуальных особенностях, своего физического развития при осуществлении физкультурно-оздоровительной и спортивно-оздоровительной деятельности</w:t>
            </w:r>
          </w:p>
        </w:tc>
      </w:tr>
      <w:tr w:rsidR="005A49E2" w:rsidRPr="005A49E2" w:rsidTr="00497ABA">
        <w:trPr>
          <w:trHeight w:val="1121"/>
        </w:trPr>
        <w:tc>
          <w:tcPr>
            <w:tcW w:w="2694" w:type="dxa"/>
            <w:tcBorders>
              <w:top w:val="nil"/>
              <w:left w:val="single" w:sz="4" w:space="0" w:color="auto"/>
              <w:bottom w:val="nil"/>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C864E7">
            <w:pPr>
              <w:widowControl w:val="0"/>
              <w:autoSpaceDE w:val="0"/>
              <w:autoSpaceDN w:val="0"/>
              <w:adjustRightInd w:val="0"/>
              <w:spacing w:after="0" w:line="240" w:lineRule="auto"/>
              <w:ind w:left="57" w:right="57"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i/>
                <w:iCs/>
                <w:lang w:eastAsia="ru-RU"/>
              </w:rPr>
              <w:t>Роль опорно-двигательного аппарата в выполнении физических упражнений</w:t>
            </w:r>
          </w:p>
          <w:p w:rsidR="005A49E2" w:rsidRPr="002A61F2" w:rsidRDefault="005A49E2" w:rsidP="00C864E7">
            <w:pPr>
              <w:widowControl w:val="0"/>
              <w:autoSpaceDE w:val="0"/>
              <w:autoSpaceDN w:val="0"/>
              <w:adjustRightInd w:val="0"/>
              <w:spacing w:after="0" w:line="240" w:lineRule="auto"/>
              <w:ind w:left="57" w:right="57"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8—9 классы</w:t>
            </w:r>
          </w:p>
          <w:p w:rsidR="005A49E2" w:rsidRPr="002A61F2" w:rsidRDefault="005A49E2" w:rsidP="00C864E7">
            <w:pPr>
              <w:widowControl w:val="0"/>
              <w:autoSpaceDE w:val="0"/>
              <w:autoSpaceDN w:val="0"/>
              <w:adjustRightInd w:val="0"/>
              <w:spacing w:after="0" w:line="240" w:lineRule="auto"/>
              <w:ind w:left="57" w:right="57"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Опорно-двигательный аппарат и мышечная система, их роль в осуществлении двигательных актов. Правильная осанка как один из основных показателей физического развития человека. Основные средства формирования и профилактики нарушений осанки и коррекции телосложения</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C864E7">
            <w:pPr>
              <w:widowControl w:val="0"/>
              <w:autoSpaceDE w:val="0"/>
              <w:autoSpaceDN w:val="0"/>
              <w:adjustRightInd w:val="0"/>
              <w:spacing w:after="0" w:line="240" w:lineRule="auto"/>
              <w:ind w:left="57" w:right="57"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Руководствуются правилами профилактики нарушений осанки, подбирают и выполняют упражнения по профилактике её нарушения и коррекции</w:t>
            </w:r>
          </w:p>
        </w:tc>
      </w:tr>
      <w:tr w:rsidR="005A49E2" w:rsidRPr="005A49E2" w:rsidTr="00497ABA">
        <w:trPr>
          <w:trHeight w:val="329"/>
        </w:trPr>
        <w:tc>
          <w:tcPr>
            <w:tcW w:w="2694" w:type="dxa"/>
            <w:tcBorders>
              <w:top w:val="nil"/>
              <w:left w:val="single" w:sz="4" w:space="0" w:color="auto"/>
              <w:bottom w:val="nil"/>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953" w:type="dxa"/>
            <w:tcBorders>
              <w:top w:val="single" w:sz="4" w:space="0" w:color="auto"/>
              <w:left w:val="single" w:sz="4" w:space="0" w:color="auto"/>
              <w:bottom w:val="nil"/>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A61F2">
              <w:rPr>
                <w:rFonts w:ascii="Times New Roman" w:eastAsia="Times New Roman" w:hAnsi="Times New Roman" w:cs="Times New Roman"/>
                <w:iCs/>
                <w:lang w:eastAsia="ru-RU"/>
              </w:rPr>
              <w:t>Значение нервной системы в управлении движениями и регуляции систем организма</w:t>
            </w:r>
          </w:p>
        </w:tc>
        <w:tc>
          <w:tcPr>
            <w:tcW w:w="5954" w:type="dxa"/>
            <w:tcBorders>
              <w:top w:val="single" w:sz="4" w:space="0" w:color="auto"/>
              <w:left w:val="single" w:sz="4" w:space="0" w:color="auto"/>
              <w:bottom w:val="nil"/>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Раскрывают значение нервной системы в управлении движениями и в регуляции основных систем организма</w:t>
            </w:r>
          </w:p>
        </w:tc>
      </w:tr>
      <w:tr w:rsidR="005A49E2" w:rsidRPr="005A49E2" w:rsidTr="00497ABA">
        <w:trPr>
          <w:trHeight w:val="674"/>
        </w:trPr>
        <w:tc>
          <w:tcPr>
            <w:tcW w:w="2694" w:type="dxa"/>
            <w:tcBorders>
              <w:top w:val="nil"/>
              <w:left w:val="single" w:sz="4" w:space="0" w:color="auto"/>
              <w:bottom w:val="nil"/>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953" w:type="dxa"/>
            <w:tcBorders>
              <w:top w:val="single" w:sz="4" w:space="0" w:color="auto"/>
              <w:left w:val="single" w:sz="4" w:space="0" w:color="auto"/>
              <w:bottom w:val="nil"/>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b/>
                <w:i/>
                <w:iCs/>
                <w:lang w:eastAsia="ru-RU"/>
              </w:rPr>
            </w:pPr>
            <w:r w:rsidRPr="002A61F2">
              <w:rPr>
                <w:rFonts w:ascii="Times New Roman" w:eastAsia="Times New Roman" w:hAnsi="Times New Roman" w:cs="Times New Roman"/>
                <w:b/>
                <w:i/>
                <w:iCs/>
                <w:lang w:eastAsia="ru-RU"/>
              </w:rPr>
              <w:t>8—9 классы</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iCs/>
                <w:lang w:eastAsia="ru-RU"/>
              </w:rPr>
            </w:pPr>
            <w:r w:rsidRPr="002A61F2">
              <w:rPr>
                <w:rFonts w:ascii="Times New Roman" w:eastAsia="Times New Roman" w:hAnsi="Times New Roman" w:cs="Times New Roman"/>
                <w:iCs/>
                <w:lang w:eastAsia="ru-RU"/>
              </w:rPr>
              <w:t>Значение нервной системы в управлении движениями и регуляции систем дыхания, кровообращения и энергообеспечения</w:t>
            </w:r>
          </w:p>
        </w:tc>
        <w:tc>
          <w:tcPr>
            <w:tcW w:w="5954" w:type="dxa"/>
            <w:tcBorders>
              <w:top w:val="single" w:sz="4" w:space="0" w:color="auto"/>
              <w:left w:val="single" w:sz="4" w:space="0" w:color="auto"/>
              <w:bottom w:val="nil"/>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tc>
      </w:tr>
      <w:tr w:rsidR="005A49E2" w:rsidRPr="005A49E2" w:rsidTr="00497ABA">
        <w:trPr>
          <w:trHeight w:val="850"/>
        </w:trPr>
        <w:tc>
          <w:tcPr>
            <w:tcW w:w="2694" w:type="dxa"/>
            <w:tcBorders>
              <w:top w:val="nil"/>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953" w:type="dxa"/>
            <w:tcBorders>
              <w:top w:val="single" w:sz="4" w:space="0" w:color="auto"/>
              <w:left w:val="single" w:sz="4" w:space="0" w:color="auto"/>
              <w:bottom w:val="nil"/>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i/>
                <w:iCs/>
                <w:lang w:eastAsia="ru-RU"/>
              </w:rPr>
            </w:pPr>
            <w:r w:rsidRPr="002A61F2">
              <w:rPr>
                <w:rFonts w:ascii="Times New Roman" w:eastAsia="Times New Roman" w:hAnsi="Times New Roman" w:cs="Times New Roman"/>
                <w:i/>
                <w:iCs/>
                <w:lang w:eastAsia="ru-RU"/>
              </w:rPr>
              <w:t>Психические процессы в обучении двигательным действиям</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b/>
                <w:iCs/>
                <w:lang w:eastAsia="ru-RU"/>
              </w:rPr>
            </w:pPr>
            <w:r w:rsidRPr="002A61F2">
              <w:rPr>
                <w:rFonts w:ascii="Times New Roman" w:eastAsia="Times New Roman" w:hAnsi="Times New Roman" w:cs="Times New Roman"/>
                <w:b/>
                <w:i/>
                <w:iCs/>
                <w:lang w:eastAsia="ru-RU"/>
              </w:rPr>
              <w:t xml:space="preserve"> </w:t>
            </w:r>
            <w:r w:rsidRPr="002A61F2">
              <w:rPr>
                <w:rFonts w:ascii="Times New Roman" w:eastAsia="Times New Roman" w:hAnsi="Times New Roman" w:cs="Times New Roman"/>
                <w:b/>
                <w:iCs/>
                <w:lang w:eastAsia="ru-RU"/>
              </w:rPr>
              <w:t>8—9 классы</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i/>
                <w:iCs/>
                <w:lang w:eastAsia="ru-RU"/>
              </w:rPr>
            </w:pPr>
            <w:r w:rsidRPr="002A61F2">
              <w:rPr>
                <w:rFonts w:ascii="Times New Roman" w:eastAsia="Times New Roman" w:hAnsi="Times New Roman" w:cs="Times New Roman"/>
                <w:iCs/>
                <w:lang w:eastAsia="ru-RU"/>
              </w:rPr>
              <w:t>Психологические предпосылки овладения движениями. Участие в двигательной деятельности психических процессов (внимание, восприятие, мышление, воображение, память)</w:t>
            </w:r>
          </w:p>
        </w:tc>
        <w:tc>
          <w:tcPr>
            <w:tcW w:w="5954" w:type="dxa"/>
            <w:tcBorders>
              <w:top w:val="single" w:sz="4" w:space="0" w:color="auto"/>
              <w:left w:val="single" w:sz="4" w:space="0" w:color="auto"/>
              <w:bottom w:val="nil"/>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Готовятся осмысленно относиться к изучаемым двигательным действиям</w:t>
            </w:r>
          </w:p>
        </w:tc>
      </w:tr>
      <w:tr w:rsidR="005A49E2" w:rsidRPr="005A49E2" w:rsidTr="00497ABA">
        <w:trPr>
          <w:trHeight w:val="270"/>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rPr>
                <w:rFonts w:ascii="Times New Roman" w:eastAsia="Times New Roman" w:hAnsi="Times New Roman" w:cs="Times New Roman"/>
                <w:b/>
                <w:lang w:eastAsia="ru-RU"/>
              </w:rPr>
            </w:pPr>
            <w:r w:rsidRPr="002A61F2">
              <w:rPr>
                <w:rFonts w:ascii="Times New Roman" w:eastAsia="Times New Roman" w:hAnsi="Times New Roman" w:cs="Times New Roman"/>
                <w:b/>
                <w:lang w:eastAsia="ru-RU"/>
              </w:rPr>
              <w:t>Самонаблюдение и само</w:t>
            </w:r>
            <w:r w:rsidRPr="002A61F2">
              <w:rPr>
                <w:rFonts w:ascii="Times New Roman" w:eastAsia="Times New Roman" w:hAnsi="Times New Roman" w:cs="Times New Roman"/>
                <w:b/>
                <w:lang w:eastAsia="ru-RU"/>
              </w:rPr>
              <w:softHyphen/>
              <w:t>контроль</w:t>
            </w:r>
          </w:p>
        </w:tc>
        <w:tc>
          <w:tcPr>
            <w:tcW w:w="5953" w:type="dxa"/>
            <w:tcBorders>
              <w:top w:val="single" w:sz="4" w:space="0" w:color="auto"/>
              <w:left w:val="single" w:sz="4" w:space="0" w:color="auto"/>
              <w:bottom w:val="nil"/>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i/>
                <w:iCs/>
                <w:lang w:eastAsia="ru-RU"/>
              </w:rPr>
            </w:pPr>
            <w:r w:rsidRPr="002A61F2">
              <w:rPr>
                <w:rFonts w:ascii="Times New Roman" w:eastAsia="Times New Roman" w:hAnsi="Times New Roman" w:cs="Times New Roman"/>
                <w:i/>
                <w:iCs/>
                <w:lang w:eastAsia="ru-RU"/>
              </w:rPr>
              <w:t xml:space="preserve">Самоконтроль при занятиях физическими упражнениями </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b/>
                <w:iCs/>
                <w:lang w:eastAsia="ru-RU"/>
              </w:rPr>
            </w:pPr>
            <w:r w:rsidRPr="002A61F2">
              <w:rPr>
                <w:rFonts w:ascii="Times New Roman" w:eastAsia="Times New Roman" w:hAnsi="Times New Roman" w:cs="Times New Roman"/>
                <w:b/>
                <w:iCs/>
                <w:lang w:eastAsia="ru-RU"/>
              </w:rPr>
              <w:t>8—9 классы</w:t>
            </w:r>
          </w:p>
          <w:p w:rsidR="005A49E2" w:rsidRPr="002A61F2" w:rsidRDefault="005A49E2" w:rsidP="00713F1E">
            <w:pPr>
              <w:widowControl w:val="0"/>
              <w:autoSpaceDE w:val="0"/>
              <w:autoSpaceDN w:val="0"/>
              <w:adjustRightInd w:val="0"/>
              <w:spacing w:after="0" w:line="240" w:lineRule="auto"/>
              <w:jc w:val="both"/>
              <w:rPr>
                <w:rFonts w:ascii="Times New Roman" w:eastAsia="Times New Roman" w:hAnsi="Times New Roman" w:cs="Times New Roman"/>
                <w:i/>
                <w:iCs/>
                <w:lang w:eastAsia="ru-RU"/>
              </w:rPr>
            </w:pPr>
            <w:r w:rsidRPr="002A61F2">
              <w:rPr>
                <w:rFonts w:ascii="Times New Roman" w:eastAsia="Times New Roman" w:hAnsi="Times New Roman" w:cs="Times New Roman"/>
                <w:iCs/>
                <w:lang w:eastAsia="ru-RU"/>
              </w:rPr>
              <w:t>Регулярное наблюдение физкультурником за состоянием своего здоровья, физического развития и самочувствия при занятиях физической культурой и спортом. Учёт данных самоконтроля в дневнике самоконтроля</w:t>
            </w:r>
          </w:p>
        </w:tc>
        <w:tc>
          <w:tcPr>
            <w:tcW w:w="5954" w:type="dxa"/>
            <w:tcBorders>
              <w:top w:val="single" w:sz="4" w:space="0" w:color="auto"/>
              <w:left w:val="single" w:sz="4" w:space="0" w:color="auto"/>
              <w:bottom w:val="nil"/>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Осуществляют самоконтроль за физической на</w:t>
            </w:r>
            <w:r w:rsidRPr="002A61F2">
              <w:rPr>
                <w:rFonts w:ascii="Times New Roman" w:eastAsia="Times New Roman" w:hAnsi="Times New Roman" w:cs="Times New Roman"/>
                <w:lang w:eastAsia="ru-RU"/>
              </w:rPr>
              <w:softHyphen/>
              <w:t>грузкой во время занятий.</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Начинают вести дневник самоконтроля учащего</w:t>
            </w:r>
            <w:r w:rsidRPr="002A61F2">
              <w:rPr>
                <w:rFonts w:ascii="Times New Roman" w:eastAsia="Times New Roman" w:hAnsi="Times New Roman" w:cs="Times New Roman"/>
                <w:lang w:eastAsia="ru-RU"/>
              </w:rPr>
              <w:softHyphen/>
              <w:t>ся, куда заносят показатели своей физической подготовленности</w:t>
            </w:r>
          </w:p>
        </w:tc>
      </w:tr>
      <w:tr w:rsidR="005A49E2" w:rsidRPr="005A49E2" w:rsidTr="00497ABA">
        <w:trPr>
          <w:trHeight w:val="850"/>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rPr>
                <w:rFonts w:ascii="Times New Roman" w:eastAsia="Times New Roman" w:hAnsi="Times New Roman" w:cs="Times New Roman"/>
                <w:b/>
                <w:lang w:eastAsia="ru-RU"/>
              </w:rPr>
            </w:pPr>
            <w:r w:rsidRPr="002A61F2">
              <w:rPr>
                <w:rFonts w:ascii="Times New Roman" w:eastAsia="Times New Roman" w:hAnsi="Times New Roman" w:cs="Times New Roman"/>
                <w:b/>
                <w:lang w:eastAsia="ru-RU"/>
              </w:rPr>
              <w:t>Оценка эффективности за</w:t>
            </w:r>
            <w:r w:rsidRPr="002A61F2">
              <w:rPr>
                <w:rFonts w:ascii="Times New Roman" w:eastAsia="Times New Roman" w:hAnsi="Times New Roman" w:cs="Times New Roman"/>
                <w:b/>
                <w:lang w:eastAsia="ru-RU"/>
              </w:rPr>
              <w:softHyphen/>
              <w:t>нятий физкультурно-оздо</w:t>
            </w:r>
            <w:r w:rsidRPr="002A61F2">
              <w:rPr>
                <w:rFonts w:ascii="Times New Roman" w:eastAsia="Times New Roman" w:hAnsi="Times New Roman" w:cs="Times New Roman"/>
                <w:b/>
                <w:lang w:eastAsia="ru-RU"/>
              </w:rPr>
              <w:softHyphen/>
              <w:t xml:space="preserve">ровительной </w:t>
            </w:r>
            <w:r w:rsidRPr="002A61F2">
              <w:rPr>
                <w:rFonts w:ascii="Times New Roman" w:eastAsia="Times New Roman" w:hAnsi="Times New Roman" w:cs="Times New Roman"/>
                <w:b/>
                <w:lang w:eastAsia="ru-RU"/>
              </w:rPr>
              <w:lastRenderedPageBreak/>
              <w:t>деятельностью</w:t>
            </w:r>
          </w:p>
        </w:tc>
        <w:tc>
          <w:tcPr>
            <w:tcW w:w="5953" w:type="dxa"/>
            <w:vMerge w:val="restart"/>
            <w:tcBorders>
              <w:top w:val="single" w:sz="4" w:space="0" w:color="auto"/>
              <w:left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rPr>
                <w:rFonts w:ascii="Times New Roman" w:eastAsia="Times New Roman" w:hAnsi="Times New Roman" w:cs="Times New Roman"/>
                <w:i/>
                <w:iCs/>
                <w:lang w:eastAsia="ru-RU"/>
              </w:rPr>
            </w:pPr>
            <w:r w:rsidRPr="002A61F2">
              <w:rPr>
                <w:rFonts w:ascii="Times New Roman" w:eastAsia="Times New Roman" w:hAnsi="Times New Roman" w:cs="Times New Roman"/>
                <w:i/>
                <w:iCs/>
                <w:lang w:eastAsia="ru-RU"/>
              </w:rPr>
              <w:lastRenderedPageBreak/>
              <w:t xml:space="preserve">Основы обучения и самообучения двигательным действиям </w:t>
            </w:r>
          </w:p>
          <w:p w:rsidR="005A49E2" w:rsidRPr="002A61F2" w:rsidRDefault="005A49E2" w:rsidP="002A61F2">
            <w:pPr>
              <w:widowControl w:val="0"/>
              <w:autoSpaceDE w:val="0"/>
              <w:autoSpaceDN w:val="0"/>
              <w:adjustRightInd w:val="0"/>
              <w:spacing w:after="0" w:line="240" w:lineRule="auto"/>
              <w:ind w:firstLine="709"/>
              <w:rPr>
                <w:rFonts w:ascii="Times New Roman" w:eastAsia="Times New Roman" w:hAnsi="Times New Roman" w:cs="Times New Roman"/>
                <w:b/>
                <w:iCs/>
                <w:lang w:eastAsia="ru-RU"/>
              </w:rPr>
            </w:pPr>
            <w:r w:rsidRPr="002A61F2">
              <w:rPr>
                <w:rFonts w:ascii="Times New Roman" w:eastAsia="Times New Roman" w:hAnsi="Times New Roman" w:cs="Times New Roman"/>
                <w:b/>
                <w:iCs/>
                <w:lang w:eastAsia="ru-RU"/>
              </w:rPr>
              <w:t>8—9 классы</w:t>
            </w:r>
          </w:p>
          <w:p w:rsidR="005A49E2" w:rsidRPr="002A61F2" w:rsidRDefault="005A49E2" w:rsidP="002A61F2">
            <w:pPr>
              <w:widowControl w:val="0"/>
              <w:autoSpaceDE w:val="0"/>
              <w:autoSpaceDN w:val="0"/>
              <w:adjustRightInd w:val="0"/>
              <w:spacing w:after="0" w:line="240" w:lineRule="auto"/>
              <w:ind w:firstLine="709"/>
              <w:rPr>
                <w:rFonts w:ascii="Times New Roman" w:eastAsia="Times New Roman" w:hAnsi="Times New Roman" w:cs="Times New Roman"/>
                <w:iCs/>
                <w:lang w:eastAsia="ru-RU"/>
              </w:rPr>
            </w:pPr>
            <w:r w:rsidRPr="002A61F2">
              <w:rPr>
                <w:rFonts w:ascii="Times New Roman" w:eastAsia="Times New Roman" w:hAnsi="Times New Roman" w:cs="Times New Roman"/>
                <w:iCs/>
                <w:lang w:eastAsia="ru-RU"/>
              </w:rPr>
              <w:lastRenderedPageBreak/>
              <w:t>Педагогические, физиологические и психологические основы обучения технике двигательных действий. Двигательные умения и навыки как основные способы освоения новых двигательных действий (движений). Техника движений и её основные показатели. Профилактика появления ошибок и способы их устранения</w:t>
            </w:r>
          </w:p>
        </w:tc>
        <w:tc>
          <w:tcPr>
            <w:tcW w:w="5954" w:type="dxa"/>
            <w:vMerge w:val="restart"/>
            <w:tcBorders>
              <w:top w:val="single" w:sz="4" w:space="0" w:color="auto"/>
              <w:left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lastRenderedPageBreak/>
              <w:t>Раскрывают основы обучения технике двигатель</w:t>
            </w:r>
            <w:r w:rsidRPr="002A61F2">
              <w:rPr>
                <w:rFonts w:ascii="Times New Roman" w:eastAsia="Times New Roman" w:hAnsi="Times New Roman" w:cs="Times New Roman"/>
                <w:lang w:eastAsia="ru-RU"/>
              </w:rPr>
              <w:softHyphen/>
              <w:t xml:space="preserve">ных действий и используют правила её освоения в самостоятельных занятиях. Обосновывают уровень </w:t>
            </w:r>
            <w:r w:rsidRPr="002A61F2">
              <w:rPr>
                <w:rFonts w:ascii="Times New Roman" w:eastAsia="Times New Roman" w:hAnsi="Times New Roman" w:cs="Times New Roman"/>
                <w:lang w:eastAsia="ru-RU"/>
              </w:rPr>
              <w:lastRenderedPageBreak/>
              <w:t>освоенности новых двига</w:t>
            </w:r>
            <w:r w:rsidRPr="002A61F2">
              <w:rPr>
                <w:rFonts w:ascii="Times New Roman" w:eastAsia="Times New Roman" w:hAnsi="Times New Roman" w:cs="Times New Roman"/>
                <w:lang w:eastAsia="ru-RU"/>
              </w:rPr>
              <w:softHyphen/>
              <w:t>тельных действий и руководствуются правилами профилактики появления и устранения ошибок</w:t>
            </w:r>
          </w:p>
        </w:tc>
      </w:tr>
      <w:tr w:rsidR="005A49E2" w:rsidRPr="005A49E2" w:rsidTr="00497ABA">
        <w:trPr>
          <w:trHeight w:val="850"/>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rPr>
                <w:rFonts w:ascii="Times New Roman" w:eastAsia="Times New Roman" w:hAnsi="Times New Roman" w:cs="Times New Roman"/>
                <w:b/>
                <w:lang w:eastAsia="ru-RU"/>
              </w:rPr>
            </w:pPr>
            <w:r w:rsidRPr="002A61F2">
              <w:rPr>
                <w:rFonts w:ascii="Times New Roman" w:eastAsia="Times New Roman" w:hAnsi="Times New Roman" w:cs="Times New Roman"/>
                <w:b/>
                <w:lang w:eastAsia="ru-RU"/>
              </w:rPr>
              <w:lastRenderedPageBreak/>
              <w:t>Оценка техники движений, способы выявления и уст</w:t>
            </w:r>
            <w:r w:rsidRPr="002A61F2">
              <w:rPr>
                <w:rFonts w:ascii="Times New Roman" w:eastAsia="Times New Roman" w:hAnsi="Times New Roman" w:cs="Times New Roman"/>
                <w:b/>
                <w:lang w:eastAsia="ru-RU"/>
              </w:rPr>
              <w:softHyphen/>
              <w:t>ранения ошибок в технике выполнения упражнений (технических ошибок)</w:t>
            </w:r>
          </w:p>
        </w:tc>
        <w:tc>
          <w:tcPr>
            <w:tcW w:w="5953" w:type="dxa"/>
            <w:vMerge/>
            <w:tcBorders>
              <w:left w:val="single" w:sz="4" w:space="0" w:color="auto"/>
              <w:bottom w:val="nil"/>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i/>
                <w:iCs/>
                <w:lang w:eastAsia="ru-RU"/>
              </w:rPr>
            </w:pPr>
          </w:p>
        </w:tc>
        <w:tc>
          <w:tcPr>
            <w:tcW w:w="5954" w:type="dxa"/>
            <w:vMerge/>
            <w:tcBorders>
              <w:left w:val="single" w:sz="4" w:space="0" w:color="auto"/>
              <w:bottom w:val="nil"/>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tc>
      </w:tr>
      <w:tr w:rsidR="005A49E2" w:rsidRPr="005A49E2" w:rsidTr="00497ABA">
        <w:trPr>
          <w:trHeight w:val="850"/>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rPr>
                <w:rFonts w:ascii="Times New Roman" w:eastAsia="Times New Roman" w:hAnsi="Times New Roman" w:cs="Times New Roman"/>
                <w:b/>
                <w:lang w:eastAsia="ru-RU"/>
              </w:rPr>
            </w:pPr>
            <w:r w:rsidRPr="002A61F2">
              <w:rPr>
                <w:rFonts w:ascii="Times New Roman" w:eastAsia="Times New Roman" w:hAnsi="Times New Roman" w:cs="Times New Roman"/>
                <w:b/>
                <w:lang w:eastAsia="ru-RU"/>
              </w:rPr>
              <w:t>Личная гигиена в процессе занятий физическими уп</w:t>
            </w:r>
            <w:r w:rsidRPr="002A61F2">
              <w:rPr>
                <w:rFonts w:ascii="Times New Roman" w:eastAsia="Times New Roman" w:hAnsi="Times New Roman" w:cs="Times New Roman"/>
                <w:b/>
                <w:lang w:eastAsia="ru-RU"/>
              </w:rPr>
              <w:softHyphen/>
              <w:t>ражнениями</w:t>
            </w:r>
          </w:p>
        </w:tc>
        <w:tc>
          <w:tcPr>
            <w:tcW w:w="5953" w:type="dxa"/>
            <w:tcBorders>
              <w:top w:val="single" w:sz="4" w:space="0" w:color="auto"/>
              <w:left w:val="single" w:sz="4" w:space="0" w:color="auto"/>
              <w:bottom w:val="nil"/>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b/>
                <w:iCs/>
                <w:lang w:eastAsia="ru-RU"/>
              </w:rPr>
            </w:pPr>
            <w:r w:rsidRPr="002A61F2">
              <w:rPr>
                <w:rFonts w:ascii="Times New Roman" w:eastAsia="Times New Roman" w:hAnsi="Times New Roman" w:cs="Times New Roman"/>
                <w:b/>
                <w:i/>
                <w:iCs/>
                <w:lang w:eastAsia="ru-RU"/>
              </w:rPr>
              <w:t>8</w:t>
            </w:r>
            <w:r w:rsidRPr="002A61F2">
              <w:rPr>
                <w:rFonts w:ascii="Times New Roman" w:eastAsia="Times New Roman" w:hAnsi="Times New Roman" w:cs="Times New Roman"/>
                <w:b/>
                <w:iCs/>
                <w:lang w:eastAsia="ru-RU"/>
              </w:rPr>
              <w:t>—9 классы</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i/>
                <w:iCs/>
                <w:lang w:eastAsia="ru-RU"/>
              </w:rPr>
            </w:pPr>
            <w:r w:rsidRPr="002A61F2">
              <w:rPr>
                <w:rFonts w:ascii="Times New Roman" w:eastAsia="Times New Roman" w:hAnsi="Times New Roman" w:cs="Times New Roman"/>
                <w:iCs/>
                <w:lang w:eastAsia="ru-RU"/>
              </w:rPr>
              <w:t>Общие гигиенические правила, режим дня, утренняя зарядка и её влияние на работоспособность человека. Физкультминутки (</w:t>
            </w:r>
            <w:proofErr w:type="spellStart"/>
            <w:r w:rsidRPr="002A61F2">
              <w:rPr>
                <w:rFonts w:ascii="Times New Roman" w:eastAsia="Times New Roman" w:hAnsi="Times New Roman" w:cs="Times New Roman"/>
                <w:iCs/>
                <w:lang w:eastAsia="ru-RU"/>
              </w:rPr>
              <w:t>физкультпаузы</w:t>
            </w:r>
            <w:proofErr w:type="spellEnd"/>
            <w:r w:rsidRPr="002A61F2">
              <w:rPr>
                <w:rFonts w:ascii="Times New Roman" w:eastAsia="Times New Roman" w:hAnsi="Times New Roman" w:cs="Times New Roman"/>
                <w:iCs/>
                <w:lang w:eastAsia="ru-RU"/>
              </w:rPr>
              <w:t>), их значение для профилактики утомления в условиях учебной и трудовой деятельности. Закаливание организма, правила безопасности и гигиенические требования во время закаливающих процедур. Восстановительный массаж, его роль в укреплении здоровья человека. Техника и правила выполнения простейших приёмов массажа. Банные процедуры и их задачи, связь с укреп</w:t>
            </w:r>
            <w:r w:rsidRPr="002A61F2">
              <w:rPr>
                <w:rFonts w:ascii="Times New Roman" w:eastAsia="Times New Roman" w:hAnsi="Times New Roman" w:cs="Times New Roman"/>
                <w:iCs/>
                <w:lang w:eastAsia="ru-RU"/>
              </w:rPr>
              <w:softHyphen/>
              <w:t>лением здоровья. Правила поведения в бане и гигиенические требования к банным процедурам</w:t>
            </w:r>
          </w:p>
        </w:tc>
        <w:tc>
          <w:tcPr>
            <w:tcW w:w="5954" w:type="dxa"/>
            <w:tcBorders>
              <w:top w:val="single" w:sz="4" w:space="0" w:color="auto"/>
              <w:left w:val="single" w:sz="4" w:space="0" w:color="auto"/>
              <w:bottom w:val="nil"/>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Продолжают усваивать основные гигиенические правила.</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Определяют назначение физкультурно-оздоровительных занятий, их роль и значение в режиме дня.</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Используют правила подбора и составления комплекса физических упражнений для физкультурно-оздоровительных занятий. Определяют дозировку температурных режимов для закаливающих процедур, руководствуются правилами безопасности при их проведении. Характеризуют основные приёмы массажа, проводят самостоятельные сеансы. Характеризуют оздоровительное значение бани, руководствуются правилами проведения банных процедур</w:t>
            </w:r>
          </w:p>
        </w:tc>
      </w:tr>
      <w:tr w:rsidR="005A49E2" w:rsidRPr="005A49E2" w:rsidTr="00497ABA">
        <w:trPr>
          <w:trHeight w:val="850"/>
        </w:trPr>
        <w:tc>
          <w:tcPr>
            <w:tcW w:w="2694" w:type="dxa"/>
            <w:tcBorders>
              <w:top w:val="single" w:sz="4" w:space="0" w:color="auto"/>
              <w:left w:val="single" w:sz="4" w:space="0" w:color="auto"/>
              <w:bottom w:val="nil"/>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rPr>
                <w:rFonts w:ascii="Times New Roman" w:eastAsia="Times New Roman" w:hAnsi="Times New Roman" w:cs="Times New Roman"/>
                <w:b/>
                <w:lang w:eastAsia="ru-RU"/>
              </w:rPr>
            </w:pPr>
            <w:r w:rsidRPr="002A61F2">
              <w:rPr>
                <w:rFonts w:ascii="Times New Roman" w:eastAsia="Times New Roman" w:hAnsi="Times New Roman" w:cs="Times New Roman"/>
                <w:b/>
                <w:lang w:eastAsia="ru-RU"/>
              </w:rPr>
              <w:t>Предупреждение травматизма и оказание первой помощи при травмах и ушибах</w:t>
            </w:r>
          </w:p>
        </w:tc>
        <w:tc>
          <w:tcPr>
            <w:tcW w:w="5953" w:type="dxa"/>
            <w:tcBorders>
              <w:top w:val="single" w:sz="4" w:space="0" w:color="auto"/>
              <w:left w:val="single" w:sz="4" w:space="0" w:color="auto"/>
              <w:bottom w:val="nil"/>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b/>
                <w:iCs/>
                <w:lang w:eastAsia="ru-RU"/>
              </w:rPr>
            </w:pPr>
            <w:r w:rsidRPr="002A61F2">
              <w:rPr>
                <w:rFonts w:ascii="Times New Roman" w:eastAsia="Times New Roman" w:hAnsi="Times New Roman" w:cs="Times New Roman"/>
                <w:b/>
                <w:iCs/>
                <w:lang w:eastAsia="ru-RU"/>
              </w:rPr>
              <w:t>8—9 классы</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iCs/>
                <w:lang w:eastAsia="ru-RU"/>
              </w:rPr>
            </w:pPr>
            <w:r w:rsidRPr="002A61F2">
              <w:rPr>
                <w:rFonts w:ascii="Times New Roman" w:eastAsia="Times New Roman" w:hAnsi="Times New Roman" w:cs="Times New Roman"/>
                <w:iCs/>
                <w:lang w:eastAsia="ru-RU"/>
              </w:rPr>
              <w:t>Причины возникновения травм и повреждений при занятиях физиче</w:t>
            </w:r>
            <w:r w:rsidRPr="002A61F2">
              <w:rPr>
                <w:rFonts w:ascii="Times New Roman" w:eastAsia="Times New Roman" w:hAnsi="Times New Roman" w:cs="Times New Roman"/>
                <w:iCs/>
                <w:lang w:eastAsia="ru-RU"/>
              </w:rPr>
              <w:softHyphen/>
              <w:t>ской культурой и спортом. Характе</w:t>
            </w:r>
            <w:r w:rsidRPr="002A61F2">
              <w:rPr>
                <w:rFonts w:ascii="Times New Roman" w:eastAsia="Times New Roman" w:hAnsi="Times New Roman" w:cs="Times New Roman"/>
                <w:iCs/>
                <w:lang w:eastAsia="ru-RU"/>
              </w:rPr>
              <w:softHyphen/>
              <w:t>ристика типовых травм, простейшие приёмы и правила оказания первой помощи при травмах</w:t>
            </w:r>
          </w:p>
        </w:tc>
        <w:tc>
          <w:tcPr>
            <w:tcW w:w="5954" w:type="dxa"/>
            <w:tcBorders>
              <w:top w:val="single" w:sz="4" w:space="0" w:color="auto"/>
              <w:left w:val="single" w:sz="4" w:space="0" w:color="auto"/>
              <w:bottom w:val="nil"/>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Раскрывают причины возникновения травм и повреждений при занятиях физической культурой и спортом, характеризуют типовые травмы и используют простейшие приёмы и правила оказания первой помощи при травмах</w:t>
            </w:r>
          </w:p>
        </w:tc>
      </w:tr>
      <w:tr w:rsidR="005A49E2" w:rsidRPr="005A49E2" w:rsidTr="00497ABA">
        <w:trPr>
          <w:trHeight w:val="850"/>
        </w:trPr>
        <w:tc>
          <w:tcPr>
            <w:tcW w:w="2694" w:type="dxa"/>
            <w:tcBorders>
              <w:top w:val="single" w:sz="4" w:space="0" w:color="auto"/>
              <w:left w:val="single" w:sz="4" w:space="0" w:color="auto"/>
              <w:bottom w:val="nil"/>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rPr>
                <w:rFonts w:ascii="Times New Roman" w:eastAsia="Times New Roman" w:hAnsi="Times New Roman" w:cs="Times New Roman"/>
                <w:b/>
                <w:lang w:eastAsia="ru-RU"/>
              </w:rPr>
            </w:pPr>
            <w:r w:rsidRPr="002A61F2">
              <w:rPr>
                <w:rFonts w:ascii="Times New Roman" w:eastAsia="Times New Roman" w:hAnsi="Times New Roman" w:cs="Times New Roman"/>
                <w:b/>
                <w:lang w:eastAsia="ru-RU"/>
              </w:rPr>
              <w:t>Совершенствование физи</w:t>
            </w:r>
            <w:r w:rsidRPr="002A61F2">
              <w:rPr>
                <w:rFonts w:ascii="Times New Roman" w:eastAsia="Times New Roman" w:hAnsi="Times New Roman" w:cs="Times New Roman"/>
                <w:b/>
                <w:lang w:eastAsia="ru-RU"/>
              </w:rPr>
              <w:softHyphen/>
              <w:t>ческих способностей</w:t>
            </w:r>
          </w:p>
        </w:tc>
        <w:tc>
          <w:tcPr>
            <w:tcW w:w="5953" w:type="dxa"/>
            <w:tcBorders>
              <w:top w:val="single" w:sz="4" w:space="0" w:color="auto"/>
              <w:left w:val="single" w:sz="4" w:space="0" w:color="auto"/>
              <w:bottom w:val="nil"/>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b/>
                <w:iCs/>
                <w:lang w:eastAsia="ru-RU"/>
              </w:rPr>
            </w:pPr>
            <w:r w:rsidRPr="002A61F2">
              <w:rPr>
                <w:rFonts w:ascii="Times New Roman" w:eastAsia="Times New Roman" w:hAnsi="Times New Roman" w:cs="Times New Roman"/>
                <w:b/>
                <w:iCs/>
                <w:lang w:eastAsia="ru-RU"/>
              </w:rPr>
              <w:t>8—9 классы</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iCs/>
                <w:lang w:eastAsia="ru-RU"/>
              </w:rPr>
            </w:pPr>
            <w:r w:rsidRPr="002A61F2">
              <w:rPr>
                <w:rFonts w:ascii="Times New Roman" w:eastAsia="Times New Roman" w:hAnsi="Times New Roman" w:cs="Times New Roman"/>
                <w:iCs/>
                <w:lang w:eastAsia="ru-RU"/>
              </w:rPr>
              <w:t>Физическая подготовка как система регулярных занятий по развитию фи</w:t>
            </w:r>
            <w:r w:rsidRPr="002A61F2">
              <w:rPr>
                <w:rFonts w:ascii="Times New Roman" w:eastAsia="Times New Roman" w:hAnsi="Times New Roman" w:cs="Times New Roman"/>
                <w:iCs/>
                <w:lang w:eastAsia="ru-RU"/>
              </w:rPr>
              <w:softHyphen/>
              <w:t>зических (кондиционных и координа</w:t>
            </w:r>
            <w:r w:rsidRPr="002A61F2">
              <w:rPr>
                <w:rFonts w:ascii="Times New Roman" w:eastAsia="Times New Roman" w:hAnsi="Times New Roman" w:cs="Times New Roman"/>
                <w:iCs/>
                <w:lang w:eastAsia="ru-RU"/>
              </w:rPr>
              <w:softHyphen/>
              <w:t>ционных) способностей. Основные правила их совершенствования</w:t>
            </w:r>
          </w:p>
        </w:tc>
        <w:tc>
          <w:tcPr>
            <w:tcW w:w="5954" w:type="dxa"/>
            <w:tcBorders>
              <w:top w:val="single" w:sz="4" w:space="0" w:color="auto"/>
              <w:left w:val="single" w:sz="4" w:space="0" w:color="auto"/>
              <w:bottom w:val="nil"/>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Обосновывают положительное влияние занятий физическими упражнениями для укрепления здо</w:t>
            </w:r>
            <w:r w:rsidRPr="002A61F2">
              <w:rPr>
                <w:rFonts w:ascii="Times New Roman" w:eastAsia="Times New Roman" w:hAnsi="Times New Roman" w:cs="Times New Roman"/>
                <w:lang w:eastAsia="ru-RU"/>
              </w:rPr>
              <w:softHyphen/>
              <w:t>ровья, устанавливают связь между развитием фи</w:t>
            </w:r>
            <w:r w:rsidRPr="002A61F2">
              <w:rPr>
                <w:rFonts w:ascii="Times New Roman" w:eastAsia="Times New Roman" w:hAnsi="Times New Roman" w:cs="Times New Roman"/>
                <w:lang w:eastAsia="ru-RU"/>
              </w:rPr>
              <w:softHyphen/>
              <w:t>зических способностей и основных систем орга</w:t>
            </w:r>
            <w:r w:rsidRPr="002A61F2">
              <w:rPr>
                <w:rFonts w:ascii="Times New Roman" w:eastAsia="Times New Roman" w:hAnsi="Times New Roman" w:cs="Times New Roman"/>
                <w:lang w:eastAsia="ru-RU"/>
              </w:rPr>
              <w:softHyphen/>
              <w:t>низма</w:t>
            </w:r>
          </w:p>
        </w:tc>
      </w:tr>
      <w:tr w:rsidR="005A49E2" w:rsidRPr="005A49E2" w:rsidTr="00497ABA">
        <w:trPr>
          <w:trHeight w:val="850"/>
        </w:trPr>
        <w:tc>
          <w:tcPr>
            <w:tcW w:w="2694" w:type="dxa"/>
            <w:tcBorders>
              <w:top w:val="single" w:sz="4" w:space="0" w:color="auto"/>
              <w:left w:val="single" w:sz="4" w:space="0" w:color="auto"/>
              <w:bottom w:val="nil"/>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rPr>
                <w:rFonts w:ascii="Times New Roman" w:eastAsia="Times New Roman" w:hAnsi="Times New Roman" w:cs="Times New Roman"/>
                <w:b/>
                <w:lang w:eastAsia="ru-RU"/>
              </w:rPr>
            </w:pPr>
            <w:r w:rsidRPr="002A61F2">
              <w:rPr>
                <w:rFonts w:ascii="Times New Roman" w:eastAsia="Times New Roman" w:hAnsi="Times New Roman" w:cs="Times New Roman"/>
                <w:b/>
                <w:lang w:eastAsia="ru-RU"/>
              </w:rPr>
              <w:t>Адаптивная физическая культура</w:t>
            </w:r>
          </w:p>
        </w:tc>
        <w:tc>
          <w:tcPr>
            <w:tcW w:w="5953" w:type="dxa"/>
            <w:tcBorders>
              <w:top w:val="single" w:sz="4" w:space="0" w:color="auto"/>
              <w:left w:val="single" w:sz="4" w:space="0" w:color="auto"/>
              <w:bottom w:val="nil"/>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b/>
                <w:iCs/>
                <w:lang w:eastAsia="ru-RU"/>
              </w:rPr>
            </w:pPr>
            <w:r w:rsidRPr="002A61F2">
              <w:rPr>
                <w:rFonts w:ascii="Times New Roman" w:eastAsia="Times New Roman" w:hAnsi="Times New Roman" w:cs="Times New Roman"/>
                <w:b/>
                <w:iCs/>
                <w:lang w:eastAsia="ru-RU"/>
              </w:rPr>
              <w:t>8—9 классы</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iCs/>
                <w:lang w:eastAsia="ru-RU"/>
              </w:rPr>
            </w:pPr>
            <w:r w:rsidRPr="002A61F2">
              <w:rPr>
                <w:rFonts w:ascii="Times New Roman" w:eastAsia="Times New Roman" w:hAnsi="Times New Roman" w:cs="Times New Roman"/>
                <w:iCs/>
                <w:lang w:eastAsia="ru-RU"/>
              </w:rPr>
              <w:t>Адаптивная физическая культура как система занятий физическими упраж</w:t>
            </w:r>
            <w:r w:rsidRPr="002A61F2">
              <w:rPr>
                <w:rFonts w:ascii="Times New Roman" w:eastAsia="Times New Roman" w:hAnsi="Times New Roman" w:cs="Times New Roman"/>
                <w:iCs/>
                <w:lang w:eastAsia="ru-RU"/>
              </w:rPr>
              <w:softHyphen/>
              <w:t>нениями по укреплению и сохранению здоровья, коррекции осанки и телосло</w:t>
            </w:r>
            <w:r w:rsidRPr="002A61F2">
              <w:rPr>
                <w:rFonts w:ascii="Times New Roman" w:eastAsia="Times New Roman" w:hAnsi="Times New Roman" w:cs="Times New Roman"/>
                <w:iCs/>
                <w:lang w:eastAsia="ru-RU"/>
              </w:rPr>
              <w:softHyphen/>
              <w:t>жения, профилактики утомления</w:t>
            </w:r>
          </w:p>
        </w:tc>
        <w:tc>
          <w:tcPr>
            <w:tcW w:w="5954" w:type="dxa"/>
            <w:tcBorders>
              <w:top w:val="single" w:sz="4" w:space="0" w:color="auto"/>
              <w:left w:val="single" w:sz="4" w:space="0" w:color="auto"/>
              <w:bottom w:val="nil"/>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Обосновывают целесообразность развития адап</w:t>
            </w:r>
            <w:r w:rsidRPr="002A61F2">
              <w:rPr>
                <w:rFonts w:ascii="Times New Roman" w:eastAsia="Times New Roman" w:hAnsi="Times New Roman" w:cs="Times New Roman"/>
                <w:lang w:eastAsia="ru-RU"/>
              </w:rPr>
              <w:softHyphen/>
              <w:t>тивной физической культуры в обществе, рас</w:t>
            </w:r>
            <w:r w:rsidRPr="002A61F2">
              <w:rPr>
                <w:rFonts w:ascii="Times New Roman" w:eastAsia="Times New Roman" w:hAnsi="Times New Roman" w:cs="Times New Roman"/>
                <w:lang w:eastAsia="ru-RU"/>
              </w:rPr>
              <w:softHyphen/>
              <w:t>крывают содержание и направленность занятий</w:t>
            </w:r>
          </w:p>
        </w:tc>
      </w:tr>
      <w:tr w:rsidR="005A49E2" w:rsidRPr="005A49E2" w:rsidTr="00497ABA">
        <w:trPr>
          <w:trHeight w:val="850"/>
        </w:trPr>
        <w:tc>
          <w:tcPr>
            <w:tcW w:w="2694" w:type="dxa"/>
            <w:tcBorders>
              <w:top w:val="single" w:sz="4" w:space="0" w:color="auto"/>
              <w:left w:val="single" w:sz="4" w:space="0" w:color="auto"/>
              <w:bottom w:val="nil"/>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rPr>
                <w:rFonts w:ascii="Times New Roman" w:eastAsia="Times New Roman" w:hAnsi="Times New Roman" w:cs="Times New Roman"/>
                <w:b/>
                <w:lang w:eastAsia="ru-RU"/>
              </w:rPr>
            </w:pPr>
            <w:r w:rsidRPr="002A61F2">
              <w:rPr>
                <w:rFonts w:ascii="Times New Roman" w:eastAsia="Times New Roman" w:hAnsi="Times New Roman" w:cs="Times New Roman"/>
                <w:b/>
                <w:lang w:eastAsia="ru-RU"/>
              </w:rPr>
              <w:t>Профессионально-прикла</w:t>
            </w:r>
            <w:proofErr w:type="gramStart"/>
            <w:r w:rsidRPr="002A61F2">
              <w:rPr>
                <w:rFonts w:ascii="Times New Roman" w:eastAsia="Times New Roman" w:hAnsi="Times New Roman" w:cs="Times New Roman"/>
                <w:b/>
                <w:lang w:eastAsia="ru-RU"/>
              </w:rPr>
              <w:t>д-</w:t>
            </w:r>
            <w:proofErr w:type="gramEnd"/>
            <w:r w:rsidRPr="002A61F2">
              <w:rPr>
                <w:rFonts w:ascii="Times New Roman" w:eastAsia="Times New Roman" w:hAnsi="Times New Roman" w:cs="Times New Roman"/>
                <w:b/>
                <w:lang w:eastAsia="ru-RU"/>
              </w:rPr>
              <w:t xml:space="preserve"> </w:t>
            </w:r>
            <w:proofErr w:type="spellStart"/>
            <w:r w:rsidRPr="002A61F2">
              <w:rPr>
                <w:rFonts w:ascii="Times New Roman" w:eastAsia="Times New Roman" w:hAnsi="Times New Roman" w:cs="Times New Roman"/>
                <w:b/>
                <w:lang w:eastAsia="ru-RU"/>
              </w:rPr>
              <w:t>ная</w:t>
            </w:r>
            <w:proofErr w:type="spellEnd"/>
            <w:r w:rsidRPr="002A61F2">
              <w:rPr>
                <w:rFonts w:ascii="Times New Roman" w:eastAsia="Times New Roman" w:hAnsi="Times New Roman" w:cs="Times New Roman"/>
                <w:b/>
                <w:lang w:eastAsia="ru-RU"/>
              </w:rPr>
              <w:t xml:space="preserve"> физическая подготовка</w:t>
            </w:r>
          </w:p>
        </w:tc>
        <w:tc>
          <w:tcPr>
            <w:tcW w:w="5953" w:type="dxa"/>
            <w:tcBorders>
              <w:top w:val="single" w:sz="4" w:space="0" w:color="auto"/>
              <w:left w:val="single" w:sz="4" w:space="0" w:color="auto"/>
              <w:bottom w:val="nil"/>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b/>
                <w:iCs/>
                <w:lang w:eastAsia="ru-RU"/>
              </w:rPr>
            </w:pPr>
            <w:r w:rsidRPr="002A61F2">
              <w:rPr>
                <w:rFonts w:ascii="Times New Roman" w:eastAsia="Times New Roman" w:hAnsi="Times New Roman" w:cs="Times New Roman"/>
                <w:b/>
                <w:iCs/>
                <w:lang w:eastAsia="ru-RU"/>
              </w:rPr>
              <w:t>8—9 классы</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iCs/>
                <w:lang w:eastAsia="ru-RU"/>
              </w:rPr>
            </w:pPr>
            <w:r w:rsidRPr="002A61F2">
              <w:rPr>
                <w:rFonts w:ascii="Times New Roman" w:eastAsia="Times New Roman" w:hAnsi="Times New Roman" w:cs="Times New Roman"/>
                <w:iCs/>
                <w:lang w:eastAsia="ru-RU"/>
              </w:rPr>
              <w:t>Прикладная физическая подготовка как система тренировочных занятий для освоения профессиональной деятельности, всестороннего и гармоничного физического совершенствования</w:t>
            </w:r>
          </w:p>
        </w:tc>
        <w:tc>
          <w:tcPr>
            <w:tcW w:w="5954" w:type="dxa"/>
            <w:tcBorders>
              <w:top w:val="single" w:sz="4" w:space="0" w:color="auto"/>
              <w:left w:val="single" w:sz="4" w:space="0" w:color="auto"/>
              <w:bottom w:val="nil"/>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Определяют зад</w:t>
            </w:r>
            <w:r w:rsidR="00713F1E">
              <w:rPr>
                <w:rFonts w:ascii="Times New Roman" w:eastAsia="Times New Roman" w:hAnsi="Times New Roman" w:cs="Times New Roman"/>
                <w:lang w:eastAsia="ru-RU"/>
              </w:rPr>
              <w:t>ачи и содержание профессиональ</w:t>
            </w:r>
            <w:r w:rsidRPr="002A61F2">
              <w:rPr>
                <w:rFonts w:ascii="Times New Roman" w:eastAsia="Times New Roman" w:hAnsi="Times New Roman" w:cs="Times New Roman"/>
                <w:lang w:eastAsia="ru-RU"/>
              </w:rPr>
              <w:t>но-прикладной физической подготовки, раскрывают её специфическую связь с трудовой деятельностью человека</w:t>
            </w:r>
          </w:p>
        </w:tc>
      </w:tr>
      <w:tr w:rsidR="005A49E2" w:rsidRPr="005A49E2" w:rsidTr="00497ABA">
        <w:trPr>
          <w:trHeight w:val="850"/>
        </w:trPr>
        <w:tc>
          <w:tcPr>
            <w:tcW w:w="2694" w:type="dxa"/>
            <w:tcBorders>
              <w:top w:val="single" w:sz="4" w:space="0" w:color="auto"/>
              <w:left w:val="single" w:sz="4" w:space="0" w:color="auto"/>
              <w:bottom w:val="nil"/>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rPr>
                <w:rFonts w:ascii="Times New Roman" w:eastAsia="Times New Roman" w:hAnsi="Times New Roman" w:cs="Times New Roman"/>
                <w:b/>
                <w:lang w:eastAsia="ru-RU"/>
              </w:rPr>
            </w:pPr>
            <w:r w:rsidRPr="002A61F2">
              <w:rPr>
                <w:rFonts w:ascii="Times New Roman" w:eastAsia="Times New Roman" w:hAnsi="Times New Roman" w:cs="Times New Roman"/>
                <w:b/>
                <w:lang w:eastAsia="ru-RU"/>
              </w:rPr>
              <w:lastRenderedPageBreak/>
              <w:t>История возникновения и формирования физической культуры</w:t>
            </w:r>
          </w:p>
        </w:tc>
        <w:tc>
          <w:tcPr>
            <w:tcW w:w="5953" w:type="dxa"/>
            <w:tcBorders>
              <w:top w:val="single" w:sz="4" w:space="0" w:color="auto"/>
              <w:left w:val="single" w:sz="4" w:space="0" w:color="auto"/>
              <w:bottom w:val="nil"/>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b/>
                <w:iCs/>
                <w:lang w:eastAsia="ru-RU"/>
              </w:rPr>
            </w:pPr>
            <w:r w:rsidRPr="002A61F2">
              <w:rPr>
                <w:rFonts w:ascii="Times New Roman" w:eastAsia="Times New Roman" w:hAnsi="Times New Roman" w:cs="Times New Roman"/>
                <w:b/>
                <w:iCs/>
                <w:lang w:eastAsia="ru-RU"/>
              </w:rPr>
              <w:t>8—9 классы</w:t>
            </w:r>
          </w:p>
          <w:p w:rsidR="005A49E2" w:rsidRPr="002A61F2" w:rsidRDefault="005A49E2" w:rsidP="00713F1E">
            <w:pPr>
              <w:widowControl w:val="0"/>
              <w:autoSpaceDE w:val="0"/>
              <w:autoSpaceDN w:val="0"/>
              <w:adjustRightInd w:val="0"/>
              <w:spacing w:after="0" w:line="240" w:lineRule="auto"/>
              <w:ind w:firstLine="709"/>
              <w:jc w:val="both"/>
              <w:rPr>
                <w:rFonts w:ascii="Times New Roman" w:eastAsia="Times New Roman" w:hAnsi="Times New Roman" w:cs="Times New Roman"/>
                <w:iCs/>
                <w:lang w:eastAsia="ru-RU"/>
              </w:rPr>
            </w:pPr>
            <w:r w:rsidRPr="002A61F2">
              <w:rPr>
                <w:rFonts w:ascii="Times New Roman" w:eastAsia="Times New Roman" w:hAnsi="Times New Roman" w:cs="Times New Roman"/>
                <w:iCs/>
                <w:lang w:eastAsia="ru-RU"/>
              </w:rPr>
              <w:t>Появление первых примитивных игр и физических упражнений. Физическая культура в разные общественн</w:t>
            </w:r>
            <w:proofErr w:type="gramStart"/>
            <w:r w:rsidRPr="002A61F2">
              <w:rPr>
                <w:rFonts w:ascii="Times New Roman" w:eastAsia="Times New Roman" w:hAnsi="Times New Roman" w:cs="Times New Roman"/>
                <w:iCs/>
                <w:lang w:eastAsia="ru-RU"/>
              </w:rPr>
              <w:t>о-</w:t>
            </w:r>
            <w:proofErr w:type="gramEnd"/>
            <w:r w:rsidRPr="002A61F2">
              <w:rPr>
                <w:rFonts w:ascii="Times New Roman" w:eastAsia="Times New Roman" w:hAnsi="Times New Roman" w:cs="Times New Roman"/>
                <w:iCs/>
                <w:lang w:eastAsia="ru-RU"/>
              </w:rPr>
              <w:t xml:space="preserve"> экономические формации. Мифы и легенды о зарождении Олимпийских и</w:t>
            </w:r>
            <w:r w:rsidR="00713F1E">
              <w:rPr>
                <w:rFonts w:ascii="Times New Roman" w:eastAsia="Times New Roman" w:hAnsi="Times New Roman" w:cs="Times New Roman"/>
                <w:iCs/>
                <w:lang w:eastAsia="ru-RU"/>
              </w:rPr>
              <w:t>гр</w:t>
            </w:r>
            <w:r w:rsidRPr="002A61F2">
              <w:rPr>
                <w:rFonts w:ascii="Times New Roman" w:eastAsia="Times New Roman" w:hAnsi="Times New Roman" w:cs="Times New Roman"/>
                <w:iCs/>
                <w:lang w:eastAsia="ru-RU"/>
              </w:rPr>
              <w:t xml:space="preserve"> древности. Исторические сведения о развитии древних Олимпийских игр (виды состязаний, правила их проведения, известные участники и победители)</w:t>
            </w:r>
          </w:p>
        </w:tc>
        <w:tc>
          <w:tcPr>
            <w:tcW w:w="5954" w:type="dxa"/>
            <w:tcBorders>
              <w:top w:val="single" w:sz="4" w:space="0" w:color="auto"/>
              <w:left w:val="single" w:sz="4" w:space="0" w:color="auto"/>
              <w:bottom w:val="nil"/>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Раскрывают историю возникновения и формирования физической культуры. Характеризуют Олимпийские игры древности как явление культуры, раскрывают содержание и правила соревнований</w:t>
            </w:r>
          </w:p>
        </w:tc>
      </w:tr>
      <w:tr w:rsidR="005A49E2" w:rsidRPr="005A49E2" w:rsidTr="00497ABA">
        <w:trPr>
          <w:trHeight w:val="1908"/>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Физическая культура и олимпийское движение в России (СССР)</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8—9 классы</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 xml:space="preserve">Олимпийское движение в дореволюционной России, роль А. Д. </w:t>
            </w:r>
            <w:proofErr w:type="spellStart"/>
            <w:r w:rsidRPr="002A61F2">
              <w:rPr>
                <w:rFonts w:ascii="Times New Roman" w:eastAsia="Times New Roman" w:hAnsi="Times New Roman" w:cs="Times New Roman"/>
                <w:lang w:eastAsia="ru-RU"/>
              </w:rPr>
              <w:t>Бутовского</w:t>
            </w:r>
            <w:proofErr w:type="spellEnd"/>
            <w:r w:rsidRPr="002A61F2">
              <w:rPr>
                <w:rFonts w:ascii="Times New Roman" w:eastAsia="Times New Roman" w:hAnsi="Times New Roman" w:cs="Times New Roman"/>
                <w:lang w:eastAsia="ru-RU"/>
              </w:rPr>
              <w:t xml:space="preserve"> в его становлении и развитии. Пер</w:t>
            </w:r>
            <w:r w:rsidRPr="002A61F2">
              <w:rPr>
                <w:rFonts w:ascii="Times New Roman" w:eastAsia="Times New Roman" w:hAnsi="Times New Roman" w:cs="Times New Roman"/>
                <w:lang w:eastAsia="ru-RU"/>
              </w:rPr>
              <w:softHyphen/>
              <w:t>вые успехи российских спортсменов на Олимпийских играх. Основные этапы развития олимпийского движе</w:t>
            </w:r>
            <w:r w:rsidRPr="002A61F2">
              <w:rPr>
                <w:rFonts w:ascii="Times New Roman" w:eastAsia="Times New Roman" w:hAnsi="Times New Roman" w:cs="Times New Roman"/>
                <w:lang w:eastAsia="ru-RU"/>
              </w:rPr>
              <w:softHyphen/>
              <w:t>ния в России (СССР). Выдающиеся достижения отечественных спортсме</w:t>
            </w:r>
            <w:r w:rsidRPr="002A61F2">
              <w:rPr>
                <w:rFonts w:ascii="Times New Roman" w:eastAsia="Times New Roman" w:hAnsi="Times New Roman" w:cs="Times New Roman"/>
                <w:lang w:eastAsia="ru-RU"/>
              </w:rPr>
              <w:softHyphen/>
              <w:t>нов на Олимпийских играх. Сведения о московской Олимпиаде 1980 г. и о предстоящей зимней Олимпиаде в Сочи в 2014 г.</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Раскрывают причины возникновения олимпий</w:t>
            </w:r>
            <w:r w:rsidRPr="002A61F2">
              <w:rPr>
                <w:rFonts w:ascii="Times New Roman" w:eastAsia="Times New Roman" w:hAnsi="Times New Roman" w:cs="Times New Roman"/>
                <w:lang w:eastAsia="ru-RU"/>
              </w:rPr>
              <w:softHyphen/>
              <w:t>ского движения в дореволюционной России, ха</w:t>
            </w:r>
            <w:r w:rsidRPr="002A61F2">
              <w:rPr>
                <w:rFonts w:ascii="Times New Roman" w:eastAsia="Times New Roman" w:hAnsi="Times New Roman" w:cs="Times New Roman"/>
                <w:lang w:eastAsia="ru-RU"/>
              </w:rPr>
              <w:softHyphen/>
              <w:t xml:space="preserve">рактеризуют историческую роль А. Д. </w:t>
            </w:r>
            <w:proofErr w:type="spellStart"/>
            <w:r w:rsidRPr="002A61F2">
              <w:rPr>
                <w:rFonts w:ascii="Times New Roman" w:eastAsia="Times New Roman" w:hAnsi="Times New Roman" w:cs="Times New Roman"/>
                <w:lang w:eastAsia="ru-RU"/>
              </w:rPr>
              <w:t>Бутовского</w:t>
            </w:r>
            <w:proofErr w:type="spellEnd"/>
            <w:r w:rsidRPr="002A61F2">
              <w:rPr>
                <w:rFonts w:ascii="Times New Roman" w:eastAsia="Times New Roman" w:hAnsi="Times New Roman" w:cs="Times New Roman"/>
                <w:lang w:eastAsia="ru-RU"/>
              </w:rPr>
              <w:t xml:space="preserve"> в этом процессе. Объясняют и доказывают, чем знаменателен советский период развития олим</w:t>
            </w:r>
            <w:r w:rsidRPr="002A61F2">
              <w:rPr>
                <w:rFonts w:ascii="Times New Roman" w:eastAsia="Times New Roman" w:hAnsi="Times New Roman" w:cs="Times New Roman"/>
                <w:lang w:eastAsia="ru-RU"/>
              </w:rPr>
              <w:softHyphen/>
              <w:t>пийского движения в России</w:t>
            </w:r>
          </w:p>
        </w:tc>
      </w:tr>
      <w:tr w:rsidR="005A49E2" w:rsidRPr="005A49E2" w:rsidTr="00497ABA">
        <w:trPr>
          <w:trHeight w:val="1201"/>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Возрождение Олимпийских игр и олимпийского движе</w:t>
            </w:r>
            <w:r w:rsidRPr="002A61F2">
              <w:rPr>
                <w:rFonts w:ascii="Times New Roman" w:eastAsia="Times New Roman" w:hAnsi="Times New Roman" w:cs="Times New Roman"/>
                <w:b/>
                <w:bCs/>
                <w:lang w:eastAsia="ru-RU"/>
              </w:rPr>
              <w:softHyphen/>
              <w:t>ния</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rPr>
                <w:rFonts w:ascii="Times New Roman" w:eastAsia="Times New Roman" w:hAnsi="Times New Roman" w:cs="Times New Roman"/>
                <w:i/>
                <w:iCs/>
                <w:lang w:eastAsia="ru-RU"/>
              </w:rPr>
            </w:pPr>
            <w:r w:rsidRPr="002A61F2">
              <w:rPr>
                <w:rFonts w:ascii="Times New Roman" w:eastAsia="Times New Roman" w:hAnsi="Times New Roman" w:cs="Times New Roman"/>
                <w:i/>
                <w:iCs/>
                <w:lang w:eastAsia="ru-RU"/>
              </w:rPr>
              <w:t xml:space="preserve">Олимпиады: странички истории </w:t>
            </w:r>
          </w:p>
          <w:p w:rsidR="005A49E2" w:rsidRPr="002A61F2" w:rsidRDefault="005A49E2" w:rsidP="002A61F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8—9 классы</w:t>
            </w:r>
          </w:p>
          <w:p w:rsidR="005A49E2" w:rsidRPr="002A61F2" w:rsidRDefault="005A49E2" w:rsidP="002A61F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 xml:space="preserve">Летние и зимние Олимпийские игры современности. </w:t>
            </w:r>
            <w:r w:rsidR="00713F1E" w:rsidRPr="002A61F2">
              <w:rPr>
                <w:rFonts w:ascii="Times New Roman" w:eastAsia="Times New Roman" w:hAnsi="Times New Roman" w:cs="Times New Roman"/>
                <w:lang w:eastAsia="ru-RU"/>
              </w:rPr>
              <w:t>Двукратные</w:t>
            </w:r>
            <w:r w:rsidRPr="002A61F2">
              <w:rPr>
                <w:rFonts w:ascii="Times New Roman" w:eastAsia="Times New Roman" w:hAnsi="Times New Roman" w:cs="Times New Roman"/>
                <w:lang w:eastAsia="ru-RU"/>
              </w:rPr>
              <w:t xml:space="preserve"> и трёхкратные отечественные и зарубежные победители Олимпийских игр. Допинг. Концепция честного спорта</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Готовят рефераты на темы «Знаменитый отечест</w:t>
            </w:r>
            <w:r w:rsidRPr="002A61F2">
              <w:rPr>
                <w:rFonts w:ascii="Times New Roman" w:eastAsia="Times New Roman" w:hAnsi="Times New Roman" w:cs="Times New Roman"/>
                <w:lang w:eastAsia="ru-RU"/>
              </w:rPr>
              <w:softHyphen/>
              <w:t>венный (иностранный) победитель Олимпиады», «Удачное выступление отечественных спортсме</w:t>
            </w:r>
            <w:r w:rsidRPr="002A61F2">
              <w:rPr>
                <w:rFonts w:ascii="Times New Roman" w:eastAsia="Times New Roman" w:hAnsi="Times New Roman" w:cs="Times New Roman"/>
                <w:lang w:eastAsia="ru-RU"/>
              </w:rPr>
              <w:softHyphen/>
              <w:t>нов на одной из Олимпиад», «Олимпийский вид спорта, его рекорды на Олимпиадах»</w:t>
            </w:r>
          </w:p>
        </w:tc>
      </w:tr>
      <w:tr w:rsidR="005A49E2" w:rsidRPr="005A49E2" w:rsidTr="00497ABA">
        <w:trPr>
          <w:trHeight w:val="131"/>
        </w:trPr>
        <w:tc>
          <w:tcPr>
            <w:tcW w:w="14601" w:type="dxa"/>
            <w:gridSpan w:val="3"/>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Раздел 2. Базовые виды спорта школьной программы</w:t>
            </w:r>
          </w:p>
        </w:tc>
      </w:tr>
      <w:tr w:rsidR="005A49E2" w:rsidRPr="005A49E2" w:rsidTr="00497ABA">
        <w:trPr>
          <w:trHeight w:val="223"/>
        </w:trPr>
        <w:tc>
          <w:tcPr>
            <w:tcW w:w="14601" w:type="dxa"/>
            <w:gridSpan w:val="3"/>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Баскетбол</w:t>
            </w:r>
          </w:p>
        </w:tc>
      </w:tr>
      <w:tr w:rsidR="005A49E2" w:rsidRPr="005A49E2" w:rsidTr="00497ABA">
        <w:trPr>
          <w:trHeight w:val="868"/>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Овладение техникой пере</w:t>
            </w:r>
            <w:r w:rsidRPr="002A61F2">
              <w:rPr>
                <w:rFonts w:ascii="Times New Roman" w:eastAsia="Times New Roman" w:hAnsi="Times New Roman" w:cs="Times New Roman"/>
                <w:b/>
                <w:bCs/>
                <w:lang w:eastAsia="ru-RU"/>
              </w:rPr>
              <w:softHyphen/>
              <w:t>движений, остановок, по</w:t>
            </w:r>
            <w:r w:rsidRPr="002A61F2">
              <w:rPr>
                <w:rFonts w:ascii="Times New Roman" w:eastAsia="Times New Roman" w:hAnsi="Times New Roman" w:cs="Times New Roman"/>
                <w:b/>
                <w:bCs/>
                <w:lang w:eastAsia="ru-RU"/>
              </w:rPr>
              <w:softHyphen/>
              <w:t>воротов и стоек</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8—9 классы</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Дальнейшее закрепление техники передвижений, остановок, поворотов и стоек</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Описывают технику изучаемых игровых приёмов и действий, осваивают их самостоятельно, выяв</w:t>
            </w:r>
            <w:r w:rsidRPr="002A61F2">
              <w:rPr>
                <w:rFonts w:ascii="Times New Roman" w:eastAsia="Times New Roman" w:hAnsi="Times New Roman" w:cs="Times New Roman"/>
                <w:lang w:eastAsia="ru-RU"/>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5A49E2" w:rsidRPr="005A49E2" w:rsidTr="00497ABA">
        <w:trPr>
          <w:trHeight w:val="1068"/>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b/>
                <w:bCs/>
                <w:lang w:eastAsia="ru-RU"/>
              </w:rPr>
            </w:pPr>
            <w:r w:rsidRPr="002A61F2">
              <w:rPr>
                <w:rFonts w:ascii="Times New Roman" w:eastAsia="Times New Roman" w:hAnsi="Times New Roman" w:cs="Times New Roman"/>
                <w:b/>
                <w:bCs/>
                <w:lang w:eastAsia="ru-RU"/>
              </w:rPr>
              <w:t>Освоение ловли и передач мяча</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A61F2">
              <w:rPr>
                <w:rFonts w:ascii="Times New Roman" w:eastAsia="Times New Roman" w:hAnsi="Times New Roman" w:cs="Times New Roman"/>
                <w:b/>
                <w:bCs/>
                <w:lang w:eastAsia="ru-RU"/>
              </w:rPr>
              <w:t>8—9 классы</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2A61F2">
              <w:rPr>
                <w:rFonts w:ascii="Times New Roman" w:eastAsia="Times New Roman" w:hAnsi="Times New Roman" w:cs="Times New Roman"/>
                <w:bCs/>
                <w:lang w:eastAsia="ru-RU"/>
              </w:rPr>
              <w:t>Дальнейшее закрепление техники ловли и передач мяча</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5A49E2" w:rsidRPr="005A49E2" w:rsidTr="00497ABA">
        <w:trPr>
          <w:trHeight w:val="842"/>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b/>
                <w:bCs/>
                <w:lang w:eastAsia="ru-RU"/>
              </w:rPr>
            </w:pPr>
            <w:r w:rsidRPr="002A61F2">
              <w:rPr>
                <w:rFonts w:ascii="Times New Roman" w:eastAsia="Times New Roman" w:hAnsi="Times New Roman" w:cs="Times New Roman"/>
                <w:b/>
                <w:bCs/>
                <w:lang w:eastAsia="ru-RU"/>
              </w:rPr>
              <w:t>Освоение техники ведения мяча</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A61F2">
              <w:rPr>
                <w:rFonts w:ascii="Times New Roman" w:eastAsia="Times New Roman" w:hAnsi="Times New Roman" w:cs="Times New Roman"/>
                <w:b/>
                <w:bCs/>
                <w:lang w:eastAsia="ru-RU"/>
              </w:rPr>
              <w:t>8—9 классы</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2A61F2">
              <w:rPr>
                <w:rFonts w:ascii="Times New Roman" w:eastAsia="Times New Roman" w:hAnsi="Times New Roman" w:cs="Times New Roman"/>
                <w:bCs/>
                <w:lang w:eastAsia="ru-RU"/>
              </w:rPr>
              <w:t>Дальнейшее закрепление техники ведения мяча</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Описывают технику изучаемых игровых приёмов и действий, осваивают их самостоятельно, выяв</w:t>
            </w:r>
            <w:r w:rsidRPr="002A61F2">
              <w:rPr>
                <w:rFonts w:ascii="Times New Roman" w:eastAsia="Times New Roman" w:hAnsi="Times New Roman" w:cs="Times New Roman"/>
                <w:lang w:eastAsia="ru-RU"/>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5A49E2" w:rsidRPr="005A49E2" w:rsidTr="00497ABA">
        <w:trPr>
          <w:trHeight w:val="886"/>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b/>
                <w:bCs/>
                <w:lang w:eastAsia="ru-RU"/>
              </w:rPr>
            </w:pPr>
            <w:r w:rsidRPr="002A61F2">
              <w:rPr>
                <w:rFonts w:ascii="Times New Roman" w:eastAsia="Times New Roman" w:hAnsi="Times New Roman" w:cs="Times New Roman"/>
                <w:b/>
                <w:bCs/>
                <w:lang w:eastAsia="ru-RU"/>
              </w:rPr>
              <w:t>Овладение техникой брос</w:t>
            </w:r>
            <w:r w:rsidRPr="002A61F2">
              <w:rPr>
                <w:rFonts w:ascii="Times New Roman" w:eastAsia="Times New Roman" w:hAnsi="Times New Roman" w:cs="Times New Roman"/>
                <w:b/>
                <w:bCs/>
                <w:lang w:eastAsia="ru-RU"/>
              </w:rPr>
              <w:softHyphen/>
              <w:t>ков мяча</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A61F2">
              <w:rPr>
                <w:rFonts w:ascii="Times New Roman" w:eastAsia="Times New Roman" w:hAnsi="Times New Roman" w:cs="Times New Roman"/>
                <w:b/>
                <w:bCs/>
                <w:lang w:eastAsia="ru-RU"/>
              </w:rPr>
              <w:t>8—9 классы</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2A61F2">
              <w:rPr>
                <w:rFonts w:ascii="Times New Roman" w:eastAsia="Times New Roman" w:hAnsi="Times New Roman" w:cs="Times New Roman"/>
                <w:bCs/>
                <w:lang w:eastAsia="ru-RU"/>
              </w:rPr>
              <w:t>Дальнейшее закрепление техники бросков мяча.</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A61F2">
              <w:rPr>
                <w:rFonts w:ascii="Times New Roman" w:eastAsia="Times New Roman" w:hAnsi="Times New Roman" w:cs="Times New Roman"/>
                <w:bCs/>
                <w:lang w:eastAsia="ru-RU"/>
              </w:rPr>
              <w:t>Броски одной и двумя руками в прыжке</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Описывают технику изучаемых игровых приёмов и действий, осваивают их самостоятельно, выяв</w:t>
            </w:r>
            <w:r w:rsidRPr="002A61F2">
              <w:rPr>
                <w:rFonts w:ascii="Times New Roman" w:eastAsia="Times New Roman" w:hAnsi="Times New Roman" w:cs="Times New Roman"/>
                <w:lang w:eastAsia="ru-RU"/>
              </w:rPr>
              <w:softHyphen/>
              <w:t xml:space="preserve">ляя и устраняя типичные ошибки. Взаимодействуют со сверстниками в процессе совместного освоения техники игровых приёмов и </w:t>
            </w:r>
            <w:r w:rsidRPr="002A61F2">
              <w:rPr>
                <w:rFonts w:ascii="Times New Roman" w:eastAsia="Times New Roman" w:hAnsi="Times New Roman" w:cs="Times New Roman"/>
                <w:lang w:eastAsia="ru-RU"/>
              </w:rPr>
              <w:lastRenderedPageBreak/>
              <w:t>действий, соблюдают правила безопасности</w:t>
            </w:r>
          </w:p>
        </w:tc>
      </w:tr>
      <w:tr w:rsidR="005A49E2" w:rsidRPr="005A49E2" w:rsidTr="00497ABA">
        <w:trPr>
          <w:trHeight w:val="1068"/>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b/>
                <w:bCs/>
                <w:lang w:eastAsia="ru-RU"/>
              </w:rPr>
            </w:pPr>
            <w:r w:rsidRPr="002A61F2">
              <w:rPr>
                <w:rFonts w:ascii="Times New Roman" w:eastAsia="Times New Roman" w:hAnsi="Times New Roman" w:cs="Times New Roman"/>
                <w:b/>
                <w:bCs/>
                <w:lang w:eastAsia="ru-RU"/>
              </w:rPr>
              <w:lastRenderedPageBreak/>
              <w:t>Освоение индивидуальной техники защиты</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713F1E" w:rsidP="00713F1E">
            <w:pPr>
              <w:widowControl w:val="0"/>
              <w:tabs>
                <w:tab w:val="left" w:pos="277"/>
              </w:tabs>
              <w:autoSpaceDE w:val="0"/>
              <w:autoSpaceDN w:val="0"/>
              <w:adjustRightInd w:val="0"/>
              <w:spacing w:after="0" w:line="240" w:lineRule="auto"/>
              <w:ind w:left="709"/>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w:t>
            </w:r>
            <w:r w:rsidR="005A49E2" w:rsidRPr="002A61F2">
              <w:rPr>
                <w:rFonts w:ascii="Times New Roman" w:eastAsia="Times New Roman" w:hAnsi="Times New Roman" w:cs="Times New Roman"/>
                <w:b/>
                <w:bCs/>
                <w:lang w:eastAsia="ru-RU"/>
              </w:rPr>
              <w:t>класс</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A61F2">
              <w:rPr>
                <w:rFonts w:ascii="Times New Roman" w:eastAsia="Times New Roman" w:hAnsi="Times New Roman" w:cs="Times New Roman"/>
                <w:bCs/>
                <w:lang w:eastAsia="ru-RU"/>
              </w:rPr>
              <w:t>Дальнейшее закрепление техники вы</w:t>
            </w:r>
            <w:r w:rsidRPr="002A61F2">
              <w:rPr>
                <w:rFonts w:ascii="Times New Roman" w:eastAsia="Times New Roman" w:hAnsi="Times New Roman" w:cs="Times New Roman"/>
                <w:bCs/>
                <w:lang w:eastAsia="ru-RU"/>
              </w:rPr>
              <w:softHyphen/>
              <w:t>рывания и выбивания мяча, перехвата</w:t>
            </w:r>
            <w:r w:rsidRPr="002A61F2">
              <w:rPr>
                <w:rFonts w:ascii="Times New Roman" w:eastAsia="Times New Roman" w:hAnsi="Times New Roman" w:cs="Times New Roman"/>
                <w:b/>
                <w:bCs/>
                <w:lang w:eastAsia="ru-RU"/>
              </w:rPr>
              <w:t>.</w:t>
            </w:r>
          </w:p>
          <w:p w:rsidR="005A49E2" w:rsidRPr="002A61F2" w:rsidRDefault="00713F1E" w:rsidP="00713F1E">
            <w:pPr>
              <w:widowControl w:val="0"/>
              <w:tabs>
                <w:tab w:val="left" w:pos="277"/>
              </w:tabs>
              <w:autoSpaceDE w:val="0"/>
              <w:autoSpaceDN w:val="0"/>
              <w:adjustRightInd w:val="0"/>
              <w:spacing w:after="0" w:line="240" w:lineRule="auto"/>
              <w:ind w:left="709"/>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w:t>
            </w:r>
            <w:r w:rsidR="005A49E2" w:rsidRPr="002A61F2">
              <w:rPr>
                <w:rFonts w:ascii="Times New Roman" w:eastAsia="Times New Roman" w:hAnsi="Times New Roman" w:cs="Times New Roman"/>
                <w:b/>
                <w:bCs/>
                <w:lang w:eastAsia="ru-RU"/>
              </w:rPr>
              <w:t>класс</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2A61F2">
              <w:rPr>
                <w:rFonts w:ascii="Times New Roman" w:eastAsia="Times New Roman" w:hAnsi="Times New Roman" w:cs="Times New Roman"/>
                <w:bCs/>
                <w:lang w:eastAsia="ru-RU"/>
              </w:rPr>
              <w:t>Совершенствование техники вырывания и выбивания мяча, перехвата</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Описывают технику изучаемых игровых приёмов и действий, осваивают их самостоятельно, выяв</w:t>
            </w:r>
            <w:r w:rsidRPr="002A61F2">
              <w:rPr>
                <w:rFonts w:ascii="Times New Roman" w:eastAsia="Times New Roman" w:hAnsi="Times New Roman" w:cs="Times New Roman"/>
                <w:lang w:eastAsia="ru-RU"/>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5A49E2" w:rsidRPr="005A49E2" w:rsidTr="00497ABA">
        <w:trPr>
          <w:trHeight w:val="1002"/>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Закрепление техники владения мячом и развитие координационных способностей</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713F1E" w:rsidP="00713F1E">
            <w:pPr>
              <w:widowControl w:val="0"/>
              <w:tabs>
                <w:tab w:val="left" w:pos="272"/>
              </w:tabs>
              <w:autoSpaceDE w:val="0"/>
              <w:autoSpaceDN w:val="0"/>
              <w:adjustRightInd w:val="0"/>
              <w:spacing w:after="0" w:line="240" w:lineRule="auto"/>
              <w:ind w:left="709"/>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w:t>
            </w:r>
            <w:r w:rsidR="005A49E2" w:rsidRPr="002A61F2">
              <w:rPr>
                <w:rFonts w:ascii="Times New Roman" w:eastAsia="Times New Roman" w:hAnsi="Times New Roman" w:cs="Times New Roman"/>
                <w:b/>
                <w:bCs/>
                <w:lang w:eastAsia="ru-RU"/>
              </w:rPr>
              <w:t>класс</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Дальнейшее закрепление техники владения мячом и развитие координационных способностей.</w:t>
            </w:r>
          </w:p>
          <w:p w:rsidR="005A49E2" w:rsidRPr="002A61F2" w:rsidRDefault="00713F1E" w:rsidP="00713F1E">
            <w:pPr>
              <w:widowControl w:val="0"/>
              <w:tabs>
                <w:tab w:val="left" w:pos="282"/>
              </w:tabs>
              <w:autoSpaceDE w:val="0"/>
              <w:autoSpaceDN w:val="0"/>
              <w:adjustRightInd w:val="0"/>
              <w:spacing w:after="0" w:line="240" w:lineRule="auto"/>
              <w:ind w:left="709"/>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w:t>
            </w:r>
            <w:r w:rsidR="005A49E2" w:rsidRPr="002A61F2">
              <w:rPr>
                <w:rFonts w:ascii="Times New Roman" w:eastAsia="Times New Roman" w:hAnsi="Times New Roman" w:cs="Times New Roman"/>
                <w:b/>
                <w:bCs/>
                <w:lang w:eastAsia="ru-RU"/>
              </w:rPr>
              <w:t>класс</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Совершенствование техники</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Моделируют технику освоенных игровых действий и приёмов, варьируют её в зависимо</w:t>
            </w:r>
            <w:r w:rsidRPr="002A61F2">
              <w:rPr>
                <w:rFonts w:ascii="Times New Roman" w:eastAsia="Times New Roman" w:hAnsi="Times New Roman" w:cs="Times New Roman"/>
                <w:lang w:eastAsia="ru-RU"/>
              </w:rPr>
              <w:softHyphen/>
              <w:t>сти от ситуаций и условий, возникающих в про</w:t>
            </w:r>
            <w:r w:rsidRPr="002A61F2">
              <w:rPr>
                <w:rFonts w:ascii="Times New Roman" w:eastAsia="Times New Roman" w:hAnsi="Times New Roman" w:cs="Times New Roman"/>
                <w:lang w:eastAsia="ru-RU"/>
              </w:rPr>
              <w:softHyphen/>
              <w:t>цессе игровой деятельности</w:t>
            </w:r>
          </w:p>
        </w:tc>
      </w:tr>
      <w:tr w:rsidR="005A49E2" w:rsidRPr="005A49E2" w:rsidTr="00497ABA">
        <w:trPr>
          <w:trHeight w:val="1166"/>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Закрепление техники пере</w:t>
            </w:r>
            <w:r w:rsidRPr="002A61F2">
              <w:rPr>
                <w:rFonts w:ascii="Times New Roman" w:eastAsia="Times New Roman" w:hAnsi="Times New Roman" w:cs="Times New Roman"/>
                <w:b/>
                <w:bCs/>
                <w:lang w:eastAsia="ru-RU"/>
              </w:rPr>
              <w:softHyphen/>
              <w:t>мещений, владения мячом и развитие координацион</w:t>
            </w:r>
            <w:r w:rsidRPr="002A61F2">
              <w:rPr>
                <w:rFonts w:ascii="Times New Roman" w:eastAsia="Times New Roman" w:hAnsi="Times New Roman" w:cs="Times New Roman"/>
                <w:b/>
                <w:bCs/>
                <w:lang w:eastAsia="ru-RU"/>
              </w:rPr>
              <w:softHyphen/>
              <w:t>ных способностей</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713F1E" w:rsidP="00713F1E">
            <w:pPr>
              <w:widowControl w:val="0"/>
              <w:tabs>
                <w:tab w:val="left" w:pos="277"/>
              </w:tabs>
              <w:autoSpaceDE w:val="0"/>
              <w:autoSpaceDN w:val="0"/>
              <w:adjustRightInd w:val="0"/>
              <w:spacing w:after="0" w:line="240" w:lineRule="auto"/>
              <w:ind w:left="709"/>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w:t>
            </w:r>
            <w:r w:rsidR="005A49E2" w:rsidRPr="002A61F2">
              <w:rPr>
                <w:rFonts w:ascii="Times New Roman" w:eastAsia="Times New Roman" w:hAnsi="Times New Roman" w:cs="Times New Roman"/>
                <w:b/>
                <w:bCs/>
                <w:lang w:eastAsia="ru-RU"/>
              </w:rPr>
              <w:t>класс</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Дальнейшее закрепление техники перемещений, владения мячом и развитие координационных способностей.</w:t>
            </w:r>
          </w:p>
          <w:p w:rsidR="005A49E2" w:rsidRPr="002A61F2" w:rsidRDefault="00713F1E" w:rsidP="00713F1E">
            <w:pPr>
              <w:widowControl w:val="0"/>
              <w:tabs>
                <w:tab w:val="left" w:pos="282"/>
              </w:tabs>
              <w:autoSpaceDE w:val="0"/>
              <w:autoSpaceDN w:val="0"/>
              <w:adjustRightInd w:val="0"/>
              <w:spacing w:after="0" w:line="240" w:lineRule="auto"/>
              <w:ind w:left="709"/>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w:t>
            </w:r>
            <w:r w:rsidR="005A49E2" w:rsidRPr="002A61F2">
              <w:rPr>
                <w:rFonts w:ascii="Times New Roman" w:eastAsia="Times New Roman" w:hAnsi="Times New Roman" w:cs="Times New Roman"/>
                <w:b/>
                <w:bCs/>
                <w:lang w:eastAsia="ru-RU"/>
              </w:rPr>
              <w:t>класс</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Совершенствование техники</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Моделируют технику освоенных игровых действий и приёмов, варьируют её в зависимости от ситуаций и условий, возникающих в про</w:t>
            </w:r>
            <w:r w:rsidRPr="002A61F2">
              <w:rPr>
                <w:rFonts w:ascii="Times New Roman" w:eastAsia="Times New Roman" w:hAnsi="Times New Roman" w:cs="Times New Roman"/>
                <w:lang w:eastAsia="ru-RU"/>
              </w:rPr>
              <w:softHyphen/>
              <w:t>цессе игровой деятельности</w:t>
            </w:r>
          </w:p>
        </w:tc>
      </w:tr>
      <w:tr w:rsidR="005A49E2" w:rsidRPr="005A49E2" w:rsidTr="00497ABA">
        <w:trPr>
          <w:trHeight w:val="553"/>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Освоение тактики игры</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8—9 классы</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Дальнейшее закрепление тактики игры.</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Позиционное нападение и личная защита в игровых взаимодействиях 2:2, 3:3, 4:4, 5:5 на одну корзину. Нападение быстрым прорывом (3:2). Взаимодействие двух (трёх) игроков в нападении и защите (тройка и малая, через «заслон», восьмёрка)</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игровой деятельности</w:t>
            </w:r>
          </w:p>
        </w:tc>
      </w:tr>
      <w:tr w:rsidR="005A49E2" w:rsidRPr="005A49E2" w:rsidTr="00497ABA">
        <w:trPr>
          <w:trHeight w:val="1826"/>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Овладение игрой и ком</w:t>
            </w:r>
            <w:r w:rsidRPr="002A61F2">
              <w:rPr>
                <w:rFonts w:ascii="Times New Roman" w:eastAsia="Times New Roman" w:hAnsi="Times New Roman" w:cs="Times New Roman"/>
                <w:b/>
                <w:bCs/>
                <w:lang w:eastAsia="ru-RU"/>
              </w:rPr>
              <w:softHyphen/>
              <w:t>плексное развитие психо</w:t>
            </w:r>
            <w:r w:rsidRPr="002A61F2">
              <w:rPr>
                <w:rFonts w:ascii="Times New Roman" w:eastAsia="Times New Roman" w:hAnsi="Times New Roman" w:cs="Times New Roman"/>
                <w:b/>
                <w:bCs/>
                <w:lang w:eastAsia="ru-RU"/>
              </w:rPr>
              <w:softHyphen/>
              <w:t>моторных способностей</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8—9 классы</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Игра по упрощённым правилам баскетбола.</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Совершенствование психомоторных способностей</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Организуют совместные занятия баскетболом со сверстниками, осуществляют судейство игры. Выполняют правила игры, уважительно относятся к сопернику и управляют своими эмоциями. Определяют степень утомления организма во время игровой деятельности, используют игровые действия баскетбола для комплексного развития физических способностей. Применяют правила подбора одежды для занятий на открытом воздухе, используют игру в баскетбол как средство активного отдыха</w:t>
            </w:r>
          </w:p>
        </w:tc>
      </w:tr>
      <w:tr w:rsidR="005A49E2" w:rsidRPr="005A49E2" w:rsidTr="00497ABA">
        <w:trPr>
          <w:trHeight w:val="217"/>
        </w:trPr>
        <w:tc>
          <w:tcPr>
            <w:tcW w:w="14601" w:type="dxa"/>
            <w:gridSpan w:val="3"/>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713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Футбол</w:t>
            </w:r>
          </w:p>
        </w:tc>
      </w:tr>
      <w:tr w:rsidR="005A49E2" w:rsidRPr="005A49E2" w:rsidTr="00497ABA">
        <w:trPr>
          <w:trHeight w:val="830"/>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Овладение техникой пере</w:t>
            </w:r>
            <w:r w:rsidRPr="002A61F2">
              <w:rPr>
                <w:rFonts w:ascii="Times New Roman" w:eastAsia="Times New Roman" w:hAnsi="Times New Roman" w:cs="Times New Roman"/>
                <w:b/>
                <w:bCs/>
                <w:lang w:eastAsia="ru-RU"/>
              </w:rPr>
              <w:softHyphen/>
              <w:t>движений, остановок, по</w:t>
            </w:r>
            <w:r w:rsidRPr="002A61F2">
              <w:rPr>
                <w:rFonts w:ascii="Times New Roman" w:eastAsia="Times New Roman" w:hAnsi="Times New Roman" w:cs="Times New Roman"/>
                <w:b/>
                <w:bCs/>
                <w:lang w:eastAsia="ru-RU"/>
              </w:rPr>
              <w:softHyphen/>
              <w:t>воротов и стоек</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8—9 классы</w:t>
            </w:r>
          </w:p>
          <w:p w:rsidR="005A49E2" w:rsidRPr="002A61F2" w:rsidRDefault="005A49E2" w:rsidP="002A61F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Совершенствование техники передвижений, остановок, поворотов и стоек</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Описывают технику изучаемых игровых приёмов и действий, осваивают их самостоятельно, выяв</w:t>
            </w:r>
            <w:r w:rsidRPr="002A61F2">
              <w:rPr>
                <w:rFonts w:ascii="Times New Roman" w:eastAsia="Times New Roman" w:hAnsi="Times New Roman" w:cs="Times New Roman"/>
                <w:lang w:eastAsia="ru-RU"/>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5A49E2" w:rsidRPr="005A49E2" w:rsidTr="00497ABA">
        <w:trPr>
          <w:trHeight w:val="553"/>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Освоение ударов по мячу и остановок мяча</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tabs>
                <w:tab w:val="left" w:pos="272"/>
              </w:tabs>
              <w:autoSpaceDE w:val="0"/>
              <w:autoSpaceDN w:val="0"/>
              <w:adjustRightInd w:val="0"/>
              <w:spacing w:after="0" w:line="240" w:lineRule="auto"/>
              <w:ind w:firstLine="709"/>
              <w:rPr>
                <w:rFonts w:ascii="Times New Roman" w:eastAsia="Times New Roman" w:hAnsi="Times New Roman" w:cs="Times New Roman"/>
                <w:b/>
                <w:bCs/>
                <w:lang w:eastAsia="ru-RU"/>
              </w:rPr>
            </w:pPr>
            <w:r w:rsidRPr="002A61F2">
              <w:rPr>
                <w:rFonts w:ascii="Times New Roman" w:eastAsia="Times New Roman" w:hAnsi="Times New Roman" w:cs="Times New Roman"/>
                <w:b/>
                <w:bCs/>
                <w:lang w:eastAsia="ru-RU"/>
              </w:rPr>
              <w:t>8класс</w:t>
            </w:r>
          </w:p>
          <w:p w:rsidR="005A49E2" w:rsidRPr="002A61F2" w:rsidRDefault="005A49E2" w:rsidP="002A61F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 xml:space="preserve">Удар по катящемуся мячу внешней стороной подъёма, </w:t>
            </w:r>
            <w:r w:rsidRPr="002A61F2">
              <w:rPr>
                <w:rFonts w:ascii="Times New Roman" w:eastAsia="Times New Roman" w:hAnsi="Times New Roman" w:cs="Times New Roman"/>
                <w:lang w:eastAsia="ru-RU"/>
              </w:rPr>
              <w:lastRenderedPageBreak/>
              <w:t>носком, серединой лба (по летящему мячу). Вбрасывание мяча, из-за боковой линии с места и с шагом.</w:t>
            </w:r>
          </w:p>
          <w:p w:rsidR="005A49E2" w:rsidRPr="002A61F2" w:rsidRDefault="005A49E2" w:rsidP="002A61F2">
            <w:pPr>
              <w:widowControl w:val="0"/>
              <w:tabs>
                <w:tab w:val="left" w:pos="277"/>
              </w:tabs>
              <w:autoSpaceDE w:val="0"/>
              <w:autoSpaceDN w:val="0"/>
              <w:adjustRightInd w:val="0"/>
              <w:spacing w:after="0" w:line="240" w:lineRule="auto"/>
              <w:ind w:firstLine="709"/>
              <w:rPr>
                <w:rFonts w:ascii="Times New Roman" w:eastAsia="Times New Roman" w:hAnsi="Times New Roman" w:cs="Times New Roman"/>
                <w:b/>
                <w:bCs/>
                <w:lang w:eastAsia="ru-RU"/>
              </w:rPr>
            </w:pPr>
            <w:r w:rsidRPr="002A61F2">
              <w:rPr>
                <w:rFonts w:ascii="Times New Roman" w:eastAsia="Times New Roman" w:hAnsi="Times New Roman" w:cs="Times New Roman"/>
                <w:b/>
                <w:bCs/>
                <w:lang w:eastAsia="ru-RU"/>
              </w:rPr>
              <w:t>9класс</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Удар по летящему мячу внутренней стороной стопы и средней частью подъёма.</w:t>
            </w:r>
          </w:p>
          <w:p w:rsidR="005A49E2" w:rsidRPr="002A61F2" w:rsidRDefault="005A49E2" w:rsidP="00713F1E">
            <w:pPr>
              <w:widowControl w:val="0"/>
              <w:autoSpaceDE w:val="0"/>
              <w:autoSpaceDN w:val="0"/>
              <w:adjustRightInd w:val="0"/>
              <w:spacing w:after="0" w:line="240" w:lineRule="auto"/>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Закрепление техники ударов по мячу и остановок мяча</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lastRenderedPageBreak/>
              <w:t>Описывают технику изучаемых игровых приёмов и действий, осваивают их самостоятельно, выяв</w:t>
            </w:r>
            <w:r w:rsidRPr="002A61F2">
              <w:rPr>
                <w:rFonts w:ascii="Times New Roman" w:eastAsia="Times New Roman" w:hAnsi="Times New Roman" w:cs="Times New Roman"/>
                <w:lang w:eastAsia="ru-RU"/>
              </w:rPr>
              <w:softHyphen/>
              <w:t xml:space="preserve">ляя и устраняя </w:t>
            </w:r>
            <w:r w:rsidRPr="002A61F2">
              <w:rPr>
                <w:rFonts w:ascii="Times New Roman" w:eastAsia="Times New Roman" w:hAnsi="Times New Roman" w:cs="Times New Roman"/>
                <w:lang w:eastAsia="ru-RU"/>
              </w:rPr>
              <w:lastRenderedPageBreak/>
              <w:t>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5A49E2" w:rsidRPr="005A49E2" w:rsidTr="00497ABA">
        <w:trPr>
          <w:trHeight w:val="848"/>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lastRenderedPageBreak/>
              <w:t>Освоение техники ведения мяча</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8—9 классы</w:t>
            </w:r>
          </w:p>
          <w:p w:rsidR="005A49E2" w:rsidRPr="002A61F2" w:rsidRDefault="005A49E2" w:rsidP="002A61F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Совершенствование техники ведения мяча</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Описывают технику изучаемых игровых приёмов и действий, осваивают их самостоятельно, выяв</w:t>
            </w:r>
            <w:r w:rsidRPr="002A61F2">
              <w:rPr>
                <w:rFonts w:ascii="Times New Roman" w:eastAsia="Times New Roman" w:hAnsi="Times New Roman" w:cs="Times New Roman"/>
                <w:lang w:eastAsia="ru-RU"/>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5A49E2" w:rsidRPr="005A49E2" w:rsidTr="00497ABA">
        <w:trPr>
          <w:trHeight w:val="836"/>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Овладение техникой ударов по воротам</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8—9 классы</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Совершенствование техники ударов по воротам</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Описывают технику изучаемых игровых приёмов! и действий, осваивают их самостоятельно, выяв</w:t>
            </w:r>
            <w:r w:rsidRPr="002A61F2">
              <w:rPr>
                <w:rFonts w:ascii="Times New Roman" w:eastAsia="Times New Roman" w:hAnsi="Times New Roman" w:cs="Times New Roman"/>
                <w:lang w:eastAsia="ru-RU"/>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5A49E2" w:rsidRPr="005A49E2" w:rsidTr="00497ABA">
        <w:trPr>
          <w:trHeight w:val="852"/>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Закрепление техники владе</w:t>
            </w:r>
            <w:r w:rsidRPr="002A61F2">
              <w:rPr>
                <w:rFonts w:ascii="Times New Roman" w:eastAsia="Times New Roman" w:hAnsi="Times New Roman" w:cs="Times New Roman"/>
                <w:b/>
                <w:bCs/>
                <w:lang w:eastAsia="ru-RU"/>
              </w:rPr>
              <w:softHyphen/>
              <w:t>ния мячом и развитие коор</w:t>
            </w:r>
            <w:r w:rsidRPr="002A61F2">
              <w:rPr>
                <w:rFonts w:ascii="Times New Roman" w:eastAsia="Times New Roman" w:hAnsi="Times New Roman" w:cs="Times New Roman"/>
                <w:b/>
                <w:bCs/>
                <w:lang w:eastAsia="ru-RU"/>
              </w:rPr>
              <w:softHyphen/>
              <w:t>динационных способностей</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8—9 классы</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Совершенствование техники владения мячом</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5A49E2" w:rsidRPr="005A49E2" w:rsidTr="00497ABA">
        <w:trPr>
          <w:trHeight w:val="539"/>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Закрепление техники пере</w:t>
            </w:r>
            <w:r w:rsidRPr="002A61F2">
              <w:rPr>
                <w:rFonts w:ascii="Times New Roman" w:eastAsia="Times New Roman" w:hAnsi="Times New Roman" w:cs="Times New Roman"/>
                <w:b/>
                <w:bCs/>
                <w:lang w:eastAsia="ru-RU"/>
              </w:rPr>
              <w:softHyphen/>
              <w:t>мещений, владения мячом и развитие координационных способностей</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8—9 классы</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Совершенствование техники перемещений, владения мячом</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5A49E2" w:rsidRPr="005A49E2" w:rsidTr="00497ABA">
        <w:trPr>
          <w:trHeight w:val="904"/>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Освоение тактики игры</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8—9 классы</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Совершенствование тактики игры</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игровой деятельности</w:t>
            </w:r>
          </w:p>
        </w:tc>
      </w:tr>
      <w:tr w:rsidR="005A49E2" w:rsidRPr="005A49E2" w:rsidTr="00497ABA">
        <w:trPr>
          <w:trHeight w:val="1789"/>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Овладение игрой и ком</w:t>
            </w:r>
            <w:r w:rsidRPr="002A61F2">
              <w:rPr>
                <w:rFonts w:ascii="Times New Roman" w:eastAsia="Times New Roman" w:hAnsi="Times New Roman" w:cs="Times New Roman"/>
                <w:b/>
                <w:bCs/>
                <w:lang w:eastAsia="ru-RU"/>
              </w:rPr>
              <w:softHyphen/>
              <w:t>плексное развитие психомо</w:t>
            </w:r>
            <w:r w:rsidRPr="002A61F2">
              <w:rPr>
                <w:rFonts w:ascii="Times New Roman" w:eastAsia="Times New Roman" w:hAnsi="Times New Roman" w:cs="Times New Roman"/>
                <w:b/>
                <w:bCs/>
                <w:lang w:eastAsia="ru-RU"/>
              </w:rPr>
              <w:softHyphen/>
              <w:t>торных способностей</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8—9 классы</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Дальнейшее развитие психомоторных способностей</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Организуют совместные занятия футболом со сверстниками, осуществляют судейство игры. Выполняют правила игры, учатся уважительно относиться к сопернику и управлять своими эмоциями.</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Определяют степень утомления организма во время игровой деятельности, используют игровые действия футбола для комплексного развития физических способностей.</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Применяют правила подбора одежды для занятий на открытом воздухе, используют игру в футбол как средство активного отдыха</w:t>
            </w:r>
          </w:p>
        </w:tc>
      </w:tr>
      <w:tr w:rsidR="005A49E2" w:rsidRPr="005A49E2" w:rsidTr="00497ABA">
        <w:trPr>
          <w:trHeight w:val="143"/>
        </w:trPr>
        <w:tc>
          <w:tcPr>
            <w:tcW w:w="14601" w:type="dxa"/>
            <w:gridSpan w:val="3"/>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Волейбол</w:t>
            </w:r>
          </w:p>
        </w:tc>
      </w:tr>
      <w:tr w:rsidR="005A49E2" w:rsidRPr="005A49E2" w:rsidTr="00497ABA">
        <w:trPr>
          <w:trHeight w:val="928"/>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lastRenderedPageBreak/>
              <w:t>Овладение техникой пере</w:t>
            </w:r>
            <w:r w:rsidRPr="002A61F2">
              <w:rPr>
                <w:rFonts w:ascii="Times New Roman" w:eastAsia="Times New Roman" w:hAnsi="Times New Roman" w:cs="Times New Roman"/>
                <w:b/>
                <w:bCs/>
                <w:lang w:eastAsia="ru-RU"/>
              </w:rPr>
              <w:softHyphen/>
              <w:t>движений, остановок, по</w:t>
            </w:r>
            <w:r w:rsidRPr="002A61F2">
              <w:rPr>
                <w:rFonts w:ascii="Times New Roman" w:eastAsia="Times New Roman" w:hAnsi="Times New Roman" w:cs="Times New Roman"/>
                <w:b/>
                <w:bCs/>
                <w:lang w:eastAsia="ru-RU"/>
              </w:rPr>
              <w:softHyphen/>
              <w:t>воротов и стоек</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8—9 классы</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Совершенствование техники передвижений, остановок, поворотов и стоек</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5A49E2" w:rsidRPr="005A49E2" w:rsidTr="00497ABA">
        <w:trPr>
          <w:trHeight w:val="974"/>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Освоение техники приёма и передач мяча</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tabs>
                <w:tab w:val="left" w:pos="277"/>
              </w:tabs>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A61F2">
              <w:rPr>
                <w:rFonts w:ascii="Times New Roman" w:eastAsia="Times New Roman" w:hAnsi="Times New Roman" w:cs="Times New Roman"/>
                <w:b/>
                <w:bCs/>
                <w:lang w:eastAsia="ru-RU"/>
              </w:rPr>
              <w:t>8класс</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Передача мяча над собой, во встречных колоннах. Отбивание мяча кулаком через сетку.</w:t>
            </w:r>
          </w:p>
          <w:p w:rsidR="005A49E2" w:rsidRPr="002A61F2" w:rsidRDefault="005A49E2" w:rsidP="002A61F2">
            <w:pPr>
              <w:widowControl w:val="0"/>
              <w:tabs>
                <w:tab w:val="left" w:pos="277"/>
              </w:tabs>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A61F2">
              <w:rPr>
                <w:rFonts w:ascii="Times New Roman" w:eastAsia="Times New Roman" w:hAnsi="Times New Roman" w:cs="Times New Roman"/>
                <w:b/>
                <w:bCs/>
                <w:lang w:eastAsia="ru-RU"/>
              </w:rPr>
              <w:t>9класс</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Передача мяча у сетки и в прыжке через сетку. Передача мяча сверху, стоя спиной к цели</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Описывают технику изучаемых игровых приёмов и действий, осваивают их самостоятельно, выяв</w:t>
            </w:r>
            <w:r w:rsidRPr="002A61F2">
              <w:rPr>
                <w:rFonts w:ascii="Times New Roman" w:eastAsia="Times New Roman" w:hAnsi="Times New Roman" w:cs="Times New Roman"/>
                <w:lang w:eastAsia="ru-RU"/>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5A49E2" w:rsidRPr="005A49E2" w:rsidTr="00497ABA">
        <w:trPr>
          <w:trHeight w:val="1701"/>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Овладение игрой и ком</w:t>
            </w:r>
            <w:r w:rsidRPr="002A61F2">
              <w:rPr>
                <w:rFonts w:ascii="Times New Roman" w:eastAsia="Times New Roman" w:hAnsi="Times New Roman" w:cs="Times New Roman"/>
                <w:b/>
                <w:bCs/>
                <w:lang w:eastAsia="ru-RU"/>
              </w:rPr>
              <w:softHyphen/>
              <w:t>плексное развитие психо</w:t>
            </w:r>
            <w:r w:rsidRPr="002A61F2">
              <w:rPr>
                <w:rFonts w:ascii="Times New Roman" w:eastAsia="Times New Roman" w:hAnsi="Times New Roman" w:cs="Times New Roman"/>
                <w:b/>
                <w:bCs/>
                <w:lang w:eastAsia="ru-RU"/>
              </w:rPr>
              <w:softHyphen/>
              <w:t>моторных способностей</w:t>
            </w:r>
          </w:p>
          <w:p w:rsidR="005A49E2" w:rsidRPr="002A61F2" w:rsidRDefault="005A49E2" w:rsidP="002A61F2">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tabs>
                <w:tab w:val="left" w:pos="282"/>
              </w:tabs>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A61F2">
              <w:rPr>
                <w:rFonts w:ascii="Times New Roman" w:eastAsia="Times New Roman" w:hAnsi="Times New Roman" w:cs="Times New Roman"/>
                <w:b/>
                <w:bCs/>
                <w:lang w:eastAsia="ru-RU"/>
              </w:rPr>
              <w:t>8класс</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Игра по упрощённым правилам во</w:t>
            </w:r>
            <w:r w:rsidRPr="002A61F2">
              <w:rPr>
                <w:rFonts w:ascii="Times New Roman" w:eastAsia="Times New Roman" w:hAnsi="Times New Roman" w:cs="Times New Roman"/>
                <w:lang w:eastAsia="ru-RU"/>
              </w:rPr>
              <w:softHyphen/>
              <w:t>лейбола.</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Совершенствование психомоторных способностей и навыков игры</w:t>
            </w:r>
          </w:p>
          <w:p w:rsidR="005A49E2" w:rsidRPr="002A61F2" w:rsidRDefault="005A49E2" w:rsidP="002A61F2">
            <w:pPr>
              <w:widowControl w:val="0"/>
              <w:tabs>
                <w:tab w:val="left" w:pos="282"/>
              </w:tabs>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A61F2">
              <w:rPr>
                <w:rFonts w:ascii="Times New Roman" w:eastAsia="Times New Roman" w:hAnsi="Times New Roman" w:cs="Times New Roman"/>
                <w:b/>
                <w:bCs/>
                <w:lang w:eastAsia="ru-RU"/>
              </w:rPr>
              <w:t xml:space="preserve"> 9класс</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Совершенствование психомоторных способностей и навыков игры</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Организуют совместные занятия волейболом со сверстниками, осуществляют судейство игры. Выполняют правила игры, учатся уважительно относиться к сопернику и управлять своими эмо</w:t>
            </w:r>
            <w:r w:rsidRPr="002A61F2">
              <w:rPr>
                <w:rFonts w:ascii="Times New Roman" w:eastAsia="Times New Roman" w:hAnsi="Times New Roman" w:cs="Times New Roman"/>
                <w:lang w:eastAsia="ru-RU"/>
              </w:rPr>
              <w:softHyphen/>
              <w:t>циями.</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Определяют степень утомления организма во время игровой деятельности, используют игро</w:t>
            </w:r>
            <w:r w:rsidRPr="002A61F2">
              <w:rPr>
                <w:rFonts w:ascii="Times New Roman" w:eastAsia="Times New Roman" w:hAnsi="Times New Roman" w:cs="Times New Roman"/>
                <w:lang w:eastAsia="ru-RU"/>
              </w:rPr>
              <w:softHyphen/>
              <w:t>вые действия волейбола для комплексного разви</w:t>
            </w:r>
            <w:r w:rsidRPr="002A61F2">
              <w:rPr>
                <w:rFonts w:ascii="Times New Roman" w:eastAsia="Times New Roman" w:hAnsi="Times New Roman" w:cs="Times New Roman"/>
                <w:lang w:eastAsia="ru-RU"/>
              </w:rPr>
              <w:softHyphen/>
              <w:t>тия физических способностей. Применяют правила подбора одежды для занятий на открытом воздухе, используют игру в во</w:t>
            </w:r>
            <w:r w:rsidRPr="002A61F2">
              <w:rPr>
                <w:rFonts w:ascii="Times New Roman" w:eastAsia="Times New Roman" w:hAnsi="Times New Roman" w:cs="Times New Roman"/>
                <w:lang w:eastAsia="ru-RU"/>
              </w:rPr>
              <w:softHyphen/>
              <w:t>лейбол как средство активного отдыха</w:t>
            </w:r>
          </w:p>
        </w:tc>
      </w:tr>
      <w:tr w:rsidR="005A49E2" w:rsidRPr="005A49E2" w:rsidTr="00497ABA">
        <w:trPr>
          <w:trHeight w:val="1556"/>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713F1E" w:rsidRDefault="005A49E2" w:rsidP="002A61F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13F1E">
              <w:rPr>
                <w:rFonts w:ascii="Times New Roman" w:eastAsia="Times New Roman" w:hAnsi="Times New Roman" w:cs="Times New Roman"/>
                <w:b/>
                <w:bCs/>
                <w:sz w:val="20"/>
                <w:szCs w:val="20"/>
                <w:lang w:eastAsia="ru-RU"/>
              </w:rPr>
              <w:t>Развитие координационных способностей* (ориентиро</w:t>
            </w:r>
            <w:r w:rsidRPr="00713F1E">
              <w:rPr>
                <w:rFonts w:ascii="Times New Roman" w:eastAsia="Times New Roman" w:hAnsi="Times New Roman" w:cs="Times New Roman"/>
                <w:b/>
                <w:bCs/>
                <w:sz w:val="20"/>
                <w:szCs w:val="20"/>
                <w:lang w:eastAsia="ru-RU"/>
              </w:rPr>
              <w:softHyphen/>
              <w:t>вание в пространстве, быстрота реакций и пере</w:t>
            </w:r>
            <w:r w:rsidRPr="00713F1E">
              <w:rPr>
                <w:rFonts w:ascii="Times New Roman" w:eastAsia="Times New Roman" w:hAnsi="Times New Roman" w:cs="Times New Roman"/>
                <w:b/>
                <w:bCs/>
                <w:sz w:val="20"/>
                <w:szCs w:val="20"/>
                <w:lang w:eastAsia="ru-RU"/>
              </w:rPr>
              <w:softHyphen/>
              <w:t>строение двигательных действий, дифференцирование силовых, пространственных и временных параметров движений, способностей к согласованию движений и ритму)</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tabs>
                <w:tab w:val="left" w:pos="277"/>
              </w:tabs>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A61F2">
              <w:rPr>
                <w:rFonts w:ascii="Times New Roman" w:eastAsia="Times New Roman" w:hAnsi="Times New Roman" w:cs="Times New Roman"/>
                <w:b/>
                <w:bCs/>
                <w:lang w:eastAsia="ru-RU"/>
              </w:rPr>
              <w:t xml:space="preserve"> 8класс</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Дальнейшее обучение технике движений.</w:t>
            </w:r>
          </w:p>
          <w:p w:rsidR="005A49E2" w:rsidRPr="002A61F2" w:rsidRDefault="005A49E2" w:rsidP="002A61F2">
            <w:pPr>
              <w:widowControl w:val="0"/>
              <w:tabs>
                <w:tab w:val="left" w:pos="282"/>
              </w:tabs>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A61F2">
              <w:rPr>
                <w:rFonts w:ascii="Times New Roman" w:eastAsia="Times New Roman" w:hAnsi="Times New Roman" w:cs="Times New Roman"/>
                <w:b/>
                <w:bCs/>
                <w:lang w:eastAsia="ru-RU"/>
              </w:rPr>
              <w:t>9класс</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Совершенствование координационных способностей</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Используют игровые упражнения для развития названных координационных способностей</w:t>
            </w:r>
          </w:p>
        </w:tc>
      </w:tr>
      <w:tr w:rsidR="005A49E2" w:rsidRPr="005A49E2" w:rsidTr="00497ABA">
        <w:trPr>
          <w:trHeight w:val="695"/>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Развитие выносливости</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713F1E" w:rsidP="00713F1E">
            <w:pPr>
              <w:widowControl w:val="0"/>
              <w:tabs>
                <w:tab w:val="left" w:pos="282"/>
              </w:tabs>
              <w:autoSpaceDE w:val="0"/>
              <w:autoSpaceDN w:val="0"/>
              <w:adjustRightInd w:val="0"/>
              <w:spacing w:after="0" w:line="240" w:lineRule="auto"/>
              <w:ind w:left="709"/>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w:t>
            </w:r>
            <w:r w:rsidR="005A49E2" w:rsidRPr="002A61F2">
              <w:rPr>
                <w:rFonts w:ascii="Times New Roman" w:eastAsia="Times New Roman" w:hAnsi="Times New Roman" w:cs="Times New Roman"/>
                <w:b/>
                <w:bCs/>
                <w:lang w:eastAsia="ru-RU"/>
              </w:rPr>
              <w:t>класс</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Дальнейшее развитие выносливости.</w:t>
            </w:r>
          </w:p>
          <w:p w:rsidR="005A49E2" w:rsidRPr="002A61F2" w:rsidRDefault="00713F1E" w:rsidP="00713F1E">
            <w:pPr>
              <w:widowControl w:val="0"/>
              <w:tabs>
                <w:tab w:val="left" w:pos="282"/>
              </w:tabs>
              <w:autoSpaceDE w:val="0"/>
              <w:autoSpaceDN w:val="0"/>
              <w:adjustRightInd w:val="0"/>
              <w:spacing w:after="0" w:line="240" w:lineRule="auto"/>
              <w:ind w:left="709"/>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w:t>
            </w:r>
            <w:r w:rsidR="005A49E2" w:rsidRPr="002A61F2">
              <w:rPr>
                <w:rFonts w:ascii="Times New Roman" w:eastAsia="Times New Roman" w:hAnsi="Times New Roman" w:cs="Times New Roman"/>
                <w:b/>
                <w:bCs/>
                <w:lang w:eastAsia="ru-RU"/>
              </w:rPr>
              <w:t>класс</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Совершенствование выносливости</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713F1E"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13F1E">
              <w:rPr>
                <w:rFonts w:ascii="Times New Roman" w:eastAsia="Times New Roman" w:hAnsi="Times New Roman" w:cs="Times New Roman"/>
                <w:sz w:val="20"/>
                <w:szCs w:val="20"/>
                <w:lang w:eastAsia="ru-RU"/>
              </w:rPr>
              <w:t>Определяют степень утомления организма во время игровой деятельности, используют игро</w:t>
            </w:r>
            <w:r w:rsidRPr="00713F1E">
              <w:rPr>
                <w:rFonts w:ascii="Times New Roman" w:eastAsia="Times New Roman" w:hAnsi="Times New Roman" w:cs="Times New Roman"/>
                <w:sz w:val="20"/>
                <w:szCs w:val="20"/>
                <w:lang w:eastAsia="ru-RU"/>
              </w:rPr>
              <w:softHyphen/>
              <w:t>вые действия для развития выносливости</w:t>
            </w:r>
          </w:p>
        </w:tc>
      </w:tr>
      <w:tr w:rsidR="005A49E2" w:rsidRPr="005A49E2" w:rsidTr="00497ABA">
        <w:trPr>
          <w:trHeight w:val="679"/>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 xml:space="preserve">Развитие скоростных и </w:t>
            </w:r>
            <w:proofErr w:type="spellStart"/>
            <w:r w:rsidRPr="002A61F2">
              <w:rPr>
                <w:rFonts w:ascii="Times New Roman" w:eastAsia="Times New Roman" w:hAnsi="Times New Roman" w:cs="Times New Roman"/>
                <w:b/>
                <w:bCs/>
                <w:lang w:eastAsia="ru-RU"/>
              </w:rPr>
              <w:t>ск</w:t>
            </w:r>
            <w:proofErr w:type="gramStart"/>
            <w:r w:rsidRPr="002A61F2">
              <w:rPr>
                <w:rFonts w:ascii="Times New Roman" w:eastAsia="Times New Roman" w:hAnsi="Times New Roman" w:cs="Times New Roman"/>
                <w:b/>
                <w:bCs/>
                <w:lang w:eastAsia="ru-RU"/>
              </w:rPr>
              <w:t>о</w:t>
            </w:r>
            <w:proofErr w:type="spellEnd"/>
            <w:r w:rsidRPr="002A61F2">
              <w:rPr>
                <w:rFonts w:ascii="Times New Roman" w:eastAsia="Times New Roman" w:hAnsi="Times New Roman" w:cs="Times New Roman"/>
                <w:b/>
                <w:bCs/>
                <w:lang w:eastAsia="ru-RU"/>
              </w:rPr>
              <w:t>-</w:t>
            </w:r>
            <w:proofErr w:type="gramEnd"/>
            <w:r w:rsidRPr="002A61F2">
              <w:rPr>
                <w:rFonts w:ascii="Times New Roman" w:eastAsia="Times New Roman" w:hAnsi="Times New Roman" w:cs="Times New Roman"/>
                <w:b/>
                <w:bCs/>
                <w:lang w:eastAsia="ru-RU"/>
              </w:rPr>
              <w:t xml:space="preserve"> </w:t>
            </w:r>
            <w:proofErr w:type="spellStart"/>
            <w:r w:rsidRPr="002A61F2">
              <w:rPr>
                <w:rFonts w:ascii="Times New Roman" w:eastAsia="Times New Roman" w:hAnsi="Times New Roman" w:cs="Times New Roman"/>
                <w:b/>
                <w:bCs/>
                <w:lang w:eastAsia="ru-RU"/>
              </w:rPr>
              <w:t>ростно</w:t>
            </w:r>
            <w:proofErr w:type="spellEnd"/>
            <w:r w:rsidRPr="002A61F2">
              <w:rPr>
                <w:rFonts w:ascii="Times New Roman" w:eastAsia="Times New Roman" w:hAnsi="Times New Roman" w:cs="Times New Roman"/>
                <w:b/>
                <w:bCs/>
                <w:lang w:eastAsia="ru-RU"/>
              </w:rPr>
              <w:t>-силовых способно</w:t>
            </w:r>
            <w:r w:rsidRPr="002A61F2">
              <w:rPr>
                <w:rFonts w:ascii="Times New Roman" w:eastAsia="Times New Roman" w:hAnsi="Times New Roman" w:cs="Times New Roman"/>
                <w:b/>
                <w:bCs/>
                <w:lang w:eastAsia="ru-RU"/>
              </w:rPr>
              <w:softHyphen/>
              <w:t>стей</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8—9 классы</w:t>
            </w:r>
          </w:p>
          <w:p w:rsidR="005A49E2" w:rsidRPr="002A61F2" w:rsidRDefault="005A49E2" w:rsidP="002A61F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Дальнейшее развитие скоростных и скоростно-силовых способностей. Совершенствование скоростных и скоростно-силовых способностей</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713F1E"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13F1E">
              <w:rPr>
                <w:rFonts w:ascii="Times New Roman" w:eastAsia="Times New Roman" w:hAnsi="Times New Roman" w:cs="Times New Roman"/>
                <w:sz w:val="20"/>
                <w:szCs w:val="20"/>
                <w:lang w:eastAsia="ru-RU"/>
              </w:rPr>
              <w:t>Определяют степень утомления организма во время игровой деятельности, используют игро</w:t>
            </w:r>
            <w:r w:rsidRPr="00713F1E">
              <w:rPr>
                <w:rFonts w:ascii="Times New Roman" w:eastAsia="Times New Roman" w:hAnsi="Times New Roman" w:cs="Times New Roman"/>
                <w:sz w:val="20"/>
                <w:szCs w:val="20"/>
                <w:lang w:eastAsia="ru-RU"/>
              </w:rPr>
              <w:softHyphen/>
              <w:t>вые действия для развития скоростных и скоро</w:t>
            </w:r>
            <w:r w:rsidRPr="00713F1E">
              <w:rPr>
                <w:rFonts w:ascii="Times New Roman" w:eastAsia="Times New Roman" w:hAnsi="Times New Roman" w:cs="Times New Roman"/>
                <w:sz w:val="20"/>
                <w:szCs w:val="20"/>
                <w:lang w:eastAsia="ru-RU"/>
              </w:rPr>
              <w:softHyphen/>
              <w:t>стно-силовых способностей</w:t>
            </w:r>
          </w:p>
        </w:tc>
      </w:tr>
      <w:tr w:rsidR="005A49E2" w:rsidRPr="005A49E2" w:rsidTr="00497ABA">
        <w:trPr>
          <w:trHeight w:val="972"/>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Освоение техники нижней прямой подачи</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713F1E" w:rsidP="00713F1E">
            <w:pPr>
              <w:widowControl w:val="0"/>
              <w:tabs>
                <w:tab w:val="left" w:pos="282"/>
              </w:tabs>
              <w:autoSpaceDE w:val="0"/>
              <w:autoSpaceDN w:val="0"/>
              <w:adjustRightInd w:val="0"/>
              <w:spacing w:after="0" w:line="240" w:lineRule="auto"/>
              <w:ind w:left="709"/>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w:t>
            </w:r>
            <w:r w:rsidR="005A49E2" w:rsidRPr="002A61F2">
              <w:rPr>
                <w:rFonts w:ascii="Times New Roman" w:eastAsia="Times New Roman" w:hAnsi="Times New Roman" w:cs="Times New Roman"/>
                <w:b/>
                <w:bCs/>
                <w:lang w:eastAsia="ru-RU"/>
              </w:rPr>
              <w:t>класс</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Нижняя прямая подача мяча. Приём подачи.</w:t>
            </w:r>
          </w:p>
          <w:p w:rsidR="005A49E2" w:rsidRPr="002A61F2" w:rsidRDefault="00713F1E" w:rsidP="00713F1E">
            <w:pPr>
              <w:widowControl w:val="0"/>
              <w:tabs>
                <w:tab w:val="left" w:pos="282"/>
              </w:tabs>
              <w:autoSpaceDE w:val="0"/>
              <w:autoSpaceDN w:val="0"/>
              <w:adjustRightInd w:val="0"/>
              <w:spacing w:after="0" w:line="240" w:lineRule="auto"/>
              <w:ind w:left="709"/>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w:t>
            </w:r>
            <w:r w:rsidR="005A49E2" w:rsidRPr="002A61F2">
              <w:rPr>
                <w:rFonts w:ascii="Times New Roman" w:eastAsia="Times New Roman" w:hAnsi="Times New Roman" w:cs="Times New Roman"/>
                <w:b/>
                <w:bCs/>
                <w:lang w:eastAsia="ru-RU"/>
              </w:rPr>
              <w:t>класс</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 xml:space="preserve">Приём мяча, отражённого сеткой. Нижняя прямая </w:t>
            </w:r>
            <w:r w:rsidRPr="002A61F2">
              <w:rPr>
                <w:rFonts w:ascii="Times New Roman" w:eastAsia="Times New Roman" w:hAnsi="Times New Roman" w:cs="Times New Roman"/>
                <w:lang w:eastAsia="ru-RU"/>
              </w:rPr>
              <w:lastRenderedPageBreak/>
              <w:t>подача мяча в заданную часть площадки</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713F1E"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13F1E">
              <w:rPr>
                <w:rFonts w:ascii="Times New Roman" w:eastAsia="Times New Roman" w:hAnsi="Times New Roman" w:cs="Times New Roman"/>
                <w:sz w:val="20"/>
                <w:szCs w:val="20"/>
                <w:lang w:eastAsia="ru-RU"/>
              </w:rPr>
              <w:lastRenderedPageBreak/>
              <w:t>Описывают технику изучаемых игровых приёмов и действий, осваивают их самостоятельно, выяв</w:t>
            </w:r>
            <w:r w:rsidRPr="00713F1E">
              <w:rPr>
                <w:rFonts w:ascii="Times New Roman" w:eastAsia="Times New Roman" w:hAnsi="Times New Roman" w:cs="Times New Roman"/>
                <w:sz w:val="20"/>
                <w:szCs w:val="20"/>
                <w:lang w:eastAsia="ru-RU"/>
              </w:rPr>
              <w:softHyphen/>
              <w:t xml:space="preserve">ляя и устраняя типичные ошибки. Взаимодействуют со сверстниками в процессе совместного освоения техники игровых приёмов и действий, </w:t>
            </w:r>
            <w:r w:rsidRPr="00713F1E">
              <w:rPr>
                <w:rFonts w:ascii="Times New Roman" w:eastAsia="Times New Roman" w:hAnsi="Times New Roman" w:cs="Times New Roman"/>
                <w:sz w:val="20"/>
                <w:szCs w:val="20"/>
                <w:lang w:eastAsia="ru-RU"/>
              </w:rPr>
              <w:lastRenderedPageBreak/>
              <w:t>соблюдают правила безопасности</w:t>
            </w:r>
          </w:p>
        </w:tc>
      </w:tr>
      <w:tr w:rsidR="005A49E2" w:rsidRPr="005A49E2" w:rsidTr="00497ABA">
        <w:trPr>
          <w:trHeight w:val="985"/>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lastRenderedPageBreak/>
              <w:t>Освоение техники прямого нападающего удара</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tabs>
                <w:tab w:val="left" w:pos="257"/>
              </w:tabs>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A61F2">
              <w:rPr>
                <w:rFonts w:ascii="Times New Roman" w:eastAsia="Times New Roman" w:hAnsi="Times New Roman" w:cs="Times New Roman"/>
                <w:b/>
                <w:bCs/>
                <w:lang w:eastAsia="ru-RU"/>
              </w:rPr>
              <w:t>8класс</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Дальнейшее обучение технике прямого нападающего удара.</w:t>
            </w:r>
          </w:p>
          <w:p w:rsidR="005A49E2" w:rsidRPr="002A61F2" w:rsidRDefault="005A49E2" w:rsidP="002A61F2">
            <w:pPr>
              <w:widowControl w:val="0"/>
              <w:tabs>
                <w:tab w:val="left" w:pos="262"/>
              </w:tabs>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A61F2">
              <w:rPr>
                <w:rFonts w:ascii="Times New Roman" w:eastAsia="Times New Roman" w:hAnsi="Times New Roman" w:cs="Times New Roman"/>
                <w:b/>
                <w:bCs/>
                <w:lang w:eastAsia="ru-RU"/>
              </w:rPr>
              <w:t xml:space="preserve"> 9класс</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Прямой нападающий удар при встречных передачах</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713F1E"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13F1E">
              <w:rPr>
                <w:rFonts w:ascii="Times New Roman" w:eastAsia="Times New Roman" w:hAnsi="Times New Roman" w:cs="Times New Roman"/>
                <w:sz w:val="20"/>
                <w:szCs w:val="20"/>
                <w:lang w:eastAsia="ru-RU"/>
              </w:rPr>
              <w:t>Описывают технику изучаемых игровых приёмов и действий, осваивают их самостоятельно, выяв</w:t>
            </w:r>
            <w:r w:rsidRPr="00713F1E">
              <w:rPr>
                <w:rFonts w:ascii="Times New Roman" w:eastAsia="Times New Roman" w:hAnsi="Times New Roman" w:cs="Times New Roman"/>
                <w:sz w:val="20"/>
                <w:szCs w:val="20"/>
                <w:lang w:eastAsia="ru-RU"/>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5A49E2" w:rsidRPr="005A49E2" w:rsidTr="00497ABA">
        <w:trPr>
          <w:trHeight w:val="588"/>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Закрепление техники владения мячом и развитие координационных способностей</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8—9 классы</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Совершенствование координационных способностей</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713F1E"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13F1E">
              <w:rPr>
                <w:rFonts w:ascii="Times New Roman" w:eastAsia="Times New Roman" w:hAnsi="Times New Roman" w:cs="Times New Roman"/>
                <w:sz w:val="20"/>
                <w:szCs w:val="20"/>
                <w:lang w:eastAsia="ru-RU"/>
              </w:rPr>
              <w:t>Моделируют технику освоенных игровых действий и приёмов, варьируют её в зависимо</w:t>
            </w:r>
            <w:r w:rsidRPr="00713F1E">
              <w:rPr>
                <w:rFonts w:ascii="Times New Roman" w:eastAsia="Times New Roman" w:hAnsi="Times New Roman" w:cs="Times New Roman"/>
                <w:sz w:val="20"/>
                <w:szCs w:val="20"/>
                <w:lang w:eastAsia="ru-RU"/>
              </w:rPr>
              <w:softHyphen/>
              <w:t>сти от ситуаций и условий, возникающих в про</w:t>
            </w:r>
            <w:r w:rsidRPr="00713F1E">
              <w:rPr>
                <w:rFonts w:ascii="Times New Roman" w:eastAsia="Times New Roman" w:hAnsi="Times New Roman" w:cs="Times New Roman"/>
                <w:sz w:val="20"/>
                <w:szCs w:val="20"/>
                <w:lang w:eastAsia="ru-RU"/>
              </w:rPr>
              <w:softHyphen/>
              <w:t>цессе игровой деятельности</w:t>
            </w:r>
          </w:p>
        </w:tc>
      </w:tr>
      <w:tr w:rsidR="005A49E2" w:rsidRPr="005A49E2" w:rsidTr="00497ABA">
        <w:trPr>
          <w:trHeight w:val="685"/>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Закрепление техники пере</w:t>
            </w:r>
            <w:r w:rsidRPr="002A61F2">
              <w:rPr>
                <w:rFonts w:ascii="Times New Roman" w:eastAsia="Times New Roman" w:hAnsi="Times New Roman" w:cs="Times New Roman"/>
                <w:b/>
                <w:bCs/>
                <w:lang w:eastAsia="ru-RU"/>
              </w:rPr>
              <w:softHyphen/>
              <w:t>мещений, владения мячом и развитие координационных способностей</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8—9 классы</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Совершенствование координационных способностей</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713F1E"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13F1E">
              <w:rPr>
                <w:rFonts w:ascii="Times New Roman" w:eastAsia="Times New Roman" w:hAnsi="Times New Roman" w:cs="Times New Roman"/>
                <w:sz w:val="20"/>
                <w:szCs w:val="20"/>
                <w:lang w:eastAsia="ru-RU"/>
              </w:rPr>
              <w:t>Моделируют технику освоенных игровых действий и приёмов, варьируют её в зависимо</w:t>
            </w:r>
            <w:r w:rsidRPr="00713F1E">
              <w:rPr>
                <w:rFonts w:ascii="Times New Roman" w:eastAsia="Times New Roman" w:hAnsi="Times New Roman" w:cs="Times New Roman"/>
                <w:sz w:val="20"/>
                <w:szCs w:val="20"/>
                <w:lang w:eastAsia="ru-RU"/>
              </w:rPr>
              <w:softHyphen/>
              <w:t>сти от ситуаций и условий, возникающих в про</w:t>
            </w:r>
            <w:r w:rsidRPr="00713F1E">
              <w:rPr>
                <w:rFonts w:ascii="Times New Roman" w:eastAsia="Times New Roman" w:hAnsi="Times New Roman" w:cs="Times New Roman"/>
                <w:sz w:val="20"/>
                <w:szCs w:val="20"/>
                <w:lang w:eastAsia="ru-RU"/>
              </w:rPr>
              <w:softHyphen/>
              <w:t>цессе игровой деятельности</w:t>
            </w:r>
          </w:p>
        </w:tc>
      </w:tr>
      <w:tr w:rsidR="005A49E2" w:rsidRPr="005A49E2" w:rsidTr="00497ABA">
        <w:trPr>
          <w:trHeight w:val="1365"/>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Освоение тактики игры</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tabs>
                <w:tab w:val="left" w:pos="262"/>
              </w:tabs>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A61F2">
              <w:rPr>
                <w:rFonts w:ascii="Times New Roman" w:eastAsia="Times New Roman" w:hAnsi="Times New Roman" w:cs="Times New Roman"/>
                <w:b/>
                <w:bCs/>
                <w:lang w:eastAsia="ru-RU"/>
              </w:rPr>
              <w:t>8класс</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Дальнейшее обучение тактике игры. Совершенствование тактики освоен</w:t>
            </w:r>
            <w:r w:rsidRPr="002A61F2">
              <w:rPr>
                <w:rFonts w:ascii="Times New Roman" w:eastAsia="Times New Roman" w:hAnsi="Times New Roman" w:cs="Times New Roman"/>
                <w:lang w:eastAsia="ru-RU"/>
              </w:rPr>
              <w:softHyphen/>
              <w:t>ных игровых действий.</w:t>
            </w:r>
          </w:p>
          <w:p w:rsidR="005A49E2" w:rsidRPr="002A61F2" w:rsidRDefault="005A49E2" w:rsidP="002A61F2">
            <w:pPr>
              <w:widowControl w:val="0"/>
              <w:tabs>
                <w:tab w:val="left" w:pos="257"/>
              </w:tabs>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A61F2">
              <w:rPr>
                <w:rFonts w:ascii="Times New Roman" w:eastAsia="Times New Roman" w:hAnsi="Times New Roman" w:cs="Times New Roman"/>
                <w:b/>
                <w:bCs/>
                <w:lang w:eastAsia="ru-RU"/>
              </w:rPr>
              <w:t>9класс</w:t>
            </w:r>
          </w:p>
          <w:p w:rsidR="005A49E2" w:rsidRPr="002A61F2" w:rsidRDefault="005A49E2" w:rsidP="002A61F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Совершенствование тактики освоенных игровых действий. Игра в нападении в зоне 3. Игра в защите</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713F1E"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13F1E">
              <w:rPr>
                <w:rFonts w:ascii="Times New Roman" w:eastAsia="Times New Roman" w:hAnsi="Times New Roman" w:cs="Times New Roman"/>
                <w:sz w:val="20"/>
                <w:szCs w:val="20"/>
                <w:lang w:eastAsia="ru-RU"/>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w:t>
            </w:r>
            <w:r w:rsidRPr="00713F1E">
              <w:rPr>
                <w:rFonts w:ascii="Times New Roman" w:eastAsia="Times New Roman" w:hAnsi="Times New Roman" w:cs="Times New Roman"/>
                <w:sz w:val="20"/>
                <w:szCs w:val="20"/>
                <w:lang w:eastAsia="ru-RU"/>
              </w:rPr>
              <w:softHyphen/>
              <w:t>вой деятельности</w:t>
            </w:r>
          </w:p>
        </w:tc>
      </w:tr>
      <w:tr w:rsidR="005A49E2" w:rsidRPr="005A49E2" w:rsidTr="00497ABA">
        <w:trPr>
          <w:trHeight w:val="2143"/>
        </w:trPr>
        <w:tc>
          <w:tcPr>
            <w:tcW w:w="2694" w:type="dxa"/>
            <w:tcBorders>
              <w:top w:val="single" w:sz="4" w:space="0" w:color="auto"/>
              <w:left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Знания о спортивной игре</w:t>
            </w:r>
          </w:p>
        </w:tc>
        <w:tc>
          <w:tcPr>
            <w:tcW w:w="5953" w:type="dxa"/>
            <w:tcBorders>
              <w:top w:val="single" w:sz="4" w:space="0" w:color="auto"/>
              <w:left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8—9 классы</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Терминология избранной спортивной игры; техника ловли, передачи, ведения мяча или броска; тактика нападений (быстрый прорыв, расстановка игроков, позиционное нападение) и защиты (зонная и личная защита). Правила и организация избранной игры (цель и смысл игры, игровое поле, ко</w:t>
            </w:r>
            <w:r w:rsidRPr="002A61F2">
              <w:rPr>
                <w:rFonts w:ascii="Times New Roman" w:eastAsia="Times New Roman" w:hAnsi="Times New Roman" w:cs="Times New Roman"/>
                <w:lang w:eastAsia="ru-RU"/>
              </w:rPr>
              <w:softHyphen/>
              <w:t>личество участников, поведение игро</w:t>
            </w:r>
            <w:r w:rsidRPr="002A61F2">
              <w:rPr>
                <w:rFonts w:ascii="Times New Roman" w:eastAsia="Times New Roman" w:hAnsi="Times New Roman" w:cs="Times New Roman"/>
                <w:lang w:eastAsia="ru-RU"/>
              </w:rPr>
              <w:softHyphen/>
              <w:t>ков в нападении и защите). Правила техники безопасности при занятиях спортивными играми</w:t>
            </w:r>
          </w:p>
        </w:tc>
        <w:tc>
          <w:tcPr>
            <w:tcW w:w="5954" w:type="dxa"/>
            <w:tcBorders>
              <w:top w:val="single" w:sz="4" w:space="0" w:color="auto"/>
              <w:left w:val="single" w:sz="4" w:space="0" w:color="auto"/>
              <w:right w:val="single" w:sz="4" w:space="0" w:color="auto"/>
            </w:tcBorders>
            <w:shd w:val="clear" w:color="auto" w:fill="FFFFFF"/>
          </w:tcPr>
          <w:p w:rsidR="005A49E2" w:rsidRPr="00713F1E"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13F1E">
              <w:rPr>
                <w:rFonts w:ascii="Times New Roman" w:eastAsia="Times New Roman" w:hAnsi="Times New Roman" w:cs="Times New Roman"/>
                <w:sz w:val="20"/>
                <w:szCs w:val="20"/>
                <w:lang w:eastAsia="ru-RU"/>
              </w:rPr>
              <w:t>Характеризуют технику и тактику выполнения соответствующих игровых двигательных дей</w:t>
            </w:r>
            <w:r w:rsidRPr="00713F1E">
              <w:rPr>
                <w:rFonts w:ascii="Times New Roman" w:eastAsia="Times New Roman" w:hAnsi="Times New Roman" w:cs="Times New Roman"/>
                <w:sz w:val="20"/>
                <w:szCs w:val="20"/>
                <w:lang w:eastAsia="ru-RU"/>
              </w:rPr>
              <w:softHyphen/>
              <w:t xml:space="preserve">ствий. Руководствуются правилами техники </w:t>
            </w:r>
            <w:proofErr w:type="gramStart"/>
            <w:r w:rsidRPr="00713F1E">
              <w:rPr>
                <w:rFonts w:ascii="Times New Roman" w:eastAsia="Times New Roman" w:hAnsi="Times New Roman" w:cs="Times New Roman"/>
                <w:sz w:val="20"/>
                <w:szCs w:val="20"/>
                <w:lang w:eastAsia="ru-RU"/>
              </w:rPr>
              <w:t>без</w:t>
            </w:r>
            <w:r w:rsidRPr="00713F1E">
              <w:rPr>
                <w:rFonts w:ascii="Times New Roman" w:eastAsia="Times New Roman" w:hAnsi="Times New Roman" w:cs="Times New Roman"/>
                <w:sz w:val="20"/>
                <w:szCs w:val="20"/>
                <w:lang w:eastAsia="ru-RU"/>
              </w:rPr>
              <w:softHyphen/>
            </w:r>
            <w:proofErr w:type="gramEnd"/>
          </w:p>
          <w:p w:rsidR="005A49E2" w:rsidRPr="00713F1E"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13F1E">
              <w:rPr>
                <w:rFonts w:ascii="Times New Roman" w:eastAsia="Times New Roman" w:hAnsi="Times New Roman" w:cs="Times New Roman"/>
                <w:sz w:val="20"/>
                <w:szCs w:val="20"/>
                <w:lang w:eastAsia="ru-RU"/>
              </w:rPr>
              <w:t>опасности. Объясняют правила и основы органи</w:t>
            </w:r>
            <w:r w:rsidRPr="00713F1E">
              <w:rPr>
                <w:rFonts w:ascii="Times New Roman" w:eastAsia="Times New Roman" w:hAnsi="Times New Roman" w:cs="Times New Roman"/>
                <w:sz w:val="20"/>
                <w:szCs w:val="20"/>
                <w:lang w:eastAsia="ru-RU"/>
              </w:rPr>
              <w:softHyphen/>
              <w:t>зации игры</w:t>
            </w:r>
          </w:p>
        </w:tc>
      </w:tr>
      <w:tr w:rsidR="005A49E2" w:rsidRPr="005A49E2" w:rsidTr="00497ABA">
        <w:trPr>
          <w:trHeight w:val="837"/>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Самостоятельные занятия</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8—9 классы</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Упражнения по совершенствованию координационных, скоростно-силовых, силовых способностей и выносливости. Игровые упражнения по совершенствованию технических приёмов (ловля, передача, броски или удары в цель, ведение, сочетание при</w:t>
            </w:r>
            <w:r w:rsidRPr="002A61F2">
              <w:rPr>
                <w:rFonts w:ascii="Times New Roman" w:eastAsia="Times New Roman" w:hAnsi="Times New Roman" w:cs="Times New Roman"/>
                <w:lang w:eastAsia="ru-RU"/>
              </w:rPr>
              <w:softHyphen/>
              <w:t>ёмов). Подвижные игры и игровые задания, приближённые к содержанию разучиваемых спортивных игр. Правила самоконтроля</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713F1E"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13F1E">
              <w:rPr>
                <w:rFonts w:ascii="Times New Roman" w:eastAsia="Times New Roman" w:hAnsi="Times New Roman" w:cs="Times New Roman"/>
                <w:sz w:val="20"/>
                <w:szCs w:val="20"/>
                <w:lang w:eastAsia="ru-RU"/>
              </w:rPr>
              <w:t>Используют названные упражнения, подвижные игры и игровые задания в самостоятельных занятиях при решении задач физической, технической, тактической и спортивной подготовки. Осуществляют самоконтроль за физической на</w:t>
            </w:r>
            <w:r w:rsidRPr="00713F1E">
              <w:rPr>
                <w:rFonts w:ascii="Times New Roman" w:eastAsia="Times New Roman" w:hAnsi="Times New Roman" w:cs="Times New Roman"/>
                <w:sz w:val="20"/>
                <w:szCs w:val="20"/>
                <w:lang w:eastAsia="ru-RU"/>
              </w:rPr>
              <w:softHyphen/>
              <w:t>грузкой во время этих занятий</w:t>
            </w:r>
          </w:p>
        </w:tc>
      </w:tr>
      <w:tr w:rsidR="005A49E2" w:rsidRPr="005A49E2" w:rsidTr="00497ABA">
        <w:trPr>
          <w:trHeight w:val="1138"/>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lastRenderedPageBreak/>
              <w:t>Овладение организаторски</w:t>
            </w:r>
            <w:r w:rsidRPr="002A61F2">
              <w:rPr>
                <w:rFonts w:ascii="Times New Roman" w:eastAsia="Times New Roman" w:hAnsi="Times New Roman" w:cs="Times New Roman"/>
                <w:b/>
                <w:bCs/>
                <w:lang w:eastAsia="ru-RU"/>
              </w:rPr>
              <w:softHyphen/>
              <w:t>ми умениями</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8—9 классы</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Организация и проведение подвижных игр и игровых заданий, приближённых к содержанию разучиваемой игры, помощь в судействе, комплектование команды, подготовка места проведения игры</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713F1E"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13F1E">
              <w:rPr>
                <w:rFonts w:ascii="Times New Roman" w:eastAsia="Times New Roman" w:hAnsi="Times New Roman" w:cs="Times New Roman"/>
                <w:sz w:val="20"/>
                <w:szCs w:val="20"/>
                <w:lang w:eastAsia="ru-RU"/>
              </w:rPr>
              <w:t>Организуют со сверстниками совместные занятия по подвижным играм и игровым упражнениям, приближённых к содержанию разучиваемой игры, осуществляют помощь в судействе, комплектова</w:t>
            </w:r>
            <w:r w:rsidRPr="00713F1E">
              <w:rPr>
                <w:rFonts w:ascii="Times New Roman" w:eastAsia="Times New Roman" w:hAnsi="Times New Roman" w:cs="Times New Roman"/>
                <w:sz w:val="20"/>
                <w:szCs w:val="20"/>
                <w:lang w:eastAsia="ru-RU"/>
              </w:rPr>
              <w:softHyphen/>
              <w:t>нии команды, подготовке мест проведения игры</w:t>
            </w:r>
          </w:p>
        </w:tc>
      </w:tr>
      <w:tr w:rsidR="005A49E2" w:rsidRPr="005A49E2" w:rsidTr="00497ABA">
        <w:trPr>
          <w:trHeight w:val="235"/>
        </w:trPr>
        <w:tc>
          <w:tcPr>
            <w:tcW w:w="14601" w:type="dxa"/>
            <w:gridSpan w:val="3"/>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Гимнастика</w:t>
            </w:r>
          </w:p>
        </w:tc>
      </w:tr>
      <w:tr w:rsidR="005A49E2" w:rsidRPr="005A49E2" w:rsidTr="00497ABA">
        <w:trPr>
          <w:trHeight w:val="607"/>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Освоение строевых упражнений</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8 класс</w:t>
            </w:r>
          </w:p>
          <w:p w:rsidR="005A49E2" w:rsidRPr="002A61F2" w:rsidRDefault="005A49E2" w:rsidP="00713F1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Команда «Прямо!», повороты в движении направо, налево.</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 xml:space="preserve"> 9 класс</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Переход с шага на месте на ходьбу в колонне и в шеренге; перестроения из колонны по одному в колонны по два, по четыре в движении</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Различают строевые команды. Чётко выполняют строевые приёмы</w:t>
            </w:r>
          </w:p>
        </w:tc>
      </w:tr>
      <w:tr w:rsidR="005A49E2" w:rsidRPr="005A49E2" w:rsidTr="00497ABA">
        <w:trPr>
          <w:trHeight w:val="551"/>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keepNext/>
              <w:keepLines/>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 xml:space="preserve">Освоение общеразвивающих упражнений без предметов на месте и </w:t>
            </w:r>
            <w:proofErr w:type="gramStart"/>
            <w:r w:rsidRPr="002A61F2">
              <w:rPr>
                <w:rFonts w:ascii="Times New Roman" w:eastAsia="Times New Roman" w:hAnsi="Times New Roman" w:cs="Times New Roman"/>
                <w:b/>
                <w:bCs/>
                <w:lang w:eastAsia="ru-RU"/>
              </w:rPr>
              <w:t>в</w:t>
            </w:r>
            <w:proofErr w:type="gramEnd"/>
            <w:r w:rsidRPr="002A61F2">
              <w:rPr>
                <w:rFonts w:ascii="Times New Roman" w:eastAsia="Times New Roman" w:hAnsi="Times New Roman" w:cs="Times New Roman"/>
                <w:b/>
                <w:bCs/>
                <w:lang w:eastAsia="ru-RU"/>
              </w:rPr>
              <w:t xml:space="preserve"> движений</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keepNext/>
              <w:keepLines/>
              <w:widowControl w:val="0"/>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bookmarkStart w:id="2" w:name="bookmark2"/>
            <w:r w:rsidRPr="002A61F2">
              <w:rPr>
                <w:rFonts w:ascii="Times New Roman" w:eastAsia="Times New Roman" w:hAnsi="Times New Roman" w:cs="Times New Roman"/>
                <w:b/>
                <w:bCs/>
                <w:lang w:eastAsia="ru-RU"/>
              </w:rPr>
              <w:t>8—9 классы</w:t>
            </w:r>
            <w:bookmarkEnd w:id="2"/>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Совершенствование двигательных спо</w:t>
            </w:r>
            <w:r w:rsidRPr="002A61F2">
              <w:rPr>
                <w:rFonts w:ascii="Times New Roman" w:eastAsia="Times New Roman" w:hAnsi="Times New Roman" w:cs="Times New Roman"/>
                <w:lang w:eastAsia="ru-RU"/>
              </w:rPr>
              <w:softHyphen/>
              <w:t>собностей</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Описывают технику общеразвивающих упражнений и составляют комбинации из числа разученных упражнений</w:t>
            </w:r>
          </w:p>
        </w:tc>
      </w:tr>
      <w:tr w:rsidR="005A49E2" w:rsidRPr="005A49E2" w:rsidTr="00497ABA">
        <w:trPr>
          <w:trHeight w:val="714"/>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keepNext/>
              <w:keepLines/>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bookmarkStart w:id="3" w:name="bookmark3"/>
            <w:r w:rsidRPr="002A61F2">
              <w:rPr>
                <w:rFonts w:ascii="Times New Roman" w:eastAsia="Times New Roman" w:hAnsi="Times New Roman" w:cs="Times New Roman"/>
                <w:b/>
                <w:bCs/>
                <w:lang w:eastAsia="ru-RU"/>
              </w:rPr>
              <w:t>Освоение общеразвивающих упражнений с предметами</w:t>
            </w:r>
            <w:bookmarkEnd w:id="3"/>
          </w:p>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b/>
                <w:bCs/>
                <w:lang w:eastAsia="ru-RU"/>
              </w:rPr>
            </w:pP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keepNext/>
              <w:keepLines/>
              <w:widowControl w:val="0"/>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bookmarkStart w:id="4" w:name="bookmark4"/>
            <w:r w:rsidRPr="002A61F2">
              <w:rPr>
                <w:rFonts w:ascii="Times New Roman" w:eastAsia="Times New Roman" w:hAnsi="Times New Roman" w:cs="Times New Roman"/>
                <w:b/>
                <w:bCs/>
                <w:lang w:eastAsia="ru-RU"/>
              </w:rPr>
              <w:t>8—9 классы</w:t>
            </w:r>
            <w:bookmarkEnd w:id="4"/>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Совершенствование двигательных спо</w:t>
            </w:r>
            <w:r w:rsidRPr="002A61F2">
              <w:rPr>
                <w:rFonts w:ascii="Times New Roman" w:eastAsia="Times New Roman" w:hAnsi="Times New Roman" w:cs="Times New Roman"/>
                <w:lang w:eastAsia="ru-RU"/>
              </w:rPr>
              <w:softHyphen/>
              <w:t>собностей с помощью гантелей (3— 5 кг), тренажёров, эспандеров</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Описывают технику общеразвивающих упражне</w:t>
            </w:r>
            <w:r w:rsidRPr="002A61F2">
              <w:rPr>
                <w:rFonts w:ascii="Times New Roman" w:eastAsia="Times New Roman" w:hAnsi="Times New Roman" w:cs="Times New Roman"/>
                <w:lang w:eastAsia="ru-RU"/>
              </w:rPr>
              <w:softHyphen/>
              <w:t>ний с предметами и составляют комбинации из числа разученных упражнений</w:t>
            </w:r>
          </w:p>
          <w:p w:rsidR="005A49E2" w:rsidRPr="002A61F2" w:rsidRDefault="005A49E2" w:rsidP="002A61F2">
            <w:pPr>
              <w:widowControl w:val="0"/>
              <w:autoSpaceDE w:val="0"/>
              <w:autoSpaceDN w:val="0"/>
              <w:adjustRightInd w:val="0"/>
              <w:spacing w:after="0" w:line="240" w:lineRule="auto"/>
              <w:ind w:firstLine="709"/>
              <w:rPr>
                <w:rFonts w:ascii="Times New Roman" w:eastAsia="Times New Roman" w:hAnsi="Times New Roman" w:cs="Times New Roman"/>
                <w:lang w:eastAsia="ru-RU"/>
              </w:rPr>
            </w:pPr>
          </w:p>
        </w:tc>
      </w:tr>
      <w:tr w:rsidR="005A49E2" w:rsidRPr="005A49E2" w:rsidTr="00497ABA">
        <w:trPr>
          <w:trHeight w:val="912"/>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Освоение и совершенство</w:t>
            </w:r>
            <w:r w:rsidRPr="002A61F2">
              <w:rPr>
                <w:rFonts w:ascii="Times New Roman" w:eastAsia="Times New Roman" w:hAnsi="Times New Roman" w:cs="Times New Roman"/>
                <w:b/>
                <w:bCs/>
                <w:lang w:eastAsia="ru-RU"/>
              </w:rPr>
              <w:softHyphen/>
              <w:t>вание висов и упоров</w:t>
            </w:r>
          </w:p>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b/>
                <w:bCs/>
                <w:lang w:eastAsia="ru-RU"/>
              </w:rPr>
            </w:pP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keepNext/>
              <w:keepLines/>
              <w:widowControl w:val="0"/>
              <w:tabs>
                <w:tab w:val="left" w:pos="217"/>
              </w:tabs>
              <w:autoSpaceDE w:val="0"/>
              <w:autoSpaceDN w:val="0"/>
              <w:adjustRightInd w:val="0"/>
              <w:spacing w:after="0" w:line="240" w:lineRule="auto"/>
              <w:ind w:firstLine="709"/>
              <w:jc w:val="both"/>
              <w:outlineLvl w:val="1"/>
              <w:rPr>
                <w:rFonts w:ascii="Times New Roman" w:eastAsia="Times New Roman" w:hAnsi="Times New Roman" w:cs="Times New Roman"/>
                <w:b/>
                <w:bCs/>
                <w:lang w:eastAsia="ru-RU"/>
              </w:rPr>
            </w:pPr>
            <w:bookmarkStart w:id="5" w:name="bookmark5"/>
            <w:r w:rsidRPr="002A61F2">
              <w:rPr>
                <w:rFonts w:ascii="Times New Roman" w:eastAsia="Times New Roman" w:hAnsi="Times New Roman" w:cs="Times New Roman"/>
                <w:b/>
                <w:bCs/>
                <w:lang w:eastAsia="ru-RU"/>
              </w:rPr>
              <w:t>8класс</w:t>
            </w:r>
            <w:bookmarkEnd w:id="5"/>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 xml:space="preserve">Мальчики: из виса на </w:t>
            </w:r>
            <w:proofErr w:type="spellStart"/>
            <w:r w:rsidRPr="002A61F2">
              <w:rPr>
                <w:rFonts w:ascii="Times New Roman" w:eastAsia="Times New Roman" w:hAnsi="Times New Roman" w:cs="Times New Roman"/>
                <w:lang w:eastAsia="ru-RU"/>
              </w:rPr>
              <w:t>подколенках</w:t>
            </w:r>
            <w:proofErr w:type="spellEnd"/>
            <w:r w:rsidRPr="002A61F2">
              <w:rPr>
                <w:rFonts w:ascii="Times New Roman" w:eastAsia="Times New Roman" w:hAnsi="Times New Roman" w:cs="Times New Roman"/>
                <w:lang w:eastAsia="ru-RU"/>
              </w:rPr>
              <w:t xml:space="preserve"> через стойку на руках опускание в упор присев; подъём махом назад в сед ноги врозь; подъём </w:t>
            </w:r>
            <w:proofErr w:type="spellStart"/>
            <w:r w:rsidRPr="002A61F2">
              <w:rPr>
                <w:rFonts w:ascii="Times New Roman" w:eastAsia="Times New Roman" w:hAnsi="Times New Roman" w:cs="Times New Roman"/>
                <w:lang w:eastAsia="ru-RU"/>
              </w:rPr>
              <w:t>завесом</w:t>
            </w:r>
            <w:proofErr w:type="spellEnd"/>
            <w:r w:rsidRPr="002A61F2">
              <w:rPr>
                <w:rFonts w:ascii="Times New Roman" w:eastAsia="Times New Roman" w:hAnsi="Times New Roman" w:cs="Times New Roman"/>
                <w:lang w:eastAsia="ru-RU"/>
              </w:rPr>
              <w:t xml:space="preserve"> </w:t>
            </w:r>
            <w:proofErr w:type="gramStart"/>
            <w:r w:rsidRPr="002A61F2">
              <w:rPr>
                <w:rFonts w:ascii="Times New Roman" w:eastAsia="Times New Roman" w:hAnsi="Times New Roman" w:cs="Times New Roman"/>
                <w:lang w:eastAsia="ru-RU"/>
              </w:rPr>
              <w:t>вне</w:t>
            </w:r>
            <w:proofErr w:type="gramEnd"/>
            <w:r w:rsidRPr="002A61F2">
              <w:rPr>
                <w:rFonts w:ascii="Times New Roman" w:eastAsia="Times New Roman" w:hAnsi="Times New Roman" w:cs="Times New Roman"/>
                <w:lang w:eastAsia="ru-RU"/>
              </w:rPr>
              <w:t>. Девочки: из упора на нижней жерди опускание вперёд в вис присев; из виса присев на нижней жерди махом од</w:t>
            </w:r>
            <w:r w:rsidRPr="002A61F2">
              <w:rPr>
                <w:rFonts w:ascii="Times New Roman" w:eastAsia="Times New Roman" w:hAnsi="Times New Roman" w:cs="Times New Roman"/>
                <w:lang w:eastAsia="ru-RU"/>
              </w:rPr>
              <w:softHyphen/>
              <w:t xml:space="preserve">ной и толчком другой в вис прогнувшись с опорой на верхнюю жердь; </w:t>
            </w:r>
            <w:proofErr w:type="gramStart"/>
            <w:r w:rsidRPr="002A61F2">
              <w:rPr>
                <w:rFonts w:ascii="Times New Roman" w:eastAsia="Times New Roman" w:hAnsi="Times New Roman" w:cs="Times New Roman"/>
                <w:lang w:eastAsia="ru-RU"/>
              </w:rPr>
              <w:t>вис</w:t>
            </w:r>
            <w:proofErr w:type="gramEnd"/>
            <w:r w:rsidRPr="002A61F2">
              <w:rPr>
                <w:rFonts w:ascii="Times New Roman" w:eastAsia="Times New Roman" w:hAnsi="Times New Roman" w:cs="Times New Roman"/>
                <w:lang w:eastAsia="ru-RU"/>
              </w:rPr>
              <w:t xml:space="preserve"> лёжа на нижней жерди; сед боком на нижней жерди, соскок</w:t>
            </w:r>
          </w:p>
          <w:p w:rsidR="005A49E2" w:rsidRPr="002A61F2" w:rsidRDefault="005A49E2" w:rsidP="002A61F2">
            <w:pPr>
              <w:keepNext/>
              <w:keepLines/>
              <w:widowControl w:val="0"/>
              <w:tabs>
                <w:tab w:val="left" w:pos="222"/>
              </w:tabs>
              <w:autoSpaceDE w:val="0"/>
              <w:autoSpaceDN w:val="0"/>
              <w:adjustRightInd w:val="0"/>
              <w:spacing w:after="0" w:line="240" w:lineRule="auto"/>
              <w:ind w:firstLine="709"/>
              <w:jc w:val="both"/>
              <w:outlineLvl w:val="1"/>
              <w:rPr>
                <w:rFonts w:ascii="Times New Roman" w:eastAsia="Times New Roman" w:hAnsi="Times New Roman" w:cs="Times New Roman"/>
                <w:b/>
                <w:bCs/>
                <w:lang w:eastAsia="ru-RU"/>
              </w:rPr>
            </w:pPr>
            <w:bookmarkStart w:id="6" w:name="bookmark6"/>
            <w:r w:rsidRPr="002A61F2">
              <w:rPr>
                <w:rFonts w:ascii="Times New Roman" w:eastAsia="Times New Roman" w:hAnsi="Times New Roman" w:cs="Times New Roman"/>
                <w:b/>
                <w:bCs/>
                <w:lang w:eastAsia="ru-RU"/>
              </w:rPr>
              <w:t>9класс</w:t>
            </w:r>
            <w:bookmarkEnd w:id="6"/>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2A61F2">
              <w:rPr>
                <w:rFonts w:ascii="Times New Roman" w:eastAsia="Times New Roman" w:hAnsi="Times New Roman" w:cs="Times New Roman"/>
                <w:lang w:eastAsia="ru-RU"/>
              </w:rPr>
              <w:t xml:space="preserve">Мальчики: подъём переворотом в упор махом и силой; подъём махом вперёд в сед ноги врозь. </w:t>
            </w:r>
            <w:proofErr w:type="gramEnd"/>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 xml:space="preserve">Девочки: </w:t>
            </w:r>
            <w:proofErr w:type="gramStart"/>
            <w:r w:rsidRPr="002A61F2">
              <w:rPr>
                <w:rFonts w:ascii="Times New Roman" w:eastAsia="Times New Roman" w:hAnsi="Times New Roman" w:cs="Times New Roman"/>
                <w:lang w:eastAsia="ru-RU"/>
              </w:rPr>
              <w:t>вис</w:t>
            </w:r>
            <w:proofErr w:type="gramEnd"/>
            <w:r w:rsidRPr="002A61F2">
              <w:rPr>
                <w:rFonts w:ascii="Times New Roman" w:eastAsia="Times New Roman" w:hAnsi="Times New Roman" w:cs="Times New Roman"/>
                <w:lang w:eastAsia="ru-RU"/>
              </w:rPr>
              <w:t xml:space="preserve"> прогнувшись на нижней жерди с опорой ног о верхнюю; переход в упор на нижнюю жердь</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Описывают технику данных упражнений и со</w:t>
            </w:r>
            <w:r w:rsidRPr="002A61F2">
              <w:rPr>
                <w:rFonts w:ascii="Times New Roman" w:eastAsia="Times New Roman" w:hAnsi="Times New Roman" w:cs="Times New Roman"/>
                <w:lang w:eastAsia="ru-RU"/>
              </w:rPr>
              <w:softHyphen/>
              <w:t>ставляют гимнастические комбинации из числа разученных упражнений</w:t>
            </w:r>
          </w:p>
        </w:tc>
      </w:tr>
      <w:tr w:rsidR="005A49E2" w:rsidRPr="005A49E2" w:rsidTr="00497ABA">
        <w:trPr>
          <w:trHeight w:val="549"/>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Развитие координационных способностей</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8—9 классы</w:t>
            </w:r>
          </w:p>
          <w:p w:rsidR="005A49E2" w:rsidRPr="002A61F2" w:rsidRDefault="005A49E2" w:rsidP="00713F1E">
            <w:pPr>
              <w:widowControl w:val="0"/>
              <w:autoSpaceDE w:val="0"/>
              <w:autoSpaceDN w:val="0"/>
              <w:adjustRightInd w:val="0"/>
              <w:spacing w:after="0" w:line="240" w:lineRule="auto"/>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Совершенствование координационных способностей</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713F1E" w:rsidRDefault="005A49E2" w:rsidP="00713F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13F1E">
              <w:rPr>
                <w:rFonts w:ascii="Times New Roman" w:eastAsia="Times New Roman" w:hAnsi="Times New Roman" w:cs="Times New Roman"/>
                <w:sz w:val="20"/>
                <w:szCs w:val="20"/>
                <w:lang w:eastAsia="ru-RU"/>
              </w:rPr>
              <w:t xml:space="preserve">Используют гимнастические и акробатические упражнения для развития </w:t>
            </w:r>
            <w:proofErr w:type="gramStart"/>
            <w:r w:rsidRPr="00713F1E">
              <w:rPr>
                <w:rFonts w:ascii="Times New Roman" w:eastAsia="Times New Roman" w:hAnsi="Times New Roman" w:cs="Times New Roman"/>
                <w:sz w:val="20"/>
                <w:szCs w:val="20"/>
                <w:lang w:eastAsia="ru-RU"/>
              </w:rPr>
              <w:t>названных</w:t>
            </w:r>
            <w:proofErr w:type="gramEnd"/>
            <w:r w:rsidRPr="00713F1E">
              <w:rPr>
                <w:rFonts w:ascii="Times New Roman" w:eastAsia="Times New Roman" w:hAnsi="Times New Roman" w:cs="Times New Roman"/>
                <w:sz w:val="20"/>
                <w:szCs w:val="20"/>
                <w:lang w:eastAsia="ru-RU"/>
              </w:rPr>
              <w:t xml:space="preserve"> координа</w:t>
            </w:r>
            <w:r w:rsidRPr="00713F1E">
              <w:rPr>
                <w:rFonts w:ascii="Times New Roman" w:eastAsia="Times New Roman" w:hAnsi="Times New Roman" w:cs="Times New Roman"/>
                <w:sz w:val="20"/>
                <w:szCs w:val="20"/>
                <w:lang w:eastAsia="ru-RU"/>
              </w:rPr>
              <w:softHyphen/>
              <w:t xml:space="preserve">ционных </w:t>
            </w:r>
          </w:p>
        </w:tc>
      </w:tr>
      <w:tr w:rsidR="005A49E2" w:rsidRPr="005A49E2" w:rsidTr="00497ABA">
        <w:trPr>
          <w:trHeight w:val="572"/>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Развитие силовых способностей и силовой выносливости</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8—9 классы</w:t>
            </w:r>
          </w:p>
          <w:p w:rsidR="005A49E2" w:rsidRPr="002A61F2" w:rsidRDefault="005A49E2" w:rsidP="002A61F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Совершенствование силовых способностей и силовой выносливости</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713F1E"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13F1E">
              <w:rPr>
                <w:rFonts w:ascii="Times New Roman" w:eastAsia="Times New Roman" w:hAnsi="Times New Roman" w:cs="Times New Roman"/>
                <w:sz w:val="20"/>
                <w:szCs w:val="20"/>
                <w:lang w:eastAsia="ru-RU"/>
              </w:rPr>
              <w:t>Используют данные упражнения для развития силовых способностей и силовой выносливости</w:t>
            </w:r>
          </w:p>
        </w:tc>
      </w:tr>
      <w:tr w:rsidR="005A49E2" w:rsidRPr="005A49E2" w:rsidTr="00497ABA">
        <w:trPr>
          <w:trHeight w:val="572"/>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b/>
                <w:bCs/>
                <w:lang w:eastAsia="ru-RU"/>
              </w:rPr>
            </w:pPr>
            <w:r w:rsidRPr="002A61F2">
              <w:rPr>
                <w:rFonts w:ascii="Times New Roman" w:eastAsia="Times New Roman" w:hAnsi="Times New Roman" w:cs="Times New Roman"/>
                <w:b/>
                <w:bCs/>
                <w:lang w:eastAsia="ru-RU"/>
              </w:rPr>
              <w:t>Развитие скоростно-</w:t>
            </w:r>
            <w:proofErr w:type="spellStart"/>
            <w:r w:rsidRPr="002A61F2">
              <w:rPr>
                <w:rFonts w:ascii="Times New Roman" w:eastAsia="Times New Roman" w:hAnsi="Times New Roman" w:cs="Times New Roman"/>
                <w:b/>
                <w:bCs/>
                <w:lang w:eastAsia="ru-RU"/>
              </w:rPr>
              <w:t>сил</w:t>
            </w:r>
            <w:proofErr w:type="gramStart"/>
            <w:r w:rsidRPr="002A61F2">
              <w:rPr>
                <w:rFonts w:ascii="Times New Roman" w:eastAsia="Times New Roman" w:hAnsi="Times New Roman" w:cs="Times New Roman"/>
                <w:b/>
                <w:bCs/>
                <w:lang w:eastAsia="ru-RU"/>
              </w:rPr>
              <w:t>о</w:t>
            </w:r>
            <w:proofErr w:type="spellEnd"/>
            <w:r w:rsidRPr="002A61F2">
              <w:rPr>
                <w:rFonts w:ascii="Times New Roman" w:eastAsia="Times New Roman" w:hAnsi="Times New Roman" w:cs="Times New Roman"/>
                <w:b/>
                <w:bCs/>
                <w:lang w:eastAsia="ru-RU"/>
              </w:rPr>
              <w:t>-</w:t>
            </w:r>
            <w:proofErr w:type="gramEnd"/>
            <w:r w:rsidRPr="002A61F2">
              <w:rPr>
                <w:rFonts w:ascii="Times New Roman" w:eastAsia="Times New Roman" w:hAnsi="Times New Roman" w:cs="Times New Roman"/>
                <w:b/>
                <w:bCs/>
                <w:lang w:eastAsia="ru-RU"/>
              </w:rPr>
              <w:t xml:space="preserve"> </w:t>
            </w:r>
            <w:proofErr w:type="spellStart"/>
            <w:r w:rsidRPr="002A61F2">
              <w:rPr>
                <w:rFonts w:ascii="Times New Roman" w:eastAsia="Times New Roman" w:hAnsi="Times New Roman" w:cs="Times New Roman"/>
                <w:b/>
                <w:bCs/>
                <w:lang w:eastAsia="ru-RU"/>
              </w:rPr>
              <w:t>вых</w:t>
            </w:r>
            <w:proofErr w:type="spellEnd"/>
            <w:r w:rsidRPr="002A61F2">
              <w:rPr>
                <w:rFonts w:ascii="Times New Roman" w:eastAsia="Times New Roman" w:hAnsi="Times New Roman" w:cs="Times New Roman"/>
                <w:b/>
                <w:bCs/>
                <w:lang w:eastAsia="ru-RU"/>
              </w:rPr>
              <w:t xml:space="preserve"> способностей</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rPr>
                <w:rFonts w:ascii="Times New Roman" w:eastAsia="Times New Roman" w:hAnsi="Times New Roman" w:cs="Times New Roman"/>
                <w:b/>
                <w:bCs/>
                <w:lang w:eastAsia="ru-RU"/>
              </w:rPr>
            </w:pPr>
            <w:r w:rsidRPr="002A61F2">
              <w:rPr>
                <w:rFonts w:ascii="Times New Roman" w:eastAsia="Times New Roman" w:hAnsi="Times New Roman" w:cs="Times New Roman"/>
                <w:b/>
                <w:bCs/>
                <w:lang w:eastAsia="ru-RU"/>
              </w:rPr>
              <w:t>8—9 классы</w:t>
            </w:r>
          </w:p>
          <w:p w:rsidR="005A49E2" w:rsidRPr="002A61F2" w:rsidRDefault="005A49E2" w:rsidP="002A61F2">
            <w:pPr>
              <w:widowControl w:val="0"/>
              <w:autoSpaceDE w:val="0"/>
              <w:autoSpaceDN w:val="0"/>
              <w:adjustRightInd w:val="0"/>
              <w:spacing w:after="0" w:line="240" w:lineRule="auto"/>
              <w:ind w:firstLine="709"/>
              <w:rPr>
                <w:rFonts w:ascii="Times New Roman" w:eastAsia="Times New Roman" w:hAnsi="Times New Roman" w:cs="Times New Roman"/>
                <w:bCs/>
                <w:lang w:eastAsia="ru-RU"/>
              </w:rPr>
            </w:pPr>
            <w:r w:rsidRPr="002A61F2">
              <w:rPr>
                <w:rFonts w:ascii="Times New Roman" w:eastAsia="Times New Roman" w:hAnsi="Times New Roman" w:cs="Times New Roman"/>
                <w:bCs/>
                <w:lang w:eastAsia="ru-RU"/>
              </w:rPr>
              <w:t>Совершенствование скоростно</w:t>
            </w:r>
            <w:r w:rsidR="00713F1E">
              <w:rPr>
                <w:rFonts w:ascii="Times New Roman" w:eastAsia="Times New Roman" w:hAnsi="Times New Roman" w:cs="Times New Roman"/>
                <w:bCs/>
                <w:lang w:eastAsia="ru-RU"/>
              </w:rPr>
              <w:t xml:space="preserve"> - </w:t>
            </w:r>
            <w:r w:rsidRPr="002A61F2">
              <w:rPr>
                <w:rFonts w:ascii="Times New Roman" w:eastAsia="Times New Roman" w:hAnsi="Times New Roman" w:cs="Times New Roman"/>
                <w:bCs/>
                <w:lang w:eastAsia="ru-RU"/>
              </w:rPr>
              <w:t>силовых способностей</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713F1E"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13F1E">
              <w:rPr>
                <w:rFonts w:ascii="Times New Roman" w:eastAsia="Times New Roman" w:hAnsi="Times New Roman" w:cs="Times New Roman"/>
                <w:sz w:val="20"/>
                <w:szCs w:val="20"/>
                <w:lang w:eastAsia="ru-RU"/>
              </w:rPr>
              <w:t>Используют данные упражнения для развития скоростно-силовых способностей</w:t>
            </w:r>
          </w:p>
        </w:tc>
      </w:tr>
      <w:tr w:rsidR="005A49E2" w:rsidRPr="005A49E2" w:rsidTr="00497ABA">
        <w:trPr>
          <w:trHeight w:val="572"/>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b/>
                <w:bCs/>
                <w:lang w:eastAsia="ru-RU"/>
              </w:rPr>
            </w:pPr>
            <w:r w:rsidRPr="002A61F2">
              <w:rPr>
                <w:rFonts w:ascii="Times New Roman" w:eastAsia="Times New Roman" w:hAnsi="Times New Roman" w:cs="Times New Roman"/>
                <w:b/>
                <w:bCs/>
                <w:lang w:eastAsia="ru-RU"/>
              </w:rPr>
              <w:t>Развитие гибкости</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rPr>
                <w:rFonts w:ascii="Times New Roman" w:eastAsia="Times New Roman" w:hAnsi="Times New Roman" w:cs="Times New Roman"/>
                <w:b/>
                <w:bCs/>
                <w:lang w:eastAsia="ru-RU"/>
              </w:rPr>
            </w:pPr>
            <w:r w:rsidRPr="002A61F2">
              <w:rPr>
                <w:rFonts w:ascii="Times New Roman" w:eastAsia="Times New Roman" w:hAnsi="Times New Roman" w:cs="Times New Roman"/>
                <w:b/>
                <w:bCs/>
                <w:lang w:eastAsia="ru-RU"/>
              </w:rPr>
              <w:t>8—9 классы</w:t>
            </w:r>
          </w:p>
          <w:p w:rsidR="005A49E2" w:rsidRPr="002A61F2" w:rsidRDefault="005A49E2" w:rsidP="002A61F2">
            <w:pPr>
              <w:widowControl w:val="0"/>
              <w:autoSpaceDE w:val="0"/>
              <w:autoSpaceDN w:val="0"/>
              <w:adjustRightInd w:val="0"/>
              <w:spacing w:after="0" w:line="240" w:lineRule="auto"/>
              <w:ind w:firstLine="709"/>
              <w:rPr>
                <w:rFonts w:ascii="Times New Roman" w:eastAsia="Times New Roman" w:hAnsi="Times New Roman" w:cs="Times New Roman"/>
                <w:bCs/>
                <w:lang w:eastAsia="ru-RU"/>
              </w:rPr>
            </w:pPr>
            <w:r w:rsidRPr="002A61F2">
              <w:rPr>
                <w:rFonts w:ascii="Times New Roman" w:eastAsia="Times New Roman" w:hAnsi="Times New Roman" w:cs="Times New Roman"/>
                <w:bCs/>
                <w:lang w:eastAsia="ru-RU"/>
              </w:rPr>
              <w:t>Совершенствование двигательных способностей</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713F1E"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13F1E">
              <w:rPr>
                <w:rFonts w:ascii="Times New Roman" w:eastAsia="Times New Roman" w:hAnsi="Times New Roman" w:cs="Times New Roman"/>
                <w:sz w:val="20"/>
                <w:szCs w:val="20"/>
                <w:lang w:eastAsia="ru-RU"/>
              </w:rPr>
              <w:t>Используют данные упражнения для развития гибкости</w:t>
            </w:r>
          </w:p>
        </w:tc>
      </w:tr>
      <w:tr w:rsidR="005A49E2" w:rsidRPr="005A49E2" w:rsidTr="00497ABA">
        <w:trPr>
          <w:trHeight w:val="572"/>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b/>
                <w:bCs/>
                <w:lang w:eastAsia="ru-RU"/>
              </w:rPr>
            </w:pPr>
            <w:r w:rsidRPr="002A61F2">
              <w:rPr>
                <w:rFonts w:ascii="Times New Roman" w:eastAsia="Times New Roman" w:hAnsi="Times New Roman" w:cs="Times New Roman"/>
                <w:b/>
                <w:bCs/>
                <w:lang w:eastAsia="ru-RU"/>
              </w:rPr>
              <w:lastRenderedPageBreak/>
              <w:t>Знания о физической куль</w:t>
            </w:r>
            <w:r w:rsidRPr="002A61F2">
              <w:rPr>
                <w:rFonts w:ascii="Times New Roman" w:eastAsia="Times New Roman" w:hAnsi="Times New Roman" w:cs="Times New Roman"/>
                <w:b/>
                <w:bCs/>
                <w:lang w:eastAsia="ru-RU"/>
              </w:rPr>
              <w:softHyphen/>
              <w:t>туре</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rPr>
                <w:rFonts w:ascii="Times New Roman" w:eastAsia="Times New Roman" w:hAnsi="Times New Roman" w:cs="Times New Roman"/>
                <w:b/>
                <w:bCs/>
                <w:lang w:eastAsia="ru-RU"/>
              </w:rPr>
            </w:pPr>
            <w:r w:rsidRPr="002A61F2">
              <w:rPr>
                <w:rFonts w:ascii="Times New Roman" w:eastAsia="Times New Roman" w:hAnsi="Times New Roman" w:cs="Times New Roman"/>
                <w:b/>
                <w:bCs/>
                <w:lang w:eastAsia="ru-RU"/>
              </w:rPr>
              <w:t>8—9 классы</w:t>
            </w:r>
          </w:p>
          <w:p w:rsidR="005A49E2" w:rsidRPr="002A61F2" w:rsidRDefault="005A49E2" w:rsidP="002A61F2">
            <w:pPr>
              <w:widowControl w:val="0"/>
              <w:autoSpaceDE w:val="0"/>
              <w:autoSpaceDN w:val="0"/>
              <w:adjustRightInd w:val="0"/>
              <w:spacing w:after="0" w:line="240" w:lineRule="auto"/>
              <w:ind w:firstLine="709"/>
              <w:rPr>
                <w:rFonts w:ascii="Times New Roman" w:eastAsia="Times New Roman" w:hAnsi="Times New Roman" w:cs="Times New Roman"/>
                <w:bCs/>
                <w:lang w:eastAsia="ru-RU"/>
              </w:rPr>
            </w:pPr>
            <w:r w:rsidRPr="002A61F2">
              <w:rPr>
                <w:rFonts w:ascii="Times New Roman" w:eastAsia="Times New Roman" w:hAnsi="Times New Roman" w:cs="Times New Roman"/>
                <w:bCs/>
                <w:lang w:eastAsia="ru-RU"/>
              </w:rPr>
              <w:t>Значение гимнастических упражнений для развития координационных способностей; страховка и помощь во время занятий; обеспечение техники безопасности; упражнения для самостоятельной тренировки</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713F1E"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13F1E">
              <w:rPr>
                <w:rFonts w:ascii="Times New Roman" w:eastAsia="Times New Roman" w:hAnsi="Times New Roman" w:cs="Times New Roman"/>
                <w:sz w:val="20"/>
                <w:szCs w:val="20"/>
                <w:lang w:eastAsia="ru-RU"/>
              </w:rPr>
              <w:t>Раскрывают значение гимнастических упражне</w:t>
            </w:r>
            <w:r w:rsidRPr="00713F1E">
              <w:rPr>
                <w:rFonts w:ascii="Times New Roman" w:eastAsia="Times New Roman" w:hAnsi="Times New Roman" w:cs="Times New Roman"/>
                <w:sz w:val="20"/>
                <w:szCs w:val="20"/>
                <w:lang w:eastAsia="ru-RU"/>
              </w:rPr>
              <w:softHyphen/>
              <w:t>ний для сохранения правильной осанки, разви</w:t>
            </w:r>
            <w:r w:rsidRPr="00713F1E">
              <w:rPr>
                <w:rFonts w:ascii="Times New Roman" w:eastAsia="Times New Roman" w:hAnsi="Times New Roman" w:cs="Times New Roman"/>
                <w:sz w:val="20"/>
                <w:szCs w:val="20"/>
                <w:lang w:eastAsia="ru-RU"/>
              </w:rPr>
              <w:softHyphen/>
              <w:t>тия физических способностей. Оказывают стра</w:t>
            </w:r>
            <w:r w:rsidRPr="00713F1E">
              <w:rPr>
                <w:rFonts w:ascii="Times New Roman" w:eastAsia="Times New Roman" w:hAnsi="Times New Roman" w:cs="Times New Roman"/>
                <w:sz w:val="20"/>
                <w:szCs w:val="20"/>
                <w:lang w:eastAsia="ru-RU"/>
              </w:rPr>
              <w:softHyphen/>
              <w:t>ховку и помощь во время занятий, соблюдают технику безопасности. Владеют упражнениями для организации самостоятельных тренировок</w:t>
            </w:r>
          </w:p>
        </w:tc>
      </w:tr>
      <w:tr w:rsidR="005A49E2" w:rsidRPr="005A49E2" w:rsidTr="00497ABA">
        <w:trPr>
          <w:trHeight w:val="572"/>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b/>
                <w:bCs/>
                <w:lang w:eastAsia="ru-RU"/>
              </w:rPr>
            </w:pPr>
            <w:r w:rsidRPr="002A61F2">
              <w:rPr>
                <w:rFonts w:ascii="Times New Roman" w:eastAsia="Times New Roman" w:hAnsi="Times New Roman" w:cs="Times New Roman"/>
                <w:b/>
                <w:bCs/>
                <w:lang w:eastAsia="ru-RU"/>
              </w:rPr>
              <w:t>Самостоятельные занятия</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rPr>
                <w:rFonts w:ascii="Times New Roman" w:eastAsia="Times New Roman" w:hAnsi="Times New Roman" w:cs="Times New Roman"/>
                <w:b/>
                <w:bCs/>
                <w:lang w:eastAsia="ru-RU"/>
              </w:rPr>
            </w:pPr>
            <w:r w:rsidRPr="002A61F2">
              <w:rPr>
                <w:rFonts w:ascii="Times New Roman" w:eastAsia="Times New Roman" w:hAnsi="Times New Roman" w:cs="Times New Roman"/>
                <w:b/>
                <w:bCs/>
                <w:lang w:eastAsia="ru-RU"/>
              </w:rPr>
              <w:t>8—9 классы</w:t>
            </w:r>
          </w:p>
          <w:p w:rsidR="005A49E2" w:rsidRPr="002A61F2" w:rsidRDefault="005A49E2" w:rsidP="002A61F2">
            <w:pPr>
              <w:widowControl w:val="0"/>
              <w:autoSpaceDE w:val="0"/>
              <w:autoSpaceDN w:val="0"/>
              <w:adjustRightInd w:val="0"/>
              <w:spacing w:after="0" w:line="240" w:lineRule="auto"/>
              <w:ind w:firstLine="709"/>
              <w:rPr>
                <w:rFonts w:ascii="Times New Roman" w:eastAsia="Times New Roman" w:hAnsi="Times New Roman" w:cs="Times New Roman"/>
                <w:bCs/>
                <w:lang w:eastAsia="ru-RU"/>
              </w:rPr>
            </w:pPr>
            <w:r w:rsidRPr="002A61F2">
              <w:rPr>
                <w:rFonts w:ascii="Times New Roman" w:eastAsia="Times New Roman" w:hAnsi="Times New Roman" w:cs="Times New Roman"/>
                <w:bCs/>
                <w:lang w:eastAsia="ru-RU"/>
              </w:rPr>
              <w:t>Совершенствование силовых, коорди</w:t>
            </w:r>
            <w:r w:rsidRPr="002A61F2">
              <w:rPr>
                <w:rFonts w:ascii="Times New Roman" w:eastAsia="Times New Roman" w:hAnsi="Times New Roman" w:cs="Times New Roman"/>
                <w:bCs/>
                <w:lang w:eastAsia="ru-RU"/>
              </w:rPr>
              <w:softHyphen/>
              <w:t>национных способностей и гибкости</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713F1E"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13F1E">
              <w:rPr>
                <w:rFonts w:ascii="Times New Roman" w:eastAsia="Times New Roman" w:hAnsi="Times New Roman" w:cs="Times New Roman"/>
                <w:sz w:val="20"/>
                <w:szCs w:val="20"/>
                <w:lang w:eastAsia="ru-RU"/>
              </w:rPr>
              <w:t>Используют изученные упражнения в самостоя</w:t>
            </w:r>
            <w:r w:rsidRPr="00713F1E">
              <w:rPr>
                <w:rFonts w:ascii="Times New Roman" w:eastAsia="Times New Roman" w:hAnsi="Times New Roman" w:cs="Times New Roman"/>
                <w:sz w:val="20"/>
                <w:szCs w:val="20"/>
                <w:lang w:eastAsia="ru-RU"/>
              </w:rPr>
              <w:softHyphen/>
              <w:t>тельных занятиях при решении задач физической и технической подготовки. Осуществляют само</w:t>
            </w:r>
            <w:r w:rsidRPr="00713F1E">
              <w:rPr>
                <w:rFonts w:ascii="Times New Roman" w:eastAsia="Times New Roman" w:hAnsi="Times New Roman" w:cs="Times New Roman"/>
                <w:sz w:val="20"/>
                <w:szCs w:val="20"/>
                <w:lang w:eastAsia="ru-RU"/>
              </w:rPr>
              <w:softHyphen/>
              <w:t>контроль за физической нагрузкой во время этих занятий</w:t>
            </w:r>
          </w:p>
        </w:tc>
      </w:tr>
      <w:tr w:rsidR="005A49E2" w:rsidRPr="005A49E2" w:rsidTr="00497ABA">
        <w:trPr>
          <w:trHeight w:val="572"/>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b/>
                <w:bCs/>
                <w:lang w:eastAsia="ru-RU"/>
              </w:rPr>
            </w:pPr>
            <w:r w:rsidRPr="002A61F2">
              <w:rPr>
                <w:rFonts w:ascii="Times New Roman" w:eastAsia="Times New Roman" w:hAnsi="Times New Roman" w:cs="Times New Roman"/>
                <w:b/>
                <w:bCs/>
                <w:lang w:eastAsia="ru-RU"/>
              </w:rPr>
              <w:t>Овладение организаторски</w:t>
            </w:r>
            <w:r w:rsidRPr="002A61F2">
              <w:rPr>
                <w:rFonts w:ascii="Times New Roman" w:eastAsia="Times New Roman" w:hAnsi="Times New Roman" w:cs="Times New Roman"/>
                <w:b/>
                <w:bCs/>
                <w:lang w:eastAsia="ru-RU"/>
              </w:rPr>
              <w:softHyphen/>
              <w:t>ми умениями</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rPr>
                <w:rFonts w:ascii="Times New Roman" w:eastAsia="Times New Roman" w:hAnsi="Times New Roman" w:cs="Times New Roman"/>
                <w:b/>
                <w:bCs/>
                <w:lang w:eastAsia="ru-RU"/>
              </w:rPr>
            </w:pPr>
            <w:r w:rsidRPr="002A61F2">
              <w:rPr>
                <w:rFonts w:ascii="Times New Roman" w:eastAsia="Times New Roman" w:hAnsi="Times New Roman" w:cs="Times New Roman"/>
                <w:b/>
                <w:bCs/>
                <w:lang w:eastAsia="ru-RU"/>
              </w:rPr>
              <w:t>8—9 классы</w:t>
            </w:r>
          </w:p>
          <w:p w:rsidR="005A49E2" w:rsidRPr="002A61F2" w:rsidRDefault="005A49E2" w:rsidP="002A61F2">
            <w:pPr>
              <w:widowControl w:val="0"/>
              <w:autoSpaceDE w:val="0"/>
              <w:autoSpaceDN w:val="0"/>
              <w:adjustRightInd w:val="0"/>
              <w:spacing w:after="0" w:line="240" w:lineRule="auto"/>
              <w:ind w:firstLine="709"/>
              <w:rPr>
                <w:rFonts w:ascii="Times New Roman" w:eastAsia="Times New Roman" w:hAnsi="Times New Roman" w:cs="Times New Roman"/>
                <w:bCs/>
                <w:lang w:eastAsia="ru-RU"/>
              </w:rPr>
            </w:pPr>
            <w:r w:rsidRPr="002A61F2">
              <w:rPr>
                <w:rFonts w:ascii="Times New Roman" w:eastAsia="Times New Roman" w:hAnsi="Times New Roman" w:cs="Times New Roman"/>
                <w:bCs/>
                <w:lang w:eastAsia="ru-RU"/>
              </w:rPr>
              <w:t>Самостоятельное составление простейших комбинаций упражнений, направленных на развитие координационных и кондиционных способностей. Дозировка упражнений</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713F1E"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13F1E">
              <w:rPr>
                <w:rFonts w:ascii="Times New Roman" w:eastAsia="Times New Roman" w:hAnsi="Times New Roman" w:cs="Times New Roman"/>
                <w:sz w:val="20"/>
                <w:szCs w:val="20"/>
                <w:lang w:eastAsia="ru-RU"/>
              </w:rPr>
              <w:t>Составляют совместно с учителем простейшие комбинации упражнений, направленные на раз</w:t>
            </w:r>
            <w:r w:rsidRPr="00713F1E">
              <w:rPr>
                <w:rFonts w:ascii="Times New Roman" w:eastAsia="Times New Roman" w:hAnsi="Times New Roman" w:cs="Times New Roman"/>
                <w:sz w:val="20"/>
                <w:szCs w:val="20"/>
                <w:lang w:eastAsia="ru-RU"/>
              </w:rPr>
              <w:softHyphen/>
              <w:t>витие соответствующих физических способностей. Выполняют обязанности командира отделе</w:t>
            </w:r>
            <w:r w:rsidRPr="00713F1E">
              <w:rPr>
                <w:rFonts w:ascii="Times New Roman" w:eastAsia="Times New Roman" w:hAnsi="Times New Roman" w:cs="Times New Roman"/>
                <w:sz w:val="20"/>
                <w:szCs w:val="20"/>
                <w:lang w:eastAsia="ru-RU"/>
              </w:rPr>
              <w:softHyphen/>
              <w:t>ния. Оказывают помощь в установке и уборке снарядов. Соблюдают правила соревнований</w:t>
            </w:r>
          </w:p>
        </w:tc>
      </w:tr>
      <w:tr w:rsidR="005A49E2" w:rsidRPr="005A49E2" w:rsidTr="00497ABA">
        <w:trPr>
          <w:trHeight w:val="243"/>
        </w:trPr>
        <w:tc>
          <w:tcPr>
            <w:tcW w:w="14601" w:type="dxa"/>
            <w:gridSpan w:val="3"/>
            <w:tcBorders>
              <w:top w:val="single" w:sz="4" w:space="0" w:color="auto"/>
              <w:left w:val="single" w:sz="4" w:space="0" w:color="auto"/>
              <w:bottom w:val="single" w:sz="4" w:space="0" w:color="auto"/>
              <w:right w:val="nil"/>
            </w:tcBorders>
            <w:shd w:val="clear" w:color="auto" w:fill="FFFFFF"/>
          </w:tcPr>
          <w:p w:rsidR="005A49E2" w:rsidRPr="002A61F2" w:rsidRDefault="005A49E2" w:rsidP="002A61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Лёгкая атлетика</w:t>
            </w:r>
          </w:p>
        </w:tc>
      </w:tr>
      <w:tr w:rsidR="005A49E2" w:rsidRPr="005A49E2" w:rsidTr="00497ABA">
        <w:trPr>
          <w:trHeight w:val="1626"/>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Овладение техникой сприн</w:t>
            </w:r>
            <w:r w:rsidRPr="002A61F2">
              <w:rPr>
                <w:rFonts w:ascii="Times New Roman" w:eastAsia="Times New Roman" w:hAnsi="Times New Roman" w:cs="Times New Roman"/>
                <w:b/>
                <w:bCs/>
                <w:lang w:eastAsia="ru-RU"/>
              </w:rPr>
              <w:softHyphen/>
              <w:t>терского бега</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tabs>
                <w:tab w:val="left" w:pos="277"/>
              </w:tabs>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A61F2">
              <w:rPr>
                <w:rFonts w:ascii="Times New Roman" w:eastAsia="Times New Roman" w:hAnsi="Times New Roman" w:cs="Times New Roman"/>
                <w:b/>
                <w:bCs/>
                <w:lang w:eastAsia="ru-RU"/>
              </w:rPr>
              <w:t>8класс</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Низкий старт до 30 м</w:t>
            </w:r>
          </w:p>
          <w:p w:rsidR="005A49E2" w:rsidRPr="002A61F2" w:rsidRDefault="005A49E2" w:rsidP="002A61F2">
            <w:pPr>
              <w:widowControl w:val="0"/>
              <w:tabs>
                <w:tab w:val="left" w:pos="29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от 70 до 80 м</w:t>
            </w:r>
          </w:p>
          <w:p w:rsidR="005A49E2" w:rsidRPr="002A61F2" w:rsidRDefault="005A49E2" w:rsidP="002A61F2">
            <w:pPr>
              <w:widowControl w:val="0"/>
              <w:tabs>
                <w:tab w:val="left" w:pos="282"/>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до 70 м.</w:t>
            </w:r>
          </w:p>
          <w:p w:rsidR="005A49E2" w:rsidRPr="002A61F2" w:rsidRDefault="005A49E2" w:rsidP="002A61F2">
            <w:pPr>
              <w:widowControl w:val="0"/>
              <w:tabs>
                <w:tab w:val="left" w:pos="277"/>
              </w:tabs>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A61F2">
              <w:rPr>
                <w:rFonts w:ascii="Times New Roman" w:eastAsia="Times New Roman" w:hAnsi="Times New Roman" w:cs="Times New Roman"/>
                <w:b/>
                <w:bCs/>
                <w:lang w:eastAsia="ru-RU"/>
              </w:rPr>
              <w:t>9класс</w:t>
            </w:r>
          </w:p>
          <w:p w:rsidR="005A49E2" w:rsidRPr="002A61F2" w:rsidRDefault="005A49E2" w:rsidP="002A61F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Дальнейшее обучение технике спринтерского бега.</w:t>
            </w:r>
          </w:p>
          <w:p w:rsidR="005A49E2" w:rsidRPr="002A61F2" w:rsidRDefault="005A49E2" w:rsidP="002A61F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Совершенствование двигательных способностей</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713F1E"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13F1E">
              <w:rPr>
                <w:rFonts w:ascii="Times New Roman" w:eastAsia="Times New Roman" w:hAnsi="Times New Roman" w:cs="Times New Roman"/>
                <w:sz w:val="20"/>
                <w:szCs w:val="20"/>
                <w:lang w:eastAsia="ru-RU"/>
              </w:rPr>
              <w:t>Описывают технику выполнения беговых упраж</w:t>
            </w:r>
            <w:r w:rsidRPr="00713F1E">
              <w:rPr>
                <w:rFonts w:ascii="Times New Roman" w:eastAsia="Times New Roman" w:hAnsi="Times New Roman" w:cs="Times New Roman"/>
                <w:sz w:val="20"/>
                <w:szCs w:val="20"/>
                <w:lang w:eastAsia="ru-RU"/>
              </w:rPr>
              <w:softHyphen/>
              <w:t>нений, осваивают её самостоятельно, выявляют и устраняют характерные ошибки в процессе осво</w:t>
            </w:r>
            <w:r w:rsidRPr="00713F1E">
              <w:rPr>
                <w:rFonts w:ascii="Times New Roman" w:eastAsia="Times New Roman" w:hAnsi="Times New Roman" w:cs="Times New Roman"/>
                <w:sz w:val="20"/>
                <w:szCs w:val="20"/>
                <w:lang w:eastAsia="ru-RU"/>
              </w:rPr>
              <w:softHyphen/>
              <w:t>ения.</w:t>
            </w:r>
          </w:p>
          <w:p w:rsidR="005A49E2" w:rsidRPr="00713F1E"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13F1E">
              <w:rPr>
                <w:rFonts w:ascii="Times New Roman" w:eastAsia="Times New Roman" w:hAnsi="Times New Roman" w:cs="Times New Roman"/>
                <w:sz w:val="20"/>
                <w:szCs w:val="20"/>
                <w:lang w:eastAsia="ru-RU"/>
              </w:rPr>
              <w:t>Демонстрируют вариативное выполнение бего</w:t>
            </w:r>
            <w:r w:rsidRPr="00713F1E">
              <w:rPr>
                <w:rFonts w:ascii="Times New Roman" w:eastAsia="Times New Roman" w:hAnsi="Times New Roman" w:cs="Times New Roman"/>
                <w:sz w:val="20"/>
                <w:szCs w:val="20"/>
                <w:lang w:eastAsia="ru-RU"/>
              </w:rPr>
              <w:softHyphen/>
              <w:t>вых упражнений.</w:t>
            </w:r>
          </w:p>
          <w:p w:rsidR="005A49E2" w:rsidRPr="00713F1E"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13F1E">
              <w:rPr>
                <w:rFonts w:ascii="Times New Roman" w:eastAsia="Times New Roman" w:hAnsi="Times New Roman" w:cs="Times New Roman"/>
                <w:sz w:val="20"/>
                <w:szCs w:val="20"/>
                <w:lang w:eastAsia="ru-RU"/>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713F1E">
              <w:rPr>
                <w:rFonts w:ascii="Times New Roman" w:eastAsia="Times New Roman" w:hAnsi="Times New Roman" w:cs="Times New Roman"/>
                <w:sz w:val="20"/>
                <w:szCs w:val="20"/>
                <w:lang w:eastAsia="ru-RU"/>
              </w:rPr>
              <w:softHyphen/>
              <w:t>ний.</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13F1E">
              <w:rPr>
                <w:rFonts w:ascii="Times New Roman" w:eastAsia="Times New Roman" w:hAnsi="Times New Roman" w:cs="Times New Roman"/>
                <w:sz w:val="20"/>
                <w:szCs w:val="20"/>
                <w:lang w:eastAsia="ru-RU"/>
              </w:rPr>
              <w:t>Взаимодействуют со сверстниками в процессе совместного освоения беговых упражнений, соблюдают правила безопасности</w:t>
            </w:r>
          </w:p>
        </w:tc>
      </w:tr>
      <w:tr w:rsidR="005A49E2" w:rsidRPr="005A49E2" w:rsidTr="00497ABA">
        <w:trPr>
          <w:trHeight w:val="979"/>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Овладение техникой прыж</w:t>
            </w:r>
            <w:r w:rsidRPr="002A61F2">
              <w:rPr>
                <w:rFonts w:ascii="Times New Roman" w:eastAsia="Times New Roman" w:hAnsi="Times New Roman" w:cs="Times New Roman"/>
                <w:b/>
                <w:bCs/>
                <w:lang w:eastAsia="ru-RU"/>
              </w:rPr>
              <w:softHyphen/>
              <w:t>ка в длину</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tabs>
                <w:tab w:val="left" w:pos="277"/>
              </w:tabs>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A61F2">
              <w:rPr>
                <w:rFonts w:ascii="Times New Roman" w:eastAsia="Times New Roman" w:hAnsi="Times New Roman" w:cs="Times New Roman"/>
                <w:b/>
                <w:bCs/>
                <w:lang w:eastAsia="ru-RU"/>
              </w:rPr>
              <w:t>8класс</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Прыжки в длину с 11 — 13 шагов разбега.</w:t>
            </w:r>
          </w:p>
          <w:p w:rsidR="005A49E2" w:rsidRPr="002A61F2" w:rsidRDefault="005A49E2" w:rsidP="002A61F2">
            <w:pPr>
              <w:widowControl w:val="0"/>
              <w:tabs>
                <w:tab w:val="left" w:pos="277"/>
              </w:tabs>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A61F2">
              <w:rPr>
                <w:rFonts w:ascii="Times New Roman" w:eastAsia="Times New Roman" w:hAnsi="Times New Roman" w:cs="Times New Roman"/>
                <w:b/>
                <w:bCs/>
                <w:lang w:eastAsia="ru-RU"/>
              </w:rPr>
              <w:t>9класс</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Дальнейшее обучение технике прыжка в длину</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713F1E"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13F1E">
              <w:rPr>
                <w:rFonts w:ascii="Times New Roman" w:eastAsia="Times New Roman" w:hAnsi="Times New Roman" w:cs="Times New Roman"/>
                <w:sz w:val="20"/>
                <w:szCs w:val="20"/>
                <w:lang w:eastAsia="ru-RU"/>
              </w:rPr>
              <w:t>Описывают технику выполнения прыжковых упражнений, осваивают её самостоятельно, выявляют и устраняют характерные ошибки в процессе освоения.</w:t>
            </w:r>
          </w:p>
          <w:p w:rsidR="005A49E2" w:rsidRPr="00713F1E"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13F1E">
              <w:rPr>
                <w:rFonts w:ascii="Times New Roman" w:eastAsia="Times New Roman" w:hAnsi="Times New Roman" w:cs="Times New Roman"/>
                <w:sz w:val="20"/>
                <w:szCs w:val="20"/>
                <w:lang w:eastAsia="ru-RU"/>
              </w:rPr>
              <w:t>Демонстрируют вариативное выполнение прыжковых упражнений.</w:t>
            </w:r>
          </w:p>
          <w:p w:rsidR="005A49E2" w:rsidRPr="00713F1E"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13F1E">
              <w:rPr>
                <w:rFonts w:ascii="Times New Roman" w:eastAsia="Times New Roman" w:hAnsi="Times New Roman" w:cs="Times New Roman"/>
                <w:sz w:val="20"/>
                <w:szCs w:val="20"/>
                <w:lang w:eastAsia="ru-RU"/>
              </w:rPr>
              <w:t>Применяют прыжковые упражнения для развития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13F1E">
              <w:rPr>
                <w:rFonts w:ascii="Times New Roman" w:eastAsia="Times New Roman" w:hAnsi="Times New Roman" w:cs="Times New Roman"/>
                <w:sz w:val="20"/>
                <w:szCs w:val="20"/>
                <w:lang w:eastAsia="ru-RU"/>
              </w:rPr>
              <w:t>Взаимодействуют со сверстниками в процессе совместного освоения прыжковых упражнений, соблюдают правила безопасности</w:t>
            </w:r>
          </w:p>
        </w:tc>
      </w:tr>
      <w:tr w:rsidR="005A49E2" w:rsidRPr="005A49E2" w:rsidTr="00497ABA">
        <w:trPr>
          <w:trHeight w:val="412"/>
        </w:trPr>
        <w:tc>
          <w:tcPr>
            <w:tcW w:w="2694" w:type="dxa"/>
            <w:tcBorders>
              <w:top w:val="single" w:sz="4" w:space="0" w:color="auto"/>
              <w:left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Овладение техникой прыжка в высоту</w:t>
            </w:r>
          </w:p>
        </w:tc>
        <w:tc>
          <w:tcPr>
            <w:tcW w:w="5953" w:type="dxa"/>
            <w:tcBorders>
              <w:top w:val="single" w:sz="4" w:space="0" w:color="auto"/>
              <w:left w:val="single" w:sz="4" w:space="0" w:color="auto"/>
              <w:right w:val="single" w:sz="4" w:space="0" w:color="auto"/>
            </w:tcBorders>
            <w:shd w:val="clear" w:color="auto" w:fill="FFFFFF"/>
          </w:tcPr>
          <w:p w:rsidR="005A49E2" w:rsidRPr="002A61F2" w:rsidRDefault="005A49E2" w:rsidP="002A61F2">
            <w:pPr>
              <w:widowControl w:val="0"/>
              <w:tabs>
                <w:tab w:val="left" w:pos="277"/>
              </w:tabs>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A61F2">
              <w:rPr>
                <w:rFonts w:ascii="Times New Roman" w:eastAsia="Times New Roman" w:hAnsi="Times New Roman" w:cs="Times New Roman"/>
                <w:b/>
                <w:bCs/>
                <w:lang w:eastAsia="ru-RU"/>
              </w:rPr>
              <w:t>8класс</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Прыжки в высоту с 7-9 шагов разбега.</w:t>
            </w:r>
          </w:p>
          <w:p w:rsidR="005A49E2" w:rsidRPr="002A61F2" w:rsidRDefault="005A49E2" w:rsidP="002A61F2">
            <w:pPr>
              <w:widowControl w:val="0"/>
              <w:tabs>
                <w:tab w:val="left" w:pos="277"/>
              </w:tabs>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A61F2">
              <w:rPr>
                <w:rFonts w:ascii="Times New Roman" w:eastAsia="Times New Roman" w:hAnsi="Times New Roman" w:cs="Times New Roman"/>
                <w:b/>
                <w:bCs/>
                <w:lang w:eastAsia="ru-RU"/>
              </w:rPr>
              <w:t>9класс</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Совершенствование техники прыжка в высоту</w:t>
            </w:r>
          </w:p>
        </w:tc>
        <w:tc>
          <w:tcPr>
            <w:tcW w:w="5954" w:type="dxa"/>
            <w:tcBorders>
              <w:top w:val="single" w:sz="4" w:space="0" w:color="auto"/>
              <w:left w:val="single" w:sz="4" w:space="0" w:color="auto"/>
              <w:right w:val="single" w:sz="4" w:space="0" w:color="auto"/>
            </w:tcBorders>
            <w:shd w:val="clear" w:color="auto" w:fill="FFFFFF"/>
          </w:tcPr>
          <w:p w:rsidR="005A49E2" w:rsidRPr="00713F1E"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13F1E">
              <w:rPr>
                <w:rFonts w:ascii="Times New Roman" w:eastAsia="Times New Roman" w:hAnsi="Times New Roman" w:cs="Times New Roman"/>
                <w:sz w:val="20"/>
                <w:szCs w:val="20"/>
                <w:lang w:eastAsia="ru-RU"/>
              </w:rPr>
              <w:t>Описывают технику выполнения прыжковых уп</w:t>
            </w:r>
            <w:r w:rsidRPr="00713F1E">
              <w:rPr>
                <w:rFonts w:ascii="Times New Roman" w:eastAsia="Times New Roman" w:hAnsi="Times New Roman" w:cs="Times New Roman"/>
                <w:sz w:val="20"/>
                <w:szCs w:val="20"/>
                <w:lang w:eastAsia="ru-RU"/>
              </w:rPr>
              <w:softHyphen/>
              <w:t>ражнений, осваивают её самостоятельно, выявля</w:t>
            </w:r>
            <w:r w:rsidRPr="00713F1E">
              <w:rPr>
                <w:rFonts w:ascii="Times New Roman" w:eastAsia="Times New Roman" w:hAnsi="Times New Roman" w:cs="Times New Roman"/>
                <w:sz w:val="20"/>
                <w:szCs w:val="20"/>
                <w:lang w:eastAsia="ru-RU"/>
              </w:rPr>
              <w:softHyphen/>
              <w:t>ют и устраняют характерные ошибки в процессе освоения.</w:t>
            </w:r>
          </w:p>
          <w:p w:rsidR="005A49E2" w:rsidRPr="00713F1E"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13F1E">
              <w:rPr>
                <w:rFonts w:ascii="Times New Roman" w:eastAsia="Times New Roman" w:hAnsi="Times New Roman" w:cs="Times New Roman"/>
                <w:sz w:val="20"/>
                <w:szCs w:val="20"/>
                <w:lang w:eastAsia="ru-RU"/>
              </w:rPr>
              <w:t>Демонстрируют вариативное выполнение прыж</w:t>
            </w:r>
            <w:r w:rsidRPr="00713F1E">
              <w:rPr>
                <w:rFonts w:ascii="Times New Roman" w:eastAsia="Times New Roman" w:hAnsi="Times New Roman" w:cs="Times New Roman"/>
                <w:sz w:val="20"/>
                <w:szCs w:val="20"/>
                <w:lang w:eastAsia="ru-RU"/>
              </w:rPr>
              <w:softHyphen/>
              <w:t>ковых упражнений.</w:t>
            </w:r>
          </w:p>
          <w:p w:rsidR="005A49E2" w:rsidRPr="00713F1E"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13F1E">
              <w:rPr>
                <w:rFonts w:ascii="Times New Roman" w:eastAsia="Times New Roman" w:hAnsi="Times New Roman" w:cs="Times New Roman"/>
                <w:sz w:val="20"/>
                <w:szCs w:val="20"/>
                <w:lang w:eastAsia="ru-RU"/>
              </w:rPr>
              <w:t>Применяют прыжковые упражнения для разви</w:t>
            </w:r>
            <w:r w:rsidRPr="00713F1E">
              <w:rPr>
                <w:rFonts w:ascii="Times New Roman" w:eastAsia="Times New Roman" w:hAnsi="Times New Roman" w:cs="Times New Roman"/>
                <w:sz w:val="20"/>
                <w:szCs w:val="20"/>
                <w:lang w:eastAsia="ru-RU"/>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5A49E2" w:rsidRPr="00713F1E"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13F1E">
              <w:rPr>
                <w:rFonts w:ascii="Times New Roman" w:eastAsia="Times New Roman" w:hAnsi="Times New Roman" w:cs="Times New Roman"/>
                <w:sz w:val="20"/>
                <w:szCs w:val="20"/>
                <w:lang w:eastAsia="ru-RU"/>
              </w:rPr>
              <w:t xml:space="preserve">Взаимодействуют со сверстниками в процессе совместного </w:t>
            </w:r>
            <w:r w:rsidRPr="00713F1E">
              <w:rPr>
                <w:rFonts w:ascii="Times New Roman" w:eastAsia="Times New Roman" w:hAnsi="Times New Roman" w:cs="Times New Roman"/>
                <w:sz w:val="20"/>
                <w:szCs w:val="20"/>
                <w:lang w:eastAsia="ru-RU"/>
              </w:rPr>
              <w:lastRenderedPageBreak/>
              <w:t>освоения прыжковых упражнений, соблюдают правила безопасности</w:t>
            </w:r>
          </w:p>
        </w:tc>
      </w:tr>
      <w:tr w:rsidR="005A49E2" w:rsidRPr="005A49E2" w:rsidTr="00497ABA">
        <w:trPr>
          <w:trHeight w:val="3663"/>
        </w:trPr>
        <w:tc>
          <w:tcPr>
            <w:tcW w:w="2694" w:type="dxa"/>
            <w:tcBorders>
              <w:top w:val="single" w:sz="4" w:space="0" w:color="auto"/>
              <w:left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b/>
                <w:bCs/>
                <w:lang w:eastAsia="ru-RU"/>
              </w:rPr>
            </w:pPr>
            <w:r w:rsidRPr="002A61F2">
              <w:rPr>
                <w:rFonts w:ascii="Times New Roman" w:eastAsia="Times New Roman" w:hAnsi="Times New Roman" w:cs="Times New Roman"/>
                <w:b/>
                <w:bCs/>
                <w:lang w:eastAsia="ru-RU"/>
              </w:rPr>
              <w:lastRenderedPageBreak/>
              <w:t>Овладение техникой метания малого мяча в цель и на дальность</w:t>
            </w:r>
          </w:p>
        </w:tc>
        <w:tc>
          <w:tcPr>
            <w:tcW w:w="5953" w:type="dxa"/>
            <w:tcBorders>
              <w:top w:val="single" w:sz="4" w:space="0" w:color="auto"/>
              <w:left w:val="single" w:sz="4" w:space="0" w:color="auto"/>
              <w:right w:val="single" w:sz="4" w:space="0" w:color="auto"/>
            </w:tcBorders>
            <w:shd w:val="clear" w:color="auto" w:fill="FFFFFF"/>
          </w:tcPr>
          <w:p w:rsidR="005A49E2" w:rsidRPr="002A61F2" w:rsidRDefault="005A49E2" w:rsidP="002A61F2">
            <w:pPr>
              <w:widowControl w:val="0"/>
              <w:tabs>
                <w:tab w:val="left" w:pos="257"/>
              </w:tabs>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A61F2">
              <w:rPr>
                <w:rFonts w:ascii="Times New Roman" w:eastAsia="Times New Roman" w:hAnsi="Times New Roman" w:cs="Times New Roman"/>
                <w:b/>
                <w:bCs/>
                <w:lang w:eastAsia="ru-RU"/>
              </w:rPr>
              <w:t>8класс</w:t>
            </w:r>
          </w:p>
          <w:p w:rsidR="005A49E2" w:rsidRPr="002A61F2" w:rsidRDefault="005A49E2" w:rsidP="002A61F2">
            <w:pPr>
              <w:widowControl w:val="0"/>
              <w:tabs>
                <w:tab w:val="left" w:pos="277"/>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2A61F2">
              <w:rPr>
                <w:rFonts w:ascii="Times New Roman" w:eastAsia="Times New Roman" w:hAnsi="Times New Roman" w:cs="Times New Roman"/>
                <w:bCs/>
                <w:lang w:eastAsia="ru-RU"/>
              </w:rPr>
              <w:t>Дальнейшее овладение техникой метания малого мяча в цель и на даль</w:t>
            </w:r>
            <w:r w:rsidRPr="002A61F2">
              <w:rPr>
                <w:rFonts w:ascii="Times New Roman" w:eastAsia="Times New Roman" w:hAnsi="Times New Roman" w:cs="Times New Roman"/>
                <w:bCs/>
                <w:lang w:eastAsia="ru-RU"/>
              </w:rPr>
              <w:softHyphen/>
              <w:t>ность.</w:t>
            </w:r>
          </w:p>
          <w:p w:rsidR="005A49E2" w:rsidRPr="002A61F2" w:rsidRDefault="005A49E2" w:rsidP="002A61F2">
            <w:pPr>
              <w:widowControl w:val="0"/>
              <w:tabs>
                <w:tab w:val="left" w:pos="277"/>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2A61F2">
              <w:rPr>
                <w:rFonts w:ascii="Times New Roman" w:eastAsia="Times New Roman" w:hAnsi="Times New Roman" w:cs="Times New Roman"/>
                <w:bCs/>
                <w:lang w:eastAsia="ru-RU"/>
              </w:rPr>
              <w:t>Метание теннисного мяча в горизон</w:t>
            </w:r>
            <w:r w:rsidRPr="002A61F2">
              <w:rPr>
                <w:rFonts w:ascii="Times New Roman" w:eastAsia="Times New Roman" w:hAnsi="Times New Roman" w:cs="Times New Roman"/>
                <w:bCs/>
                <w:lang w:eastAsia="ru-RU"/>
              </w:rPr>
              <w:softHyphen/>
              <w:t>тальную и вертикальную цель (1X1 м) (девушки — с расстояния 12—14 м, юноши — до 16 м). Бросок набивного мяча (2 кг) двумя руками из различных исходных поло</w:t>
            </w:r>
            <w:r w:rsidRPr="002A61F2">
              <w:rPr>
                <w:rFonts w:ascii="Times New Roman" w:eastAsia="Times New Roman" w:hAnsi="Times New Roman" w:cs="Times New Roman"/>
                <w:bCs/>
                <w:lang w:eastAsia="ru-RU"/>
              </w:rPr>
              <w:softHyphen/>
              <w:t>жений с места, с шага, с двух шагов, с трёх шагов, с четырёх шагов вперёд- вверх.</w:t>
            </w:r>
          </w:p>
          <w:p w:rsidR="005A49E2" w:rsidRPr="002A61F2" w:rsidRDefault="005A49E2" w:rsidP="002A61F2">
            <w:pPr>
              <w:widowControl w:val="0"/>
              <w:tabs>
                <w:tab w:val="left" w:pos="257"/>
              </w:tabs>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A61F2">
              <w:rPr>
                <w:rFonts w:ascii="Times New Roman" w:eastAsia="Times New Roman" w:hAnsi="Times New Roman" w:cs="Times New Roman"/>
                <w:b/>
                <w:bCs/>
                <w:lang w:eastAsia="ru-RU"/>
              </w:rPr>
              <w:t>9класс</w:t>
            </w:r>
          </w:p>
          <w:p w:rsidR="005A49E2" w:rsidRPr="002A61F2" w:rsidRDefault="005A49E2" w:rsidP="002A61F2">
            <w:pPr>
              <w:widowControl w:val="0"/>
              <w:tabs>
                <w:tab w:val="left" w:pos="277"/>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2A61F2">
              <w:rPr>
                <w:rFonts w:ascii="Times New Roman" w:eastAsia="Times New Roman" w:hAnsi="Times New Roman" w:cs="Times New Roman"/>
                <w:bCs/>
                <w:lang w:eastAsia="ru-RU"/>
              </w:rPr>
              <w:t>Метание теннисного мяча и мяча ве</w:t>
            </w:r>
            <w:r w:rsidRPr="002A61F2">
              <w:rPr>
                <w:rFonts w:ascii="Times New Roman" w:eastAsia="Times New Roman" w:hAnsi="Times New Roman" w:cs="Times New Roman"/>
                <w:bCs/>
                <w:lang w:eastAsia="ru-RU"/>
              </w:rPr>
              <w:softHyphen/>
              <w:t>сом 150 г с места на дальность, с 4—5 бросковых шагов с укороченного и полного разбега на дальность, в кори</w:t>
            </w:r>
            <w:r w:rsidRPr="002A61F2">
              <w:rPr>
                <w:rFonts w:ascii="Times New Roman" w:eastAsia="Times New Roman" w:hAnsi="Times New Roman" w:cs="Times New Roman"/>
                <w:bCs/>
                <w:lang w:eastAsia="ru-RU"/>
              </w:rPr>
              <w:softHyphen/>
              <w:t xml:space="preserve">дор 10 м и на заданное расстояние; </w:t>
            </w:r>
            <w:proofErr w:type="gramStart"/>
            <w:r w:rsidRPr="002A61F2">
              <w:rPr>
                <w:rFonts w:ascii="Times New Roman" w:eastAsia="Times New Roman" w:hAnsi="Times New Roman" w:cs="Times New Roman"/>
                <w:bCs/>
                <w:lang w:eastAsia="ru-RU"/>
              </w:rPr>
              <w:t>в</w:t>
            </w:r>
            <w:proofErr w:type="gramEnd"/>
          </w:p>
          <w:p w:rsidR="005A49E2" w:rsidRPr="002A61F2" w:rsidRDefault="005A49E2" w:rsidP="002A61F2">
            <w:pPr>
              <w:widowControl w:val="0"/>
              <w:tabs>
                <w:tab w:val="left" w:pos="277"/>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2A61F2">
              <w:rPr>
                <w:rFonts w:ascii="Times New Roman" w:eastAsia="Times New Roman" w:hAnsi="Times New Roman" w:cs="Times New Roman"/>
                <w:bCs/>
                <w:lang w:eastAsia="ru-RU"/>
              </w:rPr>
              <w:t>горизонтальную и вертикальную цель (1x1 м) с расстояния (юноши — до 18 м, девушки — 12—14 м). Бросок набивного мяча (юноши — 3 кг, девушки — 2 кг) двумя руками из различных и. п. с места и с дву</w:t>
            </w:r>
            <w:proofErr w:type="gramStart"/>
            <w:r w:rsidRPr="002A61F2">
              <w:rPr>
                <w:rFonts w:ascii="Times New Roman" w:eastAsia="Times New Roman" w:hAnsi="Times New Roman" w:cs="Times New Roman"/>
                <w:bCs/>
                <w:lang w:eastAsia="ru-RU"/>
              </w:rPr>
              <w:t>х-</w:t>
            </w:r>
            <w:proofErr w:type="gramEnd"/>
            <w:r w:rsidRPr="002A61F2">
              <w:rPr>
                <w:rFonts w:ascii="Times New Roman" w:eastAsia="Times New Roman" w:hAnsi="Times New Roman" w:cs="Times New Roman"/>
                <w:bCs/>
                <w:lang w:eastAsia="ru-RU"/>
              </w:rPr>
              <w:t xml:space="preserve"> четырёх шагов вперёд-вверх</w:t>
            </w:r>
          </w:p>
        </w:tc>
        <w:tc>
          <w:tcPr>
            <w:tcW w:w="5954" w:type="dxa"/>
            <w:tcBorders>
              <w:top w:val="single" w:sz="4" w:space="0" w:color="auto"/>
              <w:left w:val="single" w:sz="4" w:space="0" w:color="auto"/>
              <w:right w:val="single" w:sz="4" w:space="0" w:color="auto"/>
            </w:tcBorders>
            <w:shd w:val="clear" w:color="auto" w:fill="FFFFFF"/>
          </w:tcPr>
          <w:p w:rsidR="005A49E2" w:rsidRPr="00713F1E"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13F1E">
              <w:rPr>
                <w:rFonts w:ascii="Times New Roman" w:eastAsia="Times New Roman" w:hAnsi="Times New Roman" w:cs="Times New Roman"/>
                <w:sz w:val="20"/>
                <w:szCs w:val="20"/>
                <w:lang w:eastAsia="ru-RU"/>
              </w:rPr>
              <w:t>Описывают технику выполнения метательных упражнений, осваивают её самостоятельно, выяв</w:t>
            </w:r>
            <w:r w:rsidRPr="00713F1E">
              <w:rPr>
                <w:rFonts w:ascii="Times New Roman" w:eastAsia="Times New Roman" w:hAnsi="Times New Roman" w:cs="Times New Roman"/>
                <w:sz w:val="20"/>
                <w:szCs w:val="20"/>
                <w:lang w:eastAsia="ru-RU"/>
              </w:rPr>
              <w:softHyphen/>
              <w:t>ляют и устраняют характерные ошибки в процес</w:t>
            </w:r>
            <w:r w:rsidRPr="00713F1E">
              <w:rPr>
                <w:rFonts w:ascii="Times New Roman" w:eastAsia="Times New Roman" w:hAnsi="Times New Roman" w:cs="Times New Roman"/>
                <w:sz w:val="20"/>
                <w:szCs w:val="20"/>
                <w:lang w:eastAsia="ru-RU"/>
              </w:rPr>
              <w:softHyphen/>
              <w:t>се освоения.</w:t>
            </w:r>
          </w:p>
          <w:p w:rsidR="005A49E2" w:rsidRPr="00713F1E"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13F1E">
              <w:rPr>
                <w:rFonts w:ascii="Times New Roman" w:eastAsia="Times New Roman" w:hAnsi="Times New Roman" w:cs="Times New Roman"/>
                <w:sz w:val="20"/>
                <w:szCs w:val="20"/>
                <w:lang w:eastAsia="ru-RU"/>
              </w:rPr>
              <w:t>Демонстрируют вариативное выполнение мета</w:t>
            </w:r>
            <w:r w:rsidRPr="00713F1E">
              <w:rPr>
                <w:rFonts w:ascii="Times New Roman" w:eastAsia="Times New Roman" w:hAnsi="Times New Roman" w:cs="Times New Roman"/>
                <w:sz w:val="20"/>
                <w:szCs w:val="20"/>
                <w:lang w:eastAsia="ru-RU"/>
              </w:rPr>
              <w:softHyphen/>
              <w:t>тельных упражнений.</w:t>
            </w:r>
          </w:p>
          <w:p w:rsidR="005A49E2" w:rsidRPr="00713F1E"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13F1E">
              <w:rPr>
                <w:rFonts w:ascii="Times New Roman" w:eastAsia="Times New Roman" w:hAnsi="Times New Roman" w:cs="Times New Roman"/>
                <w:sz w:val="20"/>
                <w:szCs w:val="20"/>
                <w:lang w:eastAsia="ru-RU"/>
              </w:rPr>
              <w:t>Применяют метательные упражнения для разви</w:t>
            </w:r>
            <w:r w:rsidRPr="00713F1E">
              <w:rPr>
                <w:rFonts w:ascii="Times New Roman" w:eastAsia="Times New Roman" w:hAnsi="Times New Roman" w:cs="Times New Roman"/>
                <w:sz w:val="20"/>
                <w:szCs w:val="20"/>
                <w:lang w:eastAsia="ru-RU"/>
              </w:rPr>
              <w:softHyphen/>
              <w:t>тия соответствующих физических способностей. Взаимодействуют со сверстниками в процессе совместного освоения метательных упражнений, соблюдают правила безопасности</w:t>
            </w:r>
          </w:p>
        </w:tc>
      </w:tr>
      <w:tr w:rsidR="005A49E2" w:rsidRPr="005A49E2" w:rsidTr="00497ABA">
        <w:trPr>
          <w:trHeight w:val="993"/>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rPr>
                <w:rFonts w:ascii="Times New Roman" w:eastAsia="Times New Roman" w:hAnsi="Times New Roman" w:cs="Times New Roman"/>
                <w:b/>
                <w:bCs/>
                <w:lang w:eastAsia="ru-RU"/>
              </w:rPr>
            </w:pPr>
            <w:r w:rsidRPr="002A61F2">
              <w:rPr>
                <w:rFonts w:ascii="Times New Roman" w:eastAsia="Times New Roman" w:hAnsi="Times New Roman" w:cs="Times New Roman"/>
                <w:b/>
                <w:bCs/>
                <w:lang w:eastAsia="ru-RU"/>
              </w:rPr>
              <w:t>Развитие скоростно-</w:t>
            </w:r>
            <w:proofErr w:type="spellStart"/>
            <w:r w:rsidRPr="002A61F2">
              <w:rPr>
                <w:rFonts w:ascii="Times New Roman" w:eastAsia="Times New Roman" w:hAnsi="Times New Roman" w:cs="Times New Roman"/>
                <w:b/>
                <w:bCs/>
                <w:lang w:eastAsia="ru-RU"/>
              </w:rPr>
              <w:t>сило</w:t>
            </w:r>
            <w:proofErr w:type="spellEnd"/>
            <w:r w:rsidRPr="002A61F2">
              <w:rPr>
                <w:rFonts w:ascii="Times New Roman" w:eastAsia="Times New Roman" w:hAnsi="Times New Roman" w:cs="Times New Roman"/>
                <w:b/>
                <w:bCs/>
                <w:lang w:eastAsia="ru-RU"/>
              </w:rPr>
              <w:t xml:space="preserve"> </w:t>
            </w:r>
            <w:proofErr w:type="spellStart"/>
            <w:r w:rsidRPr="002A61F2">
              <w:rPr>
                <w:rFonts w:ascii="Times New Roman" w:eastAsia="Times New Roman" w:hAnsi="Times New Roman" w:cs="Times New Roman"/>
                <w:b/>
                <w:bCs/>
                <w:lang w:eastAsia="ru-RU"/>
              </w:rPr>
              <w:t>вых</w:t>
            </w:r>
            <w:proofErr w:type="spellEnd"/>
            <w:r w:rsidRPr="002A61F2">
              <w:rPr>
                <w:rFonts w:ascii="Times New Roman" w:eastAsia="Times New Roman" w:hAnsi="Times New Roman" w:cs="Times New Roman"/>
                <w:b/>
                <w:bCs/>
                <w:lang w:eastAsia="ru-RU"/>
              </w:rPr>
              <w:t xml:space="preserve"> способностей</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tabs>
                <w:tab w:val="left" w:pos="272"/>
              </w:tabs>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A61F2">
              <w:rPr>
                <w:rFonts w:ascii="Times New Roman" w:eastAsia="Times New Roman" w:hAnsi="Times New Roman" w:cs="Times New Roman"/>
                <w:b/>
                <w:bCs/>
                <w:lang w:eastAsia="ru-RU"/>
              </w:rPr>
              <w:t xml:space="preserve"> 8класс</w:t>
            </w:r>
          </w:p>
          <w:p w:rsidR="005A49E2" w:rsidRPr="002A61F2" w:rsidRDefault="005A49E2" w:rsidP="002A61F2">
            <w:pPr>
              <w:widowControl w:val="0"/>
              <w:tabs>
                <w:tab w:val="left" w:pos="277"/>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2A61F2">
              <w:rPr>
                <w:rFonts w:ascii="Times New Roman" w:eastAsia="Times New Roman" w:hAnsi="Times New Roman" w:cs="Times New Roman"/>
                <w:bCs/>
                <w:lang w:eastAsia="ru-RU"/>
              </w:rPr>
              <w:t>Дальнейшее развитие скоростно-силовых способностей.</w:t>
            </w:r>
          </w:p>
          <w:p w:rsidR="005A49E2" w:rsidRPr="002A61F2" w:rsidRDefault="005A49E2" w:rsidP="002A61F2">
            <w:pPr>
              <w:widowControl w:val="0"/>
              <w:tabs>
                <w:tab w:val="left" w:pos="272"/>
              </w:tabs>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A61F2">
              <w:rPr>
                <w:rFonts w:ascii="Times New Roman" w:eastAsia="Times New Roman" w:hAnsi="Times New Roman" w:cs="Times New Roman"/>
                <w:b/>
                <w:bCs/>
                <w:lang w:eastAsia="ru-RU"/>
              </w:rPr>
              <w:t xml:space="preserve"> 9класс</w:t>
            </w:r>
          </w:p>
          <w:p w:rsidR="005A49E2" w:rsidRPr="002A61F2" w:rsidRDefault="005A49E2" w:rsidP="002A61F2">
            <w:pPr>
              <w:widowControl w:val="0"/>
              <w:tabs>
                <w:tab w:val="left" w:pos="277"/>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2A61F2">
              <w:rPr>
                <w:rFonts w:ascii="Times New Roman" w:eastAsia="Times New Roman" w:hAnsi="Times New Roman" w:cs="Times New Roman"/>
                <w:bCs/>
                <w:lang w:eastAsia="ru-RU"/>
              </w:rPr>
              <w:t>Совершенствование скоростно-силовых способностей</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Применяют разученные упражнения для разви</w:t>
            </w:r>
            <w:r w:rsidRPr="002A61F2">
              <w:rPr>
                <w:rFonts w:ascii="Times New Roman" w:eastAsia="Times New Roman" w:hAnsi="Times New Roman" w:cs="Times New Roman"/>
                <w:lang w:eastAsia="ru-RU"/>
              </w:rPr>
              <w:softHyphen/>
              <w:t>тия скоростно-силовых способностей</w:t>
            </w:r>
          </w:p>
        </w:tc>
      </w:tr>
      <w:tr w:rsidR="005A49E2" w:rsidRPr="005A49E2" w:rsidTr="00497ABA">
        <w:trPr>
          <w:trHeight w:val="267"/>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b/>
                <w:bCs/>
                <w:lang w:eastAsia="ru-RU"/>
              </w:rPr>
            </w:pPr>
            <w:r w:rsidRPr="002A61F2">
              <w:rPr>
                <w:rFonts w:ascii="Times New Roman" w:eastAsia="Times New Roman" w:hAnsi="Times New Roman" w:cs="Times New Roman"/>
                <w:b/>
                <w:bCs/>
                <w:lang w:eastAsia="ru-RU"/>
              </w:rPr>
              <w:t>Знания о физической куль</w:t>
            </w:r>
            <w:r w:rsidRPr="002A61F2">
              <w:rPr>
                <w:rFonts w:ascii="Times New Roman" w:eastAsia="Times New Roman" w:hAnsi="Times New Roman" w:cs="Times New Roman"/>
                <w:b/>
                <w:bCs/>
                <w:lang w:eastAsia="ru-RU"/>
              </w:rPr>
              <w:softHyphen/>
              <w:t>туре</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tabs>
                <w:tab w:val="left" w:pos="277"/>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2A61F2">
              <w:rPr>
                <w:rFonts w:ascii="Times New Roman" w:eastAsia="Times New Roman" w:hAnsi="Times New Roman" w:cs="Times New Roman"/>
                <w:bCs/>
                <w:lang w:eastAsia="ru-RU"/>
              </w:rPr>
              <w:t>Влияние легкоатлетических упражнений на укрепление здоровья и основные системы организма; название ра</w:t>
            </w:r>
            <w:r w:rsidRPr="002A61F2">
              <w:rPr>
                <w:rFonts w:ascii="Times New Roman" w:eastAsia="Times New Roman" w:hAnsi="Times New Roman" w:cs="Times New Roman"/>
                <w:bCs/>
                <w:lang w:eastAsia="ru-RU"/>
              </w:rPr>
              <w:softHyphen/>
              <w:t>зучиваемых упражнений и основы правильной техники их выполнения; правила соревнований в беге, прыжках и метаниях; разминка для выполнения легкоатлетических упражнений; представления о темпе, скорости и объёме легкоатлетических упражнений, направленных на развитие выносливости, быстроты, силы, координационных способностей. Правила техники безопасности при занятиях лёгкой атлетикой</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Раскрывают значение легкоатлетических упраж</w:t>
            </w:r>
            <w:r w:rsidRPr="002A61F2">
              <w:rPr>
                <w:rFonts w:ascii="Times New Roman" w:eastAsia="Times New Roman" w:hAnsi="Times New Roman" w:cs="Times New Roman"/>
                <w:lang w:eastAsia="ru-RU"/>
              </w:rPr>
              <w:softHyphen/>
              <w:t>нений для укрепления здоровья и основных сис</w:t>
            </w:r>
            <w:r w:rsidRPr="002A61F2">
              <w:rPr>
                <w:rFonts w:ascii="Times New Roman" w:eastAsia="Times New Roman" w:hAnsi="Times New Roman" w:cs="Times New Roman"/>
                <w:lang w:eastAsia="ru-RU"/>
              </w:rPr>
              <w:softHyphen/>
              <w:t>тем организма и для развития физических спо</w:t>
            </w:r>
            <w:r w:rsidRPr="002A61F2">
              <w:rPr>
                <w:rFonts w:ascii="Times New Roman" w:eastAsia="Times New Roman" w:hAnsi="Times New Roman" w:cs="Times New Roman"/>
                <w:lang w:eastAsia="ru-RU"/>
              </w:rPr>
              <w:softHyphen/>
              <w:t>собностей. Соблюдают технику безопасности. Осваивают упражнения для организации само</w:t>
            </w:r>
            <w:r w:rsidRPr="002A61F2">
              <w:rPr>
                <w:rFonts w:ascii="Times New Roman" w:eastAsia="Times New Roman" w:hAnsi="Times New Roman" w:cs="Times New Roman"/>
                <w:lang w:eastAsia="ru-RU"/>
              </w:rPr>
              <w:softHyphen/>
              <w:t>стоятельных тренировок. Раскрывают понятие техники выполнения легкоатлетических упраж</w:t>
            </w:r>
            <w:r w:rsidRPr="002A61F2">
              <w:rPr>
                <w:rFonts w:ascii="Times New Roman" w:eastAsia="Times New Roman" w:hAnsi="Times New Roman" w:cs="Times New Roman"/>
                <w:lang w:eastAsia="ru-RU"/>
              </w:rPr>
              <w:softHyphen/>
              <w:t>нений и правила соревнований</w:t>
            </w:r>
          </w:p>
        </w:tc>
      </w:tr>
      <w:tr w:rsidR="005A49E2" w:rsidRPr="005A49E2" w:rsidTr="00497ABA">
        <w:trPr>
          <w:trHeight w:val="993"/>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b/>
                <w:bCs/>
                <w:lang w:eastAsia="ru-RU"/>
              </w:rPr>
            </w:pPr>
            <w:r w:rsidRPr="002A61F2">
              <w:rPr>
                <w:rFonts w:ascii="Times New Roman" w:eastAsia="Times New Roman" w:hAnsi="Times New Roman" w:cs="Times New Roman"/>
                <w:b/>
                <w:bCs/>
                <w:lang w:eastAsia="ru-RU"/>
              </w:rPr>
              <w:t>Самостоятельные занятия</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tabs>
                <w:tab w:val="left" w:pos="277"/>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2A61F2">
              <w:rPr>
                <w:rFonts w:ascii="Times New Roman" w:eastAsia="Times New Roman" w:hAnsi="Times New Roman" w:cs="Times New Roman"/>
                <w:bCs/>
                <w:lang w:eastAsia="ru-RU"/>
              </w:rPr>
              <w:t>Упражнения и простейшие программы развития выносливости, скоростно-с</w:t>
            </w:r>
            <w:proofErr w:type="gramStart"/>
            <w:r w:rsidRPr="002A61F2">
              <w:rPr>
                <w:rFonts w:ascii="Times New Roman" w:eastAsia="Times New Roman" w:hAnsi="Times New Roman" w:cs="Times New Roman"/>
                <w:bCs/>
                <w:lang w:eastAsia="ru-RU"/>
              </w:rPr>
              <w:t>и-</w:t>
            </w:r>
            <w:proofErr w:type="gramEnd"/>
            <w:r w:rsidRPr="002A61F2">
              <w:rPr>
                <w:rFonts w:ascii="Times New Roman" w:eastAsia="Times New Roman" w:hAnsi="Times New Roman" w:cs="Times New Roman"/>
                <w:bCs/>
                <w:lang w:eastAsia="ru-RU"/>
              </w:rPr>
              <w:t xml:space="preserve"> </w:t>
            </w:r>
            <w:proofErr w:type="spellStart"/>
            <w:r w:rsidRPr="002A61F2">
              <w:rPr>
                <w:rFonts w:ascii="Times New Roman" w:eastAsia="Times New Roman" w:hAnsi="Times New Roman" w:cs="Times New Roman"/>
                <w:bCs/>
                <w:lang w:eastAsia="ru-RU"/>
              </w:rPr>
              <w:t>ловых</w:t>
            </w:r>
            <w:proofErr w:type="spellEnd"/>
            <w:r w:rsidRPr="002A61F2">
              <w:rPr>
                <w:rFonts w:ascii="Times New Roman" w:eastAsia="Times New Roman" w:hAnsi="Times New Roman" w:cs="Times New Roman"/>
                <w:bCs/>
                <w:lang w:eastAsia="ru-RU"/>
              </w:rPr>
              <w:t>, скоростных и координационных способностей на основе освоенных легкоатлетических упражнений. Правила самоконтроля и гигиены</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Используют названные упражнения в самостоя</w:t>
            </w:r>
            <w:r w:rsidRPr="002A61F2">
              <w:rPr>
                <w:rFonts w:ascii="Times New Roman" w:eastAsia="Times New Roman" w:hAnsi="Times New Roman" w:cs="Times New Roman"/>
                <w:lang w:eastAsia="ru-RU"/>
              </w:rPr>
              <w:softHyphen/>
              <w:t>тельных занятиях при решении задач физической и технической подготовки. Осуществляют самоконтроль за физической нагрузкой во время этих занятий</w:t>
            </w:r>
          </w:p>
        </w:tc>
      </w:tr>
      <w:tr w:rsidR="005A49E2" w:rsidRPr="005A49E2" w:rsidTr="00497ABA">
        <w:trPr>
          <w:trHeight w:val="695"/>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rPr>
                <w:rFonts w:ascii="Times New Roman" w:eastAsia="Times New Roman" w:hAnsi="Times New Roman" w:cs="Times New Roman"/>
                <w:b/>
                <w:bCs/>
                <w:lang w:eastAsia="ru-RU"/>
              </w:rPr>
            </w:pPr>
            <w:r w:rsidRPr="002A61F2">
              <w:rPr>
                <w:rFonts w:ascii="Times New Roman" w:eastAsia="Times New Roman" w:hAnsi="Times New Roman" w:cs="Times New Roman"/>
                <w:b/>
                <w:bCs/>
                <w:lang w:eastAsia="ru-RU"/>
              </w:rPr>
              <w:t>Овладение организаторскими умениями</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tabs>
                <w:tab w:val="left" w:pos="277"/>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2A61F2">
              <w:rPr>
                <w:rFonts w:ascii="Times New Roman" w:eastAsia="Times New Roman" w:hAnsi="Times New Roman" w:cs="Times New Roman"/>
                <w:bCs/>
                <w:lang w:eastAsia="ru-RU"/>
              </w:rPr>
              <w:t>Измерение результатов; подача команд; демонстрация упражнений; помощь в оценке результатов и проведении соревнований, в подготовке места проведения занятий</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Составляют совместно с учителем простейшие комбинации упражнений, направленные на раз</w:t>
            </w:r>
            <w:r w:rsidRPr="002A61F2">
              <w:rPr>
                <w:rFonts w:ascii="Times New Roman" w:eastAsia="Times New Roman" w:hAnsi="Times New Roman" w:cs="Times New Roman"/>
                <w:lang w:eastAsia="ru-RU"/>
              </w:rPr>
              <w:softHyphen/>
              <w:t>витие соответствующих физических способно</w:t>
            </w:r>
            <w:r w:rsidRPr="002A61F2">
              <w:rPr>
                <w:rFonts w:ascii="Times New Roman" w:eastAsia="Times New Roman" w:hAnsi="Times New Roman" w:cs="Times New Roman"/>
                <w:lang w:eastAsia="ru-RU"/>
              </w:rPr>
              <w:softHyphen/>
              <w:t>стей. Измеряют результаты, помогают их оцени</w:t>
            </w:r>
            <w:r w:rsidRPr="002A61F2">
              <w:rPr>
                <w:rFonts w:ascii="Times New Roman" w:eastAsia="Times New Roman" w:hAnsi="Times New Roman" w:cs="Times New Roman"/>
                <w:lang w:eastAsia="ru-RU"/>
              </w:rPr>
              <w:softHyphen/>
              <w:t xml:space="preserve">вать и проводить </w:t>
            </w:r>
            <w:r w:rsidRPr="002A61F2">
              <w:rPr>
                <w:rFonts w:ascii="Times New Roman" w:eastAsia="Times New Roman" w:hAnsi="Times New Roman" w:cs="Times New Roman"/>
                <w:lang w:eastAsia="ru-RU"/>
              </w:rPr>
              <w:lastRenderedPageBreak/>
              <w:t>соревнования. Оказывают по</w:t>
            </w:r>
            <w:r w:rsidRPr="002A61F2">
              <w:rPr>
                <w:rFonts w:ascii="Times New Roman" w:eastAsia="Times New Roman" w:hAnsi="Times New Roman" w:cs="Times New Roman"/>
                <w:lang w:eastAsia="ru-RU"/>
              </w:rPr>
              <w:softHyphen/>
              <w:t>мощь в подготовке мест проведения занятий. Соблюдают правила соревнований</w:t>
            </w:r>
          </w:p>
        </w:tc>
      </w:tr>
      <w:tr w:rsidR="005A49E2" w:rsidRPr="005A49E2" w:rsidTr="00497ABA">
        <w:trPr>
          <w:trHeight w:val="165"/>
        </w:trPr>
        <w:tc>
          <w:tcPr>
            <w:tcW w:w="14601" w:type="dxa"/>
            <w:gridSpan w:val="3"/>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713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lastRenderedPageBreak/>
              <w:t>Раздел 3. Самостоятельные занятия физическими упражнениями</w:t>
            </w:r>
          </w:p>
        </w:tc>
      </w:tr>
      <w:tr w:rsidR="005A49E2" w:rsidRPr="005A49E2" w:rsidTr="00497ABA">
        <w:trPr>
          <w:trHeight w:val="496"/>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Утренняя гимнастика</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8—9 классы</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Комплексы упражнений утренней гимнастики без предметов и с предметами</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Используют разученные комплексы упражнений в самостоятельных занятиях. Осуществляют са</w:t>
            </w:r>
            <w:r w:rsidRPr="002A61F2">
              <w:rPr>
                <w:rFonts w:ascii="Times New Roman" w:eastAsia="Times New Roman" w:hAnsi="Times New Roman" w:cs="Times New Roman"/>
                <w:lang w:eastAsia="ru-RU"/>
              </w:rPr>
              <w:softHyphen/>
              <w:t>моконтроль за физической нагрузкой во время этих занятий</w:t>
            </w:r>
          </w:p>
        </w:tc>
      </w:tr>
      <w:tr w:rsidR="005A49E2" w:rsidRPr="005A49E2" w:rsidTr="00497ABA">
        <w:trPr>
          <w:trHeight w:val="1027"/>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b/>
                <w:bCs/>
                <w:lang w:eastAsia="ru-RU"/>
              </w:rPr>
            </w:pPr>
            <w:r w:rsidRPr="002A61F2">
              <w:rPr>
                <w:rFonts w:ascii="Times New Roman" w:eastAsia="Times New Roman" w:hAnsi="Times New Roman" w:cs="Times New Roman"/>
                <w:b/>
                <w:bCs/>
                <w:lang w:eastAsia="ru-RU"/>
              </w:rPr>
              <w:t>Выбирайте виды спорта</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A61F2">
              <w:rPr>
                <w:rFonts w:ascii="Times New Roman" w:eastAsia="Times New Roman" w:hAnsi="Times New Roman" w:cs="Times New Roman"/>
                <w:b/>
                <w:bCs/>
                <w:lang w:eastAsia="ru-RU"/>
              </w:rPr>
              <w:t>8—9 классы</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2A61F2">
              <w:rPr>
                <w:rFonts w:ascii="Times New Roman" w:eastAsia="Times New Roman" w:hAnsi="Times New Roman" w:cs="Times New Roman"/>
                <w:bCs/>
                <w:lang w:eastAsia="ru-RU"/>
              </w:rPr>
              <w:t>Примерные возрастные нормы для за</w:t>
            </w:r>
            <w:r w:rsidRPr="002A61F2">
              <w:rPr>
                <w:rFonts w:ascii="Times New Roman" w:eastAsia="Times New Roman" w:hAnsi="Times New Roman" w:cs="Times New Roman"/>
                <w:bCs/>
                <w:lang w:eastAsia="ru-RU"/>
              </w:rPr>
              <w:softHyphen/>
              <w:t>нятий некоторыми летними и зимни</w:t>
            </w:r>
            <w:r w:rsidRPr="002A61F2">
              <w:rPr>
                <w:rFonts w:ascii="Times New Roman" w:eastAsia="Times New Roman" w:hAnsi="Times New Roman" w:cs="Times New Roman"/>
                <w:bCs/>
                <w:lang w:eastAsia="ru-RU"/>
              </w:rPr>
              <w:softHyphen/>
              <w:t>ми видами спорта.</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A61F2">
              <w:rPr>
                <w:rFonts w:ascii="Times New Roman" w:eastAsia="Times New Roman" w:hAnsi="Times New Roman" w:cs="Times New Roman"/>
                <w:bCs/>
                <w:lang w:eastAsia="ru-RU"/>
              </w:rPr>
              <w:t>Повышение общей физической под</w:t>
            </w:r>
            <w:r w:rsidRPr="002A61F2">
              <w:rPr>
                <w:rFonts w:ascii="Times New Roman" w:eastAsia="Times New Roman" w:hAnsi="Times New Roman" w:cs="Times New Roman"/>
                <w:bCs/>
                <w:lang w:eastAsia="ru-RU"/>
              </w:rPr>
              <w:softHyphen/>
              <w:t>готовленности для тех учащихся, ко</w:t>
            </w:r>
            <w:r w:rsidRPr="002A61F2">
              <w:rPr>
                <w:rFonts w:ascii="Times New Roman" w:eastAsia="Times New Roman" w:hAnsi="Times New Roman" w:cs="Times New Roman"/>
                <w:bCs/>
                <w:lang w:eastAsia="ru-RU"/>
              </w:rPr>
              <w:softHyphen/>
              <w:t>торые бы хотели заниматься спортом. Нормативы физической подготовлен</w:t>
            </w:r>
            <w:r w:rsidRPr="002A61F2">
              <w:rPr>
                <w:rFonts w:ascii="Times New Roman" w:eastAsia="Times New Roman" w:hAnsi="Times New Roman" w:cs="Times New Roman"/>
                <w:bCs/>
                <w:lang w:eastAsia="ru-RU"/>
              </w:rPr>
              <w:softHyphen/>
              <w:t>ности для будущих легкоатлетов, лыжников, баскетболистов и волейбо</w:t>
            </w:r>
            <w:r w:rsidRPr="002A61F2">
              <w:rPr>
                <w:rFonts w:ascii="Times New Roman" w:eastAsia="Times New Roman" w:hAnsi="Times New Roman" w:cs="Times New Roman"/>
                <w:bCs/>
                <w:lang w:eastAsia="ru-RU"/>
              </w:rPr>
              <w:softHyphen/>
              <w:t>листов, боксёров</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Выбирают вид спорта.</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Пробуют выполнить нормативы общей физиче</w:t>
            </w:r>
            <w:r w:rsidRPr="002A61F2">
              <w:rPr>
                <w:rFonts w:ascii="Times New Roman" w:eastAsia="Times New Roman" w:hAnsi="Times New Roman" w:cs="Times New Roman"/>
                <w:lang w:eastAsia="ru-RU"/>
              </w:rPr>
              <w:softHyphen/>
              <w:t>ской подготовленности</w:t>
            </w:r>
          </w:p>
        </w:tc>
      </w:tr>
      <w:tr w:rsidR="005A49E2" w:rsidRPr="005A49E2" w:rsidTr="00497ABA">
        <w:trPr>
          <w:trHeight w:val="783"/>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b/>
                <w:bCs/>
                <w:lang w:eastAsia="ru-RU"/>
              </w:rPr>
            </w:pPr>
            <w:r w:rsidRPr="002A61F2">
              <w:rPr>
                <w:rFonts w:ascii="Times New Roman" w:eastAsia="Times New Roman" w:hAnsi="Times New Roman" w:cs="Times New Roman"/>
                <w:b/>
                <w:bCs/>
                <w:lang w:eastAsia="ru-RU"/>
              </w:rPr>
              <w:t>Тренировку начинаем с разминки</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A61F2">
              <w:rPr>
                <w:rFonts w:ascii="Times New Roman" w:eastAsia="Times New Roman" w:hAnsi="Times New Roman" w:cs="Times New Roman"/>
                <w:b/>
                <w:bCs/>
                <w:lang w:eastAsia="ru-RU"/>
              </w:rPr>
              <w:t>8—9 классы</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2A61F2">
              <w:rPr>
                <w:rFonts w:ascii="Times New Roman" w:eastAsia="Times New Roman" w:hAnsi="Times New Roman" w:cs="Times New Roman"/>
                <w:bCs/>
                <w:lang w:eastAsia="ru-RU"/>
              </w:rPr>
              <w:t>Обычная разминка.</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2A61F2">
              <w:rPr>
                <w:rFonts w:ascii="Times New Roman" w:eastAsia="Times New Roman" w:hAnsi="Times New Roman" w:cs="Times New Roman"/>
                <w:bCs/>
                <w:lang w:eastAsia="ru-RU"/>
              </w:rPr>
              <w:t>Спортивная разминка.</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A61F2">
              <w:rPr>
                <w:rFonts w:ascii="Times New Roman" w:eastAsia="Times New Roman" w:hAnsi="Times New Roman" w:cs="Times New Roman"/>
                <w:bCs/>
                <w:lang w:eastAsia="ru-RU"/>
              </w:rPr>
              <w:t>Упражнения для рук, туловища, ног</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Составляют комплекс упражнений для общей разминки</w:t>
            </w:r>
          </w:p>
        </w:tc>
      </w:tr>
      <w:tr w:rsidR="005A49E2" w:rsidRPr="005A49E2" w:rsidTr="00497ABA">
        <w:trPr>
          <w:trHeight w:val="1027"/>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jc w:val="both"/>
              <w:rPr>
                <w:rFonts w:ascii="Times New Roman" w:eastAsia="Times New Roman" w:hAnsi="Times New Roman" w:cs="Times New Roman"/>
                <w:b/>
                <w:bCs/>
                <w:lang w:eastAsia="ru-RU"/>
              </w:rPr>
            </w:pPr>
            <w:r w:rsidRPr="002A61F2">
              <w:rPr>
                <w:rFonts w:ascii="Times New Roman" w:eastAsia="Times New Roman" w:hAnsi="Times New Roman" w:cs="Times New Roman"/>
                <w:b/>
                <w:bCs/>
                <w:lang w:eastAsia="ru-RU"/>
              </w:rPr>
              <w:t>Повышайте физическую подготовленность</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A61F2">
              <w:rPr>
                <w:rFonts w:ascii="Times New Roman" w:eastAsia="Times New Roman" w:hAnsi="Times New Roman" w:cs="Times New Roman"/>
                <w:b/>
                <w:bCs/>
                <w:lang w:eastAsia="ru-RU"/>
              </w:rPr>
              <w:t>8—9 классы</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2A61F2">
              <w:rPr>
                <w:rFonts w:ascii="Times New Roman" w:eastAsia="Times New Roman" w:hAnsi="Times New Roman" w:cs="Times New Roman"/>
                <w:b/>
                <w:bCs/>
                <w:lang w:eastAsia="ru-RU"/>
              </w:rPr>
              <w:t xml:space="preserve">Упражнения для развития силы. </w:t>
            </w:r>
            <w:r w:rsidRPr="002A61F2">
              <w:rPr>
                <w:rFonts w:ascii="Times New Roman" w:eastAsia="Times New Roman" w:hAnsi="Times New Roman" w:cs="Times New Roman"/>
                <w:bCs/>
                <w:lang w:eastAsia="ru-RU"/>
              </w:rPr>
              <w:t>Упражнения для развития быстроты и скоростно-силовых возможностей. Упражнения для развития выносли</w:t>
            </w:r>
            <w:r w:rsidRPr="002A61F2">
              <w:rPr>
                <w:rFonts w:ascii="Times New Roman" w:eastAsia="Times New Roman" w:hAnsi="Times New Roman" w:cs="Times New Roman"/>
                <w:bCs/>
                <w:lang w:eastAsia="ru-RU"/>
              </w:rPr>
              <w:softHyphen/>
              <w:t>вости.</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2A61F2">
              <w:rPr>
                <w:rFonts w:ascii="Times New Roman" w:eastAsia="Times New Roman" w:hAnsi="Times New Roman" w:cs="Times New Roman"/>
                <w:bCs/>
                <w:lang w:eastAsia="ru-RU"/>
              </w:rPr>
              <w:t>Координационные упражнения под</w:t>
            </w:r>
            <w:r w:rsidRPr="002A61F2">
              <w:rPr>
                <w:rFonts w:ascii="Times New Roman" w:eastAsia="Times New Roman" w:hAnsi="Times New Roman" w:cs="Times New Roman"/>
                <w:bCs/>
                <w:lang w:eastAsia="ru-RU"/>
              </w:rPr>
              <w:softHyphen/>
              <w:t>вижных и спортивных игр. Легкоатле</w:t>
            </w:r>
            <w:r w:rsidRPr="002A61F2">
              <w:rPr>
                <w:rFonts w:ascii="Times New Roman" w:eastAsia="Times New Roman" w:hAnsi="Times New Roman" w:cs="Times New Roman"/>
                <w:bCs/>
                <w:lang w:eastAsia="ru-RU"/>
              </w:rPr>
              <w:softHyphen/>
              <w:t>тические координационные упражне</w:t>
            </w:r>
            <w:r w:rsidRPr="002A61F2">
              <w:rPr>
                <w:rFonts w:ascii="Times New Roman" w:eastAsia="Times New Roman" w:hAnsi="Times New Roman" w:cs="Times New Roman"/>
                <w:bCs/>
                <w:lang w:eastAsia="ru-RU"/>
              </w:rPr>
              <w:softHyphen/>
              <w:t>ния. Упражнения на гибкость</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Используют разученные упражнения в самостоя</w:t>
            </w:r>
            <w:r w:rsidRPr="002A61F2">
              <w:rPr>
                <w:rFonts w:ascii="Times New Roman" w:eastAsia="Times New Roman" w:hAnsi="Times New Roman" w:cs="Times New Roman"/>
                <w:lang w:eastAsia="ru-RU"/>
              </w:rPr>
              <w:softHyphen/>
              <w:t>тельных занятиях. Осуществляют самоконтроль за физической нагрузкой во время этих занятий</w:t>
            </w:r>
          </w:p>
        </w:tc>
      </w:tr>
      <w:tr w:rsidR="005A49E2" w:rsidRPr="005A49E2" w:rsidTr="00497ABA">
        <w:trPr>
          <w:trHeight w:val="222"/>
        </w:trPr>
        <w:tc>
          <w:tcPr>
            <w:tcW w:w="14601" w:type="dxa"/>
            <w:gridSpan w:val="3"/>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A61F2">
              <w:rPr>
                <w:rFonts w:ascii="Times New Roman" w:eastAsia="Times New Roman" w:hAnsi="Times New Roman" w:cs="Times New Roman"/>
                <w:b/>
                <w:bCs/>
                <w:lang w:eastAsia="ru-RU"/>
              </w:rPr>
              <w:t>Атлетическая гимнастика</w:t>
            </w:r>
          </w:p>
        </w:tc>
      </w:tr>
      <w:tr w:rsidR="005A49E2" w:rsidRPr="005A49E2" w:rsidTr="00497ABA">
        <w:trPr>
          <w:trHeight w:val="839"/>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713F1E" w:rsidRDefault="005A49E2" w:rsidP="002A61F2">
            <w:pPr>
              <w:widowControl w:val="0"/>
              <w:autoSpaceDE w:val="0"/>
              <w:autoSpaceDN w:val="0"/>
              <w:adjustRightInd w:val="0"/>
              <w:spacing w:after="0" w:line="240" w:lineRule="auto"/>
              <w:rPr>
                <w:rFonts w:ascii="Times New Roman" w:eastAsia="Times New Roman" w:hAnsi="Times New Roman" w:cs="Times New Roman"/>
                <w:b/>
                <w:lang w:eastAsia="ru-RU"/>
              </w:rPr>
            </w:pPr>
            <w:r w:rsidRPr="00713F1E">
              <w:rPr>
                <w:rFonts w:ascii="Times New Roman" w:eastAsia="Times New Roman" w:hAnsi="Times New Roman" w:cs="Times New Roman"/>
                <w:b/>
                <w:lang w:eastAsia="ru-RU"/>
              </w:rPr>
              <w:t>Краткая характеристика вида спорта.</w:t>
            </w:r>
          </w:p>
          <w:p w:rsidR="005A49E2" w:rsidRPr="00713F1E" w:rsidRDefault="005A49E2" w:rsidP="002A61F2">
            <w:pPr>
              <w:widowControl w:val="0"/>
              <w:autoSpaceDE w:val="0"/>
              <w:autoSpaceDN w:val="0"/>
              <w:adjustRightInd w:val="0"/>
              <w:spacing w:after="0" w:line="240" w:lineRule="auto"/>
              <w:rPr>
                <w:rFonts w:ascii="Times New Roman" w:eastAsia="Times New Roman" w:hAnsi="Times New Roman" w:cs="Times New Roman"/>
                <w:b/>
                <w:lang w:eastAsia="ru-RU"/>
              </w:rPr>
            </w:pPr>
            <w:r w:rsidRPr="00713F1E">
              <w:rPr>
                <w:rFonts w:ascii="Times New Roman" w:eastAsia="Times New Roman" w:hAnsi="Times New Roman" w:cs="Times New Roman"/>
                <w:b/>
                <w:lang w:eastAsia="ru-RU"/>
              </w:rPr>
              <w:t>Требования к технике безо</w:t>
            </w:r>
            <w:r w:rsidRPr="00713F1E">
              <w:rPr>
                <w:rFonts w:ascii="Times New Roman" w:eastAsia="Times New Roman" w:hAnsi="Times New Roman" w:cs="Times New Roman"/>
                <w:b/>
                <w:lang w:eastAsia="ru-RU"/>
              </w:rPr>
              <w:softHyphen/>
              <w:t>пасности</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497ABA"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497ABA">
              <w:rPr>
                <w:rFonts w:ascii="Times New Roman" w:eastAsia="Times New Roman" w:hAnsi="Times New Roman" w:cs="Times New Roman"/>
                <w:b/>
                <w:lang w:eastAsia="ru-RU"/>
              </w:rPr>
              <w:t>8—9 классы</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Основные правила занятий атлетической гимнастикой. Виды силовых упражнений в атлетической гимнастике. Правила регулирования нагрузки</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Составляют комплекс упражнений для самостоя</w:t>
            </w:r>
            <w:r w:rsidRPr="002A61F2">
              <w:rPr>
                <w:rFonts w:ascii="Times New Roman" w:eastAsia="Times New Roman" w:hAnsi="Times New Roman" w:cs="Times New Roman"/>
                <w:lang w:eastAsia="ru-RU"/>
              </w:rPr>
              <w:softHyphen/>
              <w:t>тельных занятий атлетической гимнастикой. Осуществляют самоконтроль за физической на</w:t>
            </w:r>
            <w:r w:rsidRPr="002A61F2">
              <w:rPr>
                <w:rFonts w:ascii="Times New Roman" w:eastAsia="Times New Roman" w:hAnsi="Times New Roman" w:cs="Times New Roman"/>
                <w:lang w:eastAsia="ru-RU"/>
              </w:rPr>
              <w:softHyphen/>
              <w:t>грузкой во время этих занятий</w:t>
            </w:r>
          </w:p>
        </w:tc>
      </w:tr>
      <w:tr w:rsidR="005A49E2" w:rsidRPr="005A49E2" w:rsidTr="00497ABA">
        <w:trPr>
          <w:trHeight w:val="810"/>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713F1E" w:rsidRDefault="005A49E2" w:rsidP="002A61F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13F1E">
              <w:rPr>
                <w:rFonts w:ascii="Times New Roman" w:eastAsia="Times New Roman" w:hAnsi="Times New Roman" w:cs="Times New Roman"/>
                <w:b/>
                <w:lang w:eastAsia="ru-RU"/>
              </w:rPr>
              <w:t>После тренировки</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497ABA"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497ABA">
              <w:rPr>
                <w:rFonts w:ascii="Times New Roman" w:eastAsia="Times New Roman" w:hAnsi="Times New Roman" w:cs="Times New Roman"/>
                <w:b/>
                <w:lang w:eastAsia="ru-RU"/>
              </w:rPr>
              <w:t>8—9 классы</w:t>
            </w:r>
          </w:p>
          <w:p w:rsidR="005A49E2" w:rsidRPr="002A61F2" w:rsidRDefault="005A49E2" w:rsidP="002A61F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Упражнения для расслабления мышц рук, ног, шеи и туловища. Водные процедуры, самомассаж — средства восстановления</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Используют упражнения на расслабление после тренировки</w:t>
            </w:r>
          </w:p>
        </w:tc>
      </w:tr>
      <w:tr w:rsidR="005A49E2" w:rsidRPr="005A49E2" w:rsidTr="00497ABA">
        <w:trPr>
          <w:trHeight w:val="562"/>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5A49E2" w:rsidRPr="00713F1E" w:rsidRDefault="005A49E2" w:rsidP="002A61F2">
            <w:pPr>
              <w:widowControl w:val="0"/>
              <w:autoSpaceDE w:val="0"/>
              <w:autoSpaceDN w:val="0"/>
              <w:adjustRightInd w:val="0"/>
              <w:spacing w:after="0" w:line="240" w:lineRule="auto"/>
              <w:rPr>
                <w:rFonts w:ascii="Times New Roman" w:eastAsia="Times New Roman" w:hAnsi="Times New Roman" w:cs="Times New Roman"/>
                <w:b/>
                <w:lang w:eastAsia="ru-RU"/>
              </w:rPr>
            </w:pPr>
            <w:r w:rsidRPr="00713F1E">
              <w:rPr>
                <w:rFonts w:ascii="Times New Roman" w:eastAsia="Times New Roman" w:hAnsi="Times New Roman" w:cs="Times New Roman"/>
                <w:b/>
                <w:lang w:eastAsia="ru-RU"/>
              </w:rPr>
              <w:t>Ваш домашний стадион</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A49E2" w:rsidRPr="00497ABA"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497ABA">
              <w:rPr>
                <w:rFonts w:ascii="Times New Roman" w:eastAsia="Times New Roman" w:hAnsi="Times New Roman" w:cs="Times New Roman"/>
                <w:b/>
                <w:lang w:eastAsia="ru-RU"/>
              </w:rPr>
              <w:t>8—9 классы</w:t>
            </w:r>
          </w:p>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Место для самостоятельных занятий в комнате и его оборудование. Спор</w:t>
            </w:r>
            <w:r w:rsidRPr="002A61F2">
              <w:rPr>
                <w:rFonts w:ascii="Times New Roman" w:eastAsia="Times New Roman" w:hAnsi="Times New Roman" w:cs="Times New Roman"/>
                <w:lang w:eastAsia="ru-RU"/>
              </w:rPr>
              <w:softHyphen/>
              <w:t>тивный инвентарь</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Оборудуют с помощью родителей место для са</w:t>
            </w:r>
            <w:r w:rsidRPr="002A61F2">
              <w:rPr>
                <w:rFonts w:ascii="Times New Roman" w:eastAsia="Times New Roman" w:hAnsi="Times New Roman" w:cs="Times New Roman"/>
                <w:lang w:eastAsia="ru-RU"/>
              </w:rPr>
              <w:softHyphen/>
              <w:t>мостоятельных занятий физкультурой в домаш</w:t>
            </w:r>
            <w:r w:rsidRPr="002A61F2">
              <w:rPr>
                <w:rFonts w:ascii="Times New Roman" w:eastAsia="Times New Roman" w:hAnsi="Times New Roman" w:cs="Times New Roman"/>
                <w:lang w:eastAsia="ru-RU"/>
              </w:rPr>
              <w:softHyphen/>
              <w:t>них условиях и приобретают спортивный инвен</w:t>
            </w:r>
            <w:r w:rsidRPr="002A61F2">
              <w:rPr>
                <w:rFonts w:ascii="Times New Roman" w:eastAsia="Times New Roman" w:hAnsi="Times New Roman" w:cs="Times New Roman"/>
                <w:lang w:eastAsia="ru-RU"/>
              </w:rPr>
              <w:softHyphen/>
              <w:t>тарь</w:t>
            </w:r>
          </w:p>
        </w:tc>
      </w:tr>
      <w:tr w:rsidR="005A49E2" w:rsidRPr="005A49E2" w:rsidTr="00497ABA">
        <w:trPr>
          <w:trHeight w:val="664"/>
        </w:trPr>
        <w:tc>
          <w:tcPr>
            <w:tcW w:w="8647" w:type="dxa"/>
            <w:gridSpan w:val="2"/>
            <w:tcBorders>
              <w:top w:val="single" w:sz="4" w:space="0" w:color="auto"/>
              <w:left w:val="single" w:sz="4" w:space="0" w:color="auto"/>
              <w:bottom w:val="single" w:sz="4" w:space="0" w:color="auto"/>
              <w:right w:val="single" w:sz="4" w:space="0" w:color="auto"/>
            </w:tcBorders>
            <w:shd w:val="clear" w:color="auto" w:fill="FFFFFF"/>
          </w:tcPr>
          <w:p w:rsidR="005A49E2" w:rsidRPr="00497ABA" w:rsidRDefault="005A49E2" w:rsidP="002A61F2">
            <w:pPr>
              <w:widowControl w:val="0"/>
              <w:autoSpaceDE w:val="0"/>
              <w:autoSpaceDN w:val="0"/>
              <w:adjustRightInd w:val="0"/>
              <w:spacing w:after="0" w:line="240" w:lineRule="auto"/>
              <w:ind w:firstLine="709"/>
              <w:rPr>
                <w:rFonts w:ascii="Times New Roman" w:eastAsia="Times New Roman" w:hAnsi="Times New Roman" w:cs="Times New Roman"/>
                <w:b/>
                <w:lang w:eastAsia="ru-RU"/>
              </w:rPr>
            </w:pPr>
            <w:r w:rsidRPr="00497ABA">
              <w:rPr>
                <w:rFonts w:ascii="Times New Roman" w:eastAsia="Times New Roman" w:hAnsi="Times New Roman" w:cs="Times New Roman"/>
                <w:b/>
                <w:lang w:eastAsia="ru-RU"/>
              </w:rPr>
              <w:t>Рефераты и итоговые работы</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5A49E2" w:rsidRPr="002A61F2" w:rsidRDefault="005A49E2" w:rsidP="002A61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По итогам изучения каждого из разделов готовят рефераты на одну из тем, предложенных в учебнике.</w:t>
            </w:r>
          </w:p>
          <w:p w:rsidR="005A49E2" w:rsidRPr="002A61F2" w:rsidRDefault="005A49E2" w:rsidP="002A61F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2A61F2">
              <w:rPr>
                <w:rFonts w:ascii="Times New Roman" w:eastAsia="Times New Roman" w:hAnsi="Times New Roman" w:cs="Times New Roman"/>
                <w:lang w:eastAsia="ru-RU"/>
              </w:rPr>
              <w:t>В конце 8 и 9 классов готовят итоговые работы на одну из тем, предложенных в учебнике</w:t>
            </w:r>
          </w:p>
        </w:tc>
      </w:tr>
    </w:tbl>
    <w:p w:rsidR="005A49E2" w:rsidRPr="005A49E2" w:rsidRDefault="005A49E2" w:rsidP="005A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850DD" w:rsidRDefault="002850DD" w:rsidP="005A49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2850DD" w:rsidRDefault="002850DD" w:rsidP="005A49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2850DD" w:rsidRDefault="002850DD" w:rsidP="002850D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50DD" w:rsidRDefault="002850DD" w:rsidP="002850D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50DD" w:rsidRDefault="002850DD" w:rsidP="002850D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50DD" w:rsidRDefault="002850DD" w:rsidP="002850D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50DD" w:rsidRDefault="002850DD" w:rsidP="002850D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50DD" w:rsidRDefault="002850DD" w:rsidP="002850D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50DD" w:rsidRDefault="002850DD" w:rsidP="002850D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50DD" w:rsidRDefault="002850DD" w:rsidP="002850D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50DD" w:rsidRDefault="002850DD" w:rsidP="002850D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50DD" w:rsidRDefault="002850DD" w:rsidP="002850D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50DD" w:rsidRDefault="002850DD" w:rsidP="002850D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50DD" w:rsidRDefault="002850DD" w:rsidP="002850D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50DD" w:rsidRDefault="002850DD" w:rsidP="002850D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50DD" w:rsidRDefault="002850DD" w:rsidP="005A49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2850DD" w:rsidRDefault="002850DD" w:rsidP="005A49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2850DD" w:rsidRDefault="002850DD" w:rsidP="005A49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2850DD" w:rsidRDefault="002850DD" w:rsidP="005A49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2850DD" w:rsidRDefault="002850DD" w:rsidP="005A49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2850DD" w:rsidRDefault="002850DD" w:rsidP="005A49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2850DD" w:rsidRDefault="002850DD" w:rsidP="005A49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2850DD" w:rsidRDefault="002850DD" w:rsidP="005A49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2850DD" w:rsidRDefault="002850DD" w:rsidP="005A49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2850DD" w:rsidRDefault="002850DD" w:rsidP="005A49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2850DD" w:rsidRDefault="002850DD" w:rsidP="005A49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2850DD" w:rsidRDefault="002850DD" w:rsidP="005A49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2850DD" w:rsidRDefault="002850DD" w:rsidP="005A49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2850DD" w:rsidRDefault="002850DD" w:rsidP="005A49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2850DD" w:rsidRDefault="002850DD" w:rsidP="005A49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2850DD" w:rsidRDefault="002850DD" w:rsidP="005A49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2850DD" w:rsidRDefault="002850DD" w:rsidP="005A49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2850DD" w:rsidRDefault="002850DD" w:rsidP="005A49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2850DD" w:rsidRDefault="002850DD" w:rsidP="005A49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2850DD" w:rsidRDefault="002850DD" w:rsidP="005A49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2850DD" w:rsidRDefault="002850DD" w:rsidP="005A49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2850DD" w:rsidRDefault="002850DD" w:rsidP="005A49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2850DD" w:rsidRDefault="002850DD" w:rsidP="005A49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2850DD" w:rsidRDefault="002850DD" w:rsidP="005A49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2850DD" w:rsidRDefault="002850DD" w:rsidP="005A49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2850DD" w:rsidRDefault="002850DD" w:rsidP="005A49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2850DD" w:rsidRDefault="002850DD" w:rsidP="005A49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2850DD" w:rsidRDefault="002850DD" w:rsidP="005A49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2850DD" w:rsidRDefault="002850DD" w:rsidP="005A49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2850DD" w:rsidRDefault="002850DD" w:rsidP="005A49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2850DD" w:rsidRDefault="002850DD" w:rsidP="005A49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2850DD" w:rsidRDefault="002850DD" w:rsidP="005A49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2850DD" w:rsidRDefault="002850DD" w:rsidP="005A49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2850DD" w:rsidRDefault="002850DD" w:rsidP="005A49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2850DD" w:rsidRDefault="002850DD" w:rsidP="005A49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2850DD" w:rsidRDefault="002850DD" w:rsidP="005A49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2850DD" w:rsidRDefault="002850DD" w:rsidP="005A49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2850DD" w:rsidRDefault="002850DD" w:rsidP="005A49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2850DD" w:rsidRDefault="002850DD" w:rsidP="005A49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2850DD" w:rsidRDefault="002850DD" w:rsidP="005A49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5A49E2" w:rsidRPr="005A49E2" w:rsidRDefault="005A49E2" w:rsidP="005A49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A49E2">
        <w:rPr>
          <w:rFonts w:ascii="Times New Roman" w:eastAsia="Times New Roman" w:hAnsi="Times New Roman" w:cs="Times New Roman"/>
          <w:b/>
          <w:color w:val="000000"/>
          <w:sz w:val="24"/>
          <w:szCs w:val="24"/>
          <w:lang w:eastAsia="ru-RU"/>
        </w:rPr>
        <w:t xml:space="preserve">7. МАТЕРИАЛЬНО - ТЕХНИЧЕСКОЕ ОБЕСПЕЧЕНИЕ </w:t>
      </w:r>
    </w:p>
    <w:p w:rsidR="005A49E2" w:rsidRPr="005A49E2" w:rsidRDefault="005A49E2" w:rsidP="005A49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0" w:type="auto"/>
        <w:tblInd w:w="5" w:type="dxa"/>
        <w:tblLayout w:type="fixed"/>
        <w:tblCellMar>
          <w:left w:w="0" w:type="dxa"/>
          <w:right w:w="0" w:type="dxa"/>
        </w:tblCellMar>
        <w:tblLook w:val="04A0" w:firstRow="1" w:lastRow="0" w:firstColumn="1" w:lastColumn="0" w:noHBand="0" w:noVBand="1"/>
      </w:tblPr>
      <w:tblGrid>
        <w:gridCol w:w="611"/>
        <w:gridCol w:w="9"/>
        <w:gridCol w:w="10"/>
        <w:gridCol w:w="6316"/>
        <w:gridCol w:w="1985"/>
        <w:gridCol w:w="5386"/>
      </w:tblGrid>
      <w:tr w:rsidR="005A49E2" w:rsidRPr="005A49E2" w:rsidTr="0065186E">
        <w:trPr>
          <w:trHeight w:val="621"/>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ind w:right="200"/>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
                <w:bCs/>
                <w:sz w:val="24"/>
                <w:szCs w:val="24"/>
                <w:lang w:eastAsia="ru-RU"/>
              </w:rPr>
              <w:t>№ п/п</w:t>
            </w:r>
          </w:p>
        </w:tc>
        <w:tc>
          <w:tcPr>
            <w:tcW w:w="63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
                <w:bCs/>
                <w:sz w:val="24"/>
                <w:szCs w:val="24"/>
                <w:lang w:eastAsia="ru-RU"/>
              </w:rPr>
              <w:t>Наименование объектов и средств материально-технического оснащения</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497ABA">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
                <w:bCs/>
                <w:sz w:val="24"/>
                <w:szCs w:val="24"/>
                <w:lang w:eastAsia="ru-RU"/>
              </w:rPr>
              <w:t>Необходимое количество</w:t>
            </w:r>
          </w:p>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
                <w:bCs/>
                <w:sz w:val="24"/>
                <w:szCs w:val="24"/>
                <w:lang w:eastAsia="ru-RU"/>
              </w:rPr>
              <w:t>Основная школа</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
                <w:bCs/>
                <w:sz w:val="24"/>
                <w:szCs w:val="24"/>
                <w:lang w:eastAsia="ru-RU"/>
              </w:rPr>
              <w:t>Примечание</w:t>
            </w:r>
          </w:p>
        </w:tc>
      </w:tr>
      <w:tr w:rsidR="005A49E2" w:rsidRPr="005A49E2" w:rsidTr="001665B8">
        <w:trPr>
          <w:trHeight w:val="75"/>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ind w:right="200"/>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
                <w:bCs/>
                <w:sz w:val="24"/>
                <w:szCs w:val="24"/>
                <w:lang w:eastAsia="ru-RU"/>
              </w:rPr>
              <w:t>1</w:t>
            </w:r>
          </w:p>
        </w:tc>
        <w:tc>
          <w:tcPr>
            <w:tcW w:w="1369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
                <w:bCs/>
                <w:sz w:val="24"/>
                <w:szCs w:val="24"/>
                <w:lang w:eastAsia="ru-RU"/>
              </w:rPr>
              <w:t>Библиотечный фонд (книгопечатная продукция)</w:t>
            </w:r>
          </w:p>
        </w:tc>
      </w:tr>
      <w:tr w:rsidR="005A49E2" w:rsidRPr="005A49E2" w:rsidTr="0065186E">
        <w:trPr>
          <w:trHeight w:val="1196"/>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ind w:right="200"/>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1.1</w:t>
            </w:r>
          </w:p>
        </w:tc>
        <w:tc>
          <w:tcPr>
            <w:tcW w:w="63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5A49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Стандарт основного общего образования по физической культуре</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Д</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5A49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Стандарт по физической культуре, примерные про</w:t>
            </w:r>
            <w:r w:rsidRPr="005A49E2">
              <w:rPr>
                <w:rFonts w:ascii="Times New Roman" w:eastAsia="Times New Roman" w:hAnsi="Times New Roman" w:cs="Times New Roman"/>
                <w:sz w:val="24"/>
                <w:szCs w:val="24"/>
                <w:lang w:eastAsia="ru-RU"/>
              </w:rPr>
              <w:softHyphen/>
              <w:t>граммы, авторские рабочие программы входят в состав обязательного программно- методического обеспечения кабинета по физической культуре (спортивного зала)</w:t>
            </w:r>
          </w:p>
        </w:tc>
      </w:tr>
      <w:tr w:rsidR="005A49E2" w:rsidRPr="005A49E2" w:rsidTr="0065186E">
        <w:trPr>
          <w:trHeight w:val="422"/>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ind w:right="200"/>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1.2</w:t>
            </w:r>
          </w:p>
        </w:tc>
        <w:tc>
          <w:tcPr>
            <w:tcW w:w="63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5A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Примерные программы по учебным предметам. Физическая культура. 5—9 классы</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497ABA"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SimHei" w:hAnsi="Times New Roman" w:cs="Times New Roman"/>
                <w:sz w:val="24"/>
                <w:szCs w:val="24"/>
                <w:lang w:eastAsia="ru-RU"/>
              </w:rPr>
              <w:t>Д</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5A49E2" w:rsidRPr="005A49E2" w:rsidRDefault="005A49E2" w:rsidP="005A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A49E2" w:rsidRPr="005A49E2" w:rsidTr="0065186E">
        <w:trPr>
          <w:trHeight w:val="289"/>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ind w:right="200"/>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1.3</w:t>
            </w:r>
          </w:p>
        </w:tc>
        <w:tc>
          <w:tcPr>
            <w:tcW w:w="63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5A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Рабочие программы по физической культуре</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497ABA"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SimHei" w:hAnsi="Times New Roman" w:cs="Times New Roman"/>
                <w:sz w:val="24"/>
                <w:szCs w:val="24"/>
                <w:lang w:eastAsia="ru-RU"/>
              </w:rPr>
              <w:t>Д</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5A49E2" w:rsidRPr="005A49E2" w:rsidRDefault="005A49E2" w:rsidP="005A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A49E2" w:rsidRPr="005A49E2" w:rsidTr="0065186E">
        <w:trPr>
          <w:trHeight w:val="1262"/>
        </w:trPr>
        <w:tc>
          <w:tcPr>
            <w:tcW w:w="620" w:type="dxa"/>
            <w:gridSpan w:val="2"/>
            <w:vMerge w:val="restart"/>
            <w:tcBorders>
              <w:top w:val="single" w:sz="4" w:space="0" w:color="auto"/>
              <w:left w:val="single" w:sz="4" w:space="0" w:color="auto"/>
              <w:bottom w:val="nil"/>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ind w:right="200"/>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1.4</w:t>
            </w:r>
          </w:p>
        </w:tc>
        <w:tc>
          <w:tcPr>
            <w:tcW w:w="63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5A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b/>
                <w:bCs/>
                <w:sz w:val="24"/>
                <w:szCs w:val="24"/>
                <w:lang w:eastAsia="ru-RU"/>
              </w:rPr>
              <w:t xml:space="preserve">Учебники и пособия, которые входят в предметную линию учебников М. Я. </w:t>
            </w:r>
            <w:proofErr w:type="spellStart"/>
            <w:r w:rsidRPr="005A49E2">
              <w:rPr>
                <w:rFonts w:ascii="Times New Roman" w:eastAsia="Times New Roman" w:hAnsi="Times New Roman" w:cs="Times New Roman"/>
                <w:b/>
                <w:bCs/>
                <w:sz w:val="24"/>
                <w:szCs w:val="24"/>
                <w:lang w:eastAsia="ru-RU"/>
              </w:rPr>
              <w:t>Виленского</w:t>
            </w:r>
            <w:proofErr w:type="spellEnd"/>
            <w:r w:rsidRPr="005A49E2">
              <w:rPr>
                <w:rFonts w:ascii="Times New Roman" w:eastAsia="Times New Roman" w:hAnsi="Times New Roman" w:cs="Times New Roman"/>
                <w:b/>
                <w:bCs/>
                <w:sz w:val="24"/>
                <w:szCs w:val="24"/>
                <w:lang w:eastAsia="ru-RU"/>
              </w:rPr>
              <w:t>, В. И. Ляха</w:t>
            </w:r>
          </w:p>
          <w:p w:rsidR="005A49E2" w:rsidRPr="005A49E2" w:rsidRDefault="005A49E2" w:rsidP="005A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 xml:space="preserve">Физическая культура. 5—7 классы/Под редакцией М. Я. </w:t>
            </w:r>
            <w:proofErr w:type="spellStart"/>
            <w:r w:rsidRPr="005A49E2">
              <w:rPr>
                <w:rFonts w:ascii="Times New Roman" w:eastAsia="Times New Roman" w:hAnsi="Times New Roman" w:cs="Times New Roman"/>
                <w:sz w:val="24"/>
                <w:szCs w:val="24"/>
                <w:lang w:eastAsia="ru-RU"/>
              </w:rPr>
              <w:t>Вилен</w:t>
            </w:r>
            <w:r w:rsidRPr="005A49E2">
              <w:rPr>
                <w:rFonts w:ascii="Times New Roman" w:eastAsia="Times New Roman" w:hAnsi="Times New Roman" w:cs="Times New Roman"/>
                <w:sz w:val="24"/>
                <w:szCs w:val="24"/>
                <w:lang w:eastAsia="ru-RU"/>
              </w:rPr>
              <w:softHyphen/>
              <w:t>ского</w:t>
            </w:r>
            <w:proofErr w:type="spellEnd"/>
            <w:r w:rsidRPr="005A49E2">
              <w:rPr>
                <w:rFonts w:ascii="Times New Roman" w:eastAsia="Times New Roman" w:hAnsi="Times New Roman" w:cs="Times New Roman"/>
                <w:sz w:val="24"/>
                <w:szCs w:val="24"/>
                <w:lang w:eastAsia="ru-RU"/>
              </w:rPr>
              <w:t xml:space="preserve">. Учебник для общеобразовательных учреждений. </w:t>
            </w:r>
            <w:r w:rsidRPr="005A49E2">
              <w:rPr>
                <w:rFonts w:ascii="Times New Roman" w:eastAsia="Times New Roman" w:hAnsi="Times New Roman" w:cs="Times New Roman"/>
                <w:i/>
                <w:iCs/>
                <w:sz w:val="24"/>
                <w:szCs w:val="24"/>
                <w:lang w:eastAsia="ru-RU"/>
              </w:rPr>
              <w:t xml:space="preserve">В. И. Лях, А. А. </w:t>
            </w:r>
            <w:proofErr w:type="spellStart"/>
            <w:r w:rsidRPr="005A49E2">
              <w:rPr>
                <w:rFonts w:ascii="Times New Roman" w:eastAsia="Times New Roman" w:hAnsi="Times New Roman" w:cs="Times New Roman"/>
                <w:i/>
                <w:iCs/>
                <w:sz w:val="24"/>
                <w:szCs w:val="24"/>
                <w:lang w:eastAsia="ru-RU"/>
              </w:rPr>
              <w:t>Зданевич</w:t>
            </w:r>
            <w:proofErr w:type="spellEnd"/>
            <w:r w:rsidRPr="005A49E2">
              <w:rPr>
                <w:rFonts w:ascii="Times New Roman" w:eastAsia="Times New Roman" w:hAnsi="Times New Roman" w:cs="Times New Roman"/>
                <w:i/>
                <w:iCs/>
                <w:sz w:val="24"/>
                <w:szCs w:val="24"/>
                <w:lang w:eastAsia="ru-RU"/>
              </w:rPr>
              <w:t>.</w:t>
            </w:r>
            <w:r w:rsidRPr="005A49E2">
              <w:rPr>
                <w:rFonts w:ascii="Times New Roman" w:eastAsia="Times New Roman" w:hAnsi="Times New Roman" w:cs="Times New Roman"/>
                <w:sz w:val="24"/>
                <w:szCs w:val="24"/>
                <w:lang w:eastAsia="ru-RU"/>
              </w:rPr>
              <w:t xml:space="preserve"> Физическая культура. 8—9 классы/ Под общ. ред. В. И. Ляха. Учебник для общеобразовательных уч</w:t>
            </w:r>
            <w:r w:rsidRPr="005A49E2">
              <w:rPr>
                <w:rFonts w:ascii="Times New Roman" w:eastAsia="Times New Roman" w:hAnsi="Times New Roman" w:cs="Times New Roman"/>
                <w:sz w:val="24"/>
                <w:szCs w:val="24"/>
                <w:lang w:eastAsia="ru-RU"/>
              </w:rPr>
              <w:softHyphen/>
              <w:t>реждений.</w:t>
            </w:r>
          </w:p>
          <w:p w:rsidR="005A49E2" w:rsidRPr="005A49E2" w:rsidRDefault="005A49E2" w:rsidP="005A49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i/>
                <w:iCs/>
                <w:sz w:val="24"/>
                <w:szCs w:val="24"/>
                <w:lang w:eastAsia="ru-RU"/>
              </w:rPr>
              <w:t xml:space="preserve">М. Я. </w:t>
            </w:r>
            <w:proofErr w:type="spellStart"/>
            <w:r w:rsidRPr="005A49E2">
              <w:rPr>
                <w:rFonts w:ascii="Times New Roman" w:eastAsia="Times New Roman" w:hAnsi="Times New Roman" w:cs="Times New Roman"/>
                <w:i/>
                <w:iCs/>
                <w:sz w:val="24"/>
                <w:szCs w:val="24"/>
                <w:lang w:eastAsia="ru-RU"/>
              </w:rPr>
              <w:t>Виленский</w:t>
            </w:r>
            <w:proofErr w:type="spellEnd"/>
            <w:r w:rsidRPr="005A49E2">
              <w:rPr>
                <w:rFonts w:ascii="Times New Roman" w:eastAsia="Times New Roman" w:hAnsi="Times New Roman" w:cs="Times New Roman"/>
                <w:i/>
                <w:iCs/>
                <w:sz w:val="24"/>
                <w:szCs w:val="24"/>
                <w:lang w:eastAsia="ru-RU"/>
              </w:rPr>
              <w:t xml:space="preserve">, В. Т. </w:t>
            </w:r>
            <w:proofErr w:type="spellStart"/>
            <w:r w:rsidRPr="005A49E2">
              <w:rPr>
                <w:rFonts w:ascii="Times New Roman" w:eastAsia="Times New Roman" w:hAnsi="Times New Roman" w:cs="Times New Roman"/>
                <w:i/>
                <w:iCs/>
                <w:sz w:val="24"/>
                <w:szCs w:val="24"/>
                <w:lang w:eastAsia="ru-RU"/>
              </w:rPr>
              <w:t>Чичикин</w:t>
            </w:r>
            <w:proofErr w:type="spellEnd"/>
            <w:r w:rsidRPr="005A49E2">
              <w:rPr>
                <w:rFonts w:ascii="Times New Roman" w:eastAsia="Times New Roman" w:hAnsi="Times New Roman" w:cs="Times New Roman"/>
                <w:i/>
                <w:iCs/>
                <w:sz w:val="24"/>
                <w:szCs w:val="24"/>
                <w:lang w:eastAsia="ru-RU"/>
              </w:rPr>
              <w:t>.</w:t>
            </w:r>
            <w:r w:rsidRPr="005A49E2">
              <w:rPr>
                <w:rFonts w:ascii="Times New Roman" w:eastAsia="Times New Roman" w:hAnsi="Times New Roman" w:cs="Times New Roman"/>
                <w:sz w:val="24"/>
                <w:szCs w:val="24"/>
                <w:lang w:eastAsia="ru-RU"/>
              </w:rPr>
              <w:t xml:space="preserve"> Физическая культура. 5—7 классы. Пособие для учителя/</w:t>
            </w:r>
          </w:p>
        </w:tc>
        <w:tc>
          <w:tcPr>
            <w:tcW w:w="1985" w:type="dxa"/>
            <w:vMerge w:val="restart"/>
            <w:tcBorders>
              <w:top w:val="single" w:sz="4" w:space="0" w:color="auto"/>
              <w:left w:val="single" w:sz="4" w:space="0" w:color="auto"/>
              <w:bottom w:val="nil"/>
              <w:right w:val="single" w:sz="4" w:space="0" w:color="auto"/>
            </w:tcBorders>
            <w:shd w:val="clear" w:color="auto" w:fill="FFFFFF"/>
            <w:hideMark/>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Cs/>
                <w:sz w:val="24"/>
                <w:szCs w:val="24"/>
                <w:lang w:eastAsia="ru-RU"/>
              </w:rPr>
              <w:t>К</w:t>
            </w:r>
          </w:p>
        </w:tc>
        <w:tc>
          <w:tcPr>
            <w:tcW w:w="5386" w:type="dxa"/>
            <w:vMerge w:val="restart"/>
            <w:tcBorders>
              <w:top w:val="single" w:sz="4" w:space="0" w:color="auto"/>
              <w:left w:val="single" w:sz="4" w:space="0" w:color="auto"/>
              <w:bottom w:val="nil"/>
              <w:right w:val="single" w:sz="4" w:space="0" w:color="auto"/>
            </w:tcBorders>
            <w:shd w:val="clear" w:color="auto" w:fill="FFFFFF"/>
            <w:hideMark/>
          </w:tcPr>
          <w:p w:rsidR="005A49E2" w:rsidRPr="005A49E2" w:rsidRDefault="005A49E2" w:rsidP="005A49E2">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Учебники, рекомендованные Министерством образования и науки Российской Федерации, входят в библиотечный фонд</w:t>
            </w:r>
          </w:p>
          <w:p w:rsidR="005A49E2" w:rsidRPr="005A49E2" w:rsidRDefault="005A49E2" w:rsidP="005A49E2">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Методические пособия и тестовый контроль к учебникам входят в библиотечный фонд</w:t>
            </w:r>
          </w:p>
        </w:tc>
      </w:tr>
      <w:tr w:rsidR="005A49E2" w:rsidRPr="005A49E2" w:rsidTr="0065186E">
        <w:trPr>
          <w:trHeight w:val="306"/>
        </w:trPr>
        <w:tc>
          <w:tcPr>
            <w:tcW w:w="620" w:type="dxa"/>
            <w:gridSpan w:val="2"/>
            <w:vMerge/>
            <w:tcBorders>
              <w:top w:val="single" w:sz="4" w:space="0" w:color="auto"/>
              <w:left w:val="single" w:sz="4" w:space="0" w:color="auto"/>
              <w:bottom w:val="nil"/>
              <w:right w:val="single" w:sz="4" w:space="0" w:color="auto"/>
            </w:tcBorders>
            <w:vAlign w:val="center"/>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26" w:type="dxa"/>
            <w:gridSpan w:val="2"/>
            <w:tcBorders>
              <w:top w:val="single" w:sz="4" w:space="0" w:color="auto"/>
              <w:left w:val="single" w:sz="4" w:space="0" w:color="auto"/>
              <w:bottom w:val="nil"/>
              <w:right w:val="single" w:sz="4" w:space="0" w:color="auto"/>
            </w:tcBorders>
            <w:shd w:val="clear" w:color="auto" w:fill="FFFFFF"/>
            <w:hideMark/>
          </w:tcPr>
          <w:p w:rsidR="005A49E2" w:rsidRPr="005A49E2" w:rsidRDefault="005A49E2" w:rsidP="005A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i/>
                <w:iCs/>
                <w:sz w:val="24"/>
                <w:szCs w:val="24"/>
                <w:lang w:eastAsia="ru-RU"/>
              </w:rPr>
              <w:t xml:space="preserve">В. И. Лях, А. А. </w:t>
            </w:r>
            <w:proofErr w:type="spellStart"/>
            <w:r w:rsidRPr="005A49E2">
              <w:rPr>
                <w:rFonts w:ascii="Times New Roman" w:eastAsia="Times New Roman" w:hAnsi="Times New Roman" w:cs="Times New Roman"/>
                <w:i/>
                <w:iCs/>
                <w:sz w:val="24"/>
                <w:szCs w:val="24"/>
                <w:lang w:eastAsia="ru-RU"/>
              </w:rPr>
              <w:t>Зданевич</w:t>
            </w:r>
            <w:proofErr w:type="spellEnd"/>
            <w:r w:rsidRPr="005A49E2">
              <w:rPr>
                <w:rFonts w:ascii="Times New Roman" w:eastAsia="Times New Roman" w:hAnsi="Times New Roman" w:cs="Times New Roman"/>
                <w:i/>
                <w:iCs/>
                <w:sz w:val="24"/>
                <w:szCs w:val="24"/>
                <w:lang w:eastAsia="ru-RU"/>
              </w:rPr>
              <w:t>.</w:t>
            </w:r>
            <w:r w:rsidRPr="005A49E2">
              <w:rPr>
                <w:rFonts w:ascii="Times New Roman" w:eastAsia="Times New Roman" w:hAnsi="Times New Roman" w:cs="Times New Roman"/>
                <w:sz w:val="24"/>
                <w:szCs w:val="24"/>
                <w:lang w:eastAsia="ru-RU"/>
              </w:rPr>
              <w:t xml:space="preserve"> Физическая культура. </w:t>
            </w:r>
            <w:r w:rsidRPr="005A49E2">
              <w:rPr>
                <w:rFonts w:ascii="Times New Roman" w:eastAsia="Times New Roman" w:hAnsi="Times New Roman" w:cs="Times New Roman"/>
                <w:sz w:val="24"/>
                <w:szCs w:val="24"/>
                <w:lang w:eastAsia="ru-RU"/>
              </w:rPr>
              <w:lastRenderedPageBreak/>
              <w:t xml:space="preserve">Методическое пособие. 1—11 классы. </w:t>
            </w:r>
          </w:p>
        </w:tc>
        <w:tc>
          <w:tcPr>
            <w:tcW w:w="1985" w:type="dxa"/>
            <w:vMerge/>
            <w:tcBorders>
              <w:top w:val="single" w:sz="4" w:space="0" w:color="auto"/>
              <w:left w:val="single" w:sz="4" w:space="0" w:color="auto"/>
              <w:bottom w:val="nil"/>
              <w:right w:val="single" w:sz="4" w:space="0" w:color="auto"/>
            </w:tcBorders>
            <w:vAlign w:val="center"/>
            <w:hideMark/>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86" w:type="dxa"/>
            <w:vMerge/>
            <w:tcBorders>
              <w:top w:val="single" w:sz="4" w:space="0" w:color="auto"/>
              <w:left w:val="single" w:sz="4" w:space="0" w:color="auto"/>
              <w:bottom w:val="nil"/>
              <w:right w:val="single" w:sz="4" w:space="0" w:color="auto"/>
            </w:tcBorders>
            <w:vAlign w:val="center"/>
            <w:hideMark/>
          </w:tcPr>
          <w:p w:rsidR="005A49E2" w:rsidRPr="005A49E2" w:rsidRDefault="005A49E2" w:rsidP="005A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A49E2" w:rsidRPr="005A49E2" w:rsidTr="0065186E">
        <w:trPr>
          <w:trHeight w:val="1773"/>
        </w:trPr>
        <w:tc>
          <w:tcPr>
            <w:tcW w:w="630" w:type="dxa"/>
            <w:gridSpan w:val="3"/>
            <w:tcBorders>
              <w:top w:val="nil"/>
              <w:left w:val="single" w:sz="4" w:space="0" w:color="auto"/>
              <w:bottom w:val="single" w:sz="4" w:space="0" w:color="auto"/>
              <w:right w:val="single" w:sz="4" w:space="0" w:color="auto"/>
            </w:tcBorders>
            <w:shd w:val="clear" w:color="auto" w:fill="FFFFFF"/>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16" w:type="dxa"/>
            <w:tcBorders>
              <w:top w:val="nil"/>
              <w:left w:val="single" w:sz="4" w:space="0" w:color="auto"/>
              <w:bottom w:val="single" w:sz="4" w:space="0" w:color="auto"/>
              <w:right w:val="single" w:sz="4" w:space="0" w:color="auto"/>
            </w:tcBorders>
            <w:shd w:val="clear" w:color="auto" w:fill="FFFFFF"/>
            <w:hideMark/>
          </w:tcPr>
          <w:p w:rsidR="005A49E2" w:rsidRPr="005A49E2" w:rsidRDefault="005A49E2" w:rsidP="005A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i/>
                <w:iCs/>
                <w:sz w:val="24"/>
                <w:szCs w:val="24"/>
                <w:lang w:eastAsia="ru-RU"/>
              </w:rPr>
              <w:t>В. И. Лях.</w:t>
            </w:r>
            <w:r w:rsidRPr="005A49E2">
              <w:rPr>
                <w:rFonts w:ascii="Times New Roman" w:eastAsia="Times New Roman" w:hAnsi="Times New Roman" w:cs="Times New Roman"/>
                <w:sz w:val="24"/>
                <w:szCs w:val="24"/>
                <w:lang w:eastAsia="ru-RU"/>
              </w:rPr>
              <w:t xml:space="preserve"> Физическая культура. Тестовый контроль. 5—9 классы (серия «Текущий контроль»).</w:t>
            </w:r>
          </w:p>
          <w:p w:rsidR="005A49E2" w:rsidRPr="005A49E2" w:rsidRDefault="005A49E2" w:rsidP="005A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i/>
                <w:iCs/>
                <w:sz w:val="24"/>
                <w:szCs w:val="24"/>
                <w:lang w:eastAsia="ru-RU"/>
              </w:rPr>
              <w:t xml:space="preserve">Г. А. </w:t>
            </w:r>
            <w:proofErr w:type="spellStart"/>
            <w:r w:rsidRPr="005A49E2">
              <w:rPr>
                <w:rFonts w:ascii="Times New Roman" w:eastAsia="Times New Roman" w:hAnsi="Times New Roman" w:cs="Times New Roman"/>
                <w:i/>
                <w:iCs/>
                <w:sz w:val="24"/>
                <w:szCs w:val="24"/>
                <w:lang w:eastAsia="ru-RU"/>
              </w:rPr>
              <w:t>Колодницкий</w:t>
            </w:r>
            <w:proofErr w:type="spellEnd"/>
            <w:r w:rsidRPr="005A49E2">
              <w:rPr>
                <w:rFonts w:ascii="Times New Roman" w:eastAsia="Times New Roman" w:hAnsi="Times New Roman" w:cs="Times New Roman"/>
                <w:i/>
                <w:iCs/>
                <w:sz w:val="24"/>
                <w:szCs w:val="24"/>
                <w:lang w:eastAsia="ru-RU"/>
              </w:rPr>
              <w:t>, В. С. Кузнецов, М. В. Маслов.</w:t>
            </w:r>
            <w:r w:rsidRPr="005A49E2">
              <w:rPr>
                <w:rFonts w:ascii="Times New Roman" w:eastAsia="Times New Roman" w:hAnsi="Times New Roman" w:cs="Times New Roman"/>
                <w:sz w:val="24"/>
                <w:szCs w:val="24"/>
                <w:lang w:eastAsia="ru-RU"/>
              </w:rPr>
              <w:t xml:space="preserve"> Внеурочная деятельность учащихся. Лёгкая атлетика (серия «Работаем по новым стандартам»).</w:t>
            </w:r>
          </w:p>
          <w:p w:rsidR="005A49E2" w:rsidRPr="005A49E2" w:rsidRDefault="005A49E2" w:rsidP="005A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i/>
                <w:iCs/>
                <w:sz w:val="24"/>
                <w:szCs w:val="24"/>
                <w:lang w:eastAsia="ru-RU"/>
              </w:rPr>
              <w:t xml:space="preserve">Г. А. </w:t>
            </w:r>
            <w:proofErr w:type="spellStart"/>
            <w:r w:rsidRPr="005A49E2">
              <w:rPr>
                <w:rFonts w:ascii="Times New Roman" w:eastAsia="Times New Roman" w:hAnsi="Times New Roman" w:cs="Times New Roman"/>
                <w:i/>
                <w:iCs/>
                <w:sz w:val="24"/>
                <w:szCs w:val="24"/>
                <w:lang w:eastAsia="ru-RU"/>
              </w:rPr>
              <w:t>Колодницкий</w:t>
            </w:r>
            <w:proofErr w:type="spellEnd"/>
            <w:r w:rsidRPr="005A49E2">
              <w:rPr>
                <w:rFonts w:ascii="Times New Roman" w:eastAsia="Times New Roman" w:hAnsi="Times New Roman" w:cs="Times New Roman"/>
                <w:i/>
                <w:iCs/>
                <w:sz w:val="24"/>
                <w:szCs w:val="24"/>
                <w:lang w:eastAsia="ru-RU"/>
              </w:rPr>
              <w:t>, В. С. Кузнецов, М. В. Маслов.</w:t>
            </w:r>
            <w:r w:rsidRPr="005A49E2">
              <w:rPr>
                <w:rFonts w:ascii="Times New Roman" w:eastAsia="Times New Roman" w:hAnsi="Times New Roman" w:cs="Times New Roman"/>
                <w:sz w:val="24"/>
                <w:szCs w:val="24"/>
                <w:lang w:eastAsia="ru-RU"/>
              </w:rPr>
              <w:t xml:space="preserve"> Внеурочная деятельность учащихся. Футбол (серия «Работаем по новым стан</w:t>
            </w:r>
            <w:r w:rsidRPr="005A49E2">
              <w:rPr>
                <w:rFonts w:ascii="Times New Roman" w:eastAsia="Times New Roman" w:hAnsi="Times New Roman" w:cs="Times New Roman"/>
                <w:sz w:val="24"/>
                <w:szCs w:val="24"/>
                <w:lang w:eastAsia="ru-RU"/>
              </w:rPr>
              <w:softHyphen/>
              <w:t>дартам»).</w:t>
            </w:r>
          </w:p>
          <w:p w:rsidR="005A49E2" w:rsidRPr="005A49E2" w:rsidRDefault="005A49E2" w:rsidP="005A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i/>
                <w:iCs/>
                <w:sz w:val="24"/>
                <w:szCs w:val="24"/>
                <w:lang w:eastAsia="ru-RU"/>
              </w:rPr>
              <w:t xml:space="preserve">Г. А. </w:t>
            </w:r>
            <w:proofErr w:type="spellStart"/>
            <w:r w:rsidRPr="005A49E2">
              <w:rPr>
                <w:rFonts w:ascii="Times New Roman" w:eastAsia="Times New Roman" w:hAnsi="Times New Roman" w:cs="Times New Roman"/>
                <w:i/>
                <w:iCs/>
                <w:sz w:val="24"/>
                <w:szCs w:val="24"/>
                <w:lang w:eastAsia="ru-RU"/>
              </w:rPr>
              <w:t>Колодницкий</w:t>
            </w:r>
            <w:proofErr w:type="spellEnd"/>
            <w:r w:rsidRPr="005A49E2">
              <w:rPr>
                <w:rFonts w:ascii="Times New Roman" w:eastAsia="Times New Roman" w:hAnsi="Times New Roman" w:cs="Times New Roman"/>
                <w:i/>
                <w:iCs/>
                <w:sz w:val="24"/>
                <w:szCs w:val="24"/>
                <w:lang w:eastAsia="ru-RU"/>
              </w:rPr>
              <w:t>, В. С. Кузнецов, М. В. Маслов.</w:t>
            </w:r>
            <w:r w:rsidRPr="005A49E2">
              <w:rPr>
                <w:rFonts w:ascii="Times New Roman" w:eastAsia="Times New Roman" w:hAnsi="Times New Roman" w:cs="Times New Roman"/>
                <w:sz w:val="24"/>
                <w:szCs w:val="24"/>
                <w:lang w:eastAsia="ru-RU"/>
              </w:rPr>
              <w:t xml:space="preserve"> Внеурочная деятельность учащихся. Волейбол (серия «Работаем по новым стандартам»)</w:t>
            </w:r>
          </w:p>
        </w:tc>
        <w:tc>
          <w:tcPr>
            <w:tcW w:w="1985" w:type="dxa"/>
            <w:tcBorders>
              <w:top w:val="nil"/>
              <w:left w:val="single" w:sz="4" w:space="0" w:color="auto"/>
              <w:bottom w:val="single" w:sz="4" w:space="0" w:color="auto"/>
              <w:right w:val="single" w:sz="4" w:space="0" w:color="auto"/>
            </w:tcBorders>
            <w:shd w:val="clear" w:color="auto" w:fill="FFFFFF"/>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single" w:sz="4" w:space="0" w:color="auto"/>
              <w:bottom w:val="single" w:sz="4" w:space="0" w:color="auto"/>
              <w:right w:val="single" w:sz="4" w:space="0" w:color="auto"/>
            </w:tcBorders>
            <w:shd w:val="clear" w:color="auto" w:fill="FFFFFF"/>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49E2" w:rsidRPr="005A49E2" w:rsidTr="0065186E">
        <w:trPr>
          <w:trHeight w:val="318"/>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1.5</w:t>
            </w:r>
          </w:p>
        </w:tc>
        <w:tc>
          <w:tcPr>
            <w:tcW w:w="6316"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5A49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Учебная, научная, научно-популярная литература по физической культуре и спорту, олимпийскому движению</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Д</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В составе библиотечного фонда</w:t>
            </w:r>
          </w:p>
        </w:tc>
      </w:tr>
      <w:tr w:rsidR="005A49E2" w:rsidRPr="005A49E2" w:rsidTr="0065186E">
        <w:trPr>
          <w:trHeight w:val="478"/>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1.6</w:t>
            </w:r>
          </w:p>
        </w:tc>
        <w:tc>
          <w:tcPr>
            <w:tcW w:w="6316"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5A49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Методические издания по физической культуре для учителей</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497ABA" w:rsidRDefault="00497ABA" w:rsidP="00497ABA">
            <w:pPr>
              <w:widowControl w:val="0"/>
              <w:autoSpaceDE w:val="0"/>
              <w:autoSpaceDN w:val="0"/>
              <w:adjustRightInd w:val="0"/>
              <w:spacing w:after="0" w:line="240" w:lineRule="auto"/>
              <w:jc w:val="center"/>
              <w:rPr>
                <w:rFonts w:eastAsia="Times New Roman" w:cs="Times New Roman"/>
                <w:sz w:val="24"/>
                <w:szCs w:val="24"/>
                <w:lang w:eastAsia="ru-RU"/>
              </w:rPr>
            </w:pPr>
            <w:r>
              <w:rPr>
                <w:rFonts w:eastAsia="SimHei" w:cs="SimHei"/>
                <w:sz w:val="24"/>
                <w:szCs w:val="24"/>
                <w:lang w:eastAsia="ru-RU"/>
              </w:rPr>
              <w:t>Д</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Методические пособия и ре</w:t>
            </w:r>
            <w:r w:rsidRPr="005A49E2">
              <w:rPr>
                <w:rFonts w:ascii="Times New Roman" w:eastAsia="Times New Roman" w:hAnsi="Times New Roman" w:cs="Times New Roman"/>
                <w:sz w:val="24"/>
                <w:szCs w:val="24"/>
                <w:lang w:eastAsia="ru-RU"/>
              </w:rPr>
              <w:softHyphen/>
              <w:t>комендации, журнал «Физическая культура в школе»</w:t>
            </w:r>
          </w:p>
        </w:tc>
      </w:tr>
      <w:tr w:rsidR="005A49E2" w:rsidRPr="005A49E2" w:rsidTr="0065186E">
        <w:trPr>
          <w:trHeight w:val="266"/>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1.7</w:t>
            </w:r>
          </w:p>
        </w:tc>
        <w:tc>
          <w:tcPr>
            <w:tcW w:w="6316"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5A49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Федеральный закон «О физической культуре и спорте»</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497ABA" w:rsidRDefault="00497ABA" w:rsidP="00497ABA">
            <w:pPr>
              <w:widowControl w:val="0"/>
              <w:autoSpaceDE w:val="0"/>
              <w:autoSpaceDN w:val="0"/>
              <w:adjustRightInd w:val="0"/>
              <w:spacing w:after="0" w:line="240" w:lineRule="auto"/>
              <w:jc w:val="center"/>
              <w:rPr>
                <w:rFonts w:eastAsia="Times New Roman" w:cs="Times New Roman"/>
                <w:sz w:val="24"/>
                <w:szCs w:val="24"/>
                <w:lang w:eastAsia="ru-RU"/>
              </w:rPr>
            </w:pPr>
            <w:r>
              <w:rPr>
                <w:rFonts w:eastAsia="SimHei" w:cs="SimHei"/>
                <w:sz w:val="24"/>
                <w:szCs w:val="24"/>
                <w:lang w:eastAsia="ru-RU"/>
              </w:rPr>
              <w:t>Д</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В составе библиотечного фонда</w:t>
            </w:r>
          </w:p>
        </w:tc>
      </w:tr>
      <w:tr w:rsidR="005A49E2" w:rsidRPr="005A49E2" w:rsidTr="001665B8">
        <w:trPr>
          <w:trHeight w:val="340"/>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
                <w:bCs/>
                <w:sz w:val="24"/>
                <w:szCs w:val="24"/>
                <w:lang w:eastAsia="ru-RU"/>
              </w:rPr>
              <w:t>2</w:t>
            </w:r>
          </w:p>
        </w:tc>
        <w:tc>
          <w:tcPr>
            <w:tcW w:w="1368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
                <w:bCs/>
                <w:sz w:val="24"/>
                <w:szCs w:val="24"/>
                <w:lang w:eastAsia="ru-RU"/>
              </w:rPr>
              <w:t>Демонстрационные учебные пособия</w:t>
            </w:r>
          </w:p>
        </w:tc>
      </w:tr>
      <w:tr w:rsidR="005A49E2" w:rsidRPr="005A49E2" w:rsidTr="0065186E">
        <w:trPr>
          <w:trHeight w:val="370"/>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2.1</w:t>
            </w:r>
          </w:p>
        </w:tc>
        <w:tc>
          <w:tcPr>
            <w:tcW w:w="6316"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5A49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Таблицы по стандартам физического развития и физической под</w:t>
            </w:r>
            <w:r w:rsidRPr="005A49E2">
              <w:rPr>
                <w:rFonts w:ascii="Times New Roman" w:eastAsia="Times New Roman" w:hAnsi="Times New Roman" w:cs="Times New Roman"/>
                <w:sz w:val="24"/>
                <w:szCs w:val="24"/>
                <w:lang w:eastAsia="ru-RU"/>
              </w:rPr>
              <w:softHyphen/>
              <w:t>готовленности</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497ABA" w:rsidRDefault="00497ABA" w:rsidP="00497ABA">
            <w:pPr>
              <w:widowControl w:val="0"/>
              <w:autoSpaceDE w:val="0"/>
              <w:autoSpaceDN w:val="0"/>
              <w:adjustRightInd w:val="0"/>
              <w:spacing w:after="0" w:line="240" w:lineRule="auto"/>
              <w:jc w:val="center"/>
              <w:rPr>
                <w:rFonts w:eastAsia="Times New Roman" w:cs="Times New Roman"/>
                <w:sz w:val="24"/>
                <w:szCs w:val="24"/>
                <w:lang w:eastAsia="ru-RU"/>
              </w:rPr>
            </w:pPr>
            <w:r>
              <w:rPr>
                <w:rFonts w:eastAsia="SimHei" w:cs="SimHei"/>
                <w:sz w:val="24"/>
                <w:szCs w:val="24"/>
                <w:lang w:eastAsia="ru-RU"/>
              </w:rPr>
              <w:t>Д</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49E2" w:rsidRPr="005A49E2" w:rsidTr="001665B8">
        <w:trPr>
          <w:trHeight w:val="173"/>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3</w:t>
            </w:r>
          </w:p>
        </w:tc>
        <w:tc>
          <w:tcPr>
            <w:tcW w:w="1369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
                <w:bCs/>
                <w:sz w:val="24"/>
                <w:szCs w:val="24"/>
                <w:lang w:eastAsia="ru-RU"/>
              </w:rPr>
              <w:t>Экранно-звуковые пособия</w:t>
            </w:r>
          </w:p>
        </w:tc>
      </w:tr>
      <w:tr w:rsidR="005A49E2" w:rsidRPr="005A49E2" w:rsidTr="0065186E">
        <w:trPr>
          <w:trHeight w:val="257"/>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3.1</w:t>
            </w:r>
          </w:p>
        </w:tc>
        <w:tc>
          <w:tcPr>
            <w:tcW w:w="63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5A49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Аудиовизуальные пособия по основным разделам и темам учеб</w:t>
            </w:r>
            <w:r w:rsidRPr="005A49E2">
              <w:rPr>
                <w:rFonts w:ascii="Times New Roman" w:eastAsia="Times New Roman" w:hAnsi="Times New Roman" w:cs="Times New Roman"/>
                <w:sz w:val="24"/>
                <w:szCs w:val="24"/>
                <w:lang w:eastAsia="ru-RU"/>
              </w:rPr>
              <w:softHyphen/>
              <w:t>ного предмета «Физическая культура» (на цифровых носителях)</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497ABA"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Consolas" w:eastAsia="Times New Roman" w:hAnsi="Consolas" w:cs="Consolas"/>
                <w:sz w:val="24"/>
                <w:szCs w:val="24"/>
                <w:lang w:eastAsia="ru-RU"/>
              </w:rPr>
              <w:t>Д</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49E2" w:rsidRPr="005A49E2" w:rsidTr="001665B8">
        <w:trPr>
          <w:trHeight w:val="34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
                <w:bCs/>
                <w:sz w:val="24"/>
                <w:szCs w:val="24"/>
                <w:lang w:eastAsia="ru-RU"/>
              </w:rPr>
              <w:t>4</w:t>
            </w:r>
          </w:p>
        </w:tc>
        <w:tc>
          <w:tcPr>
            <w:tcW w:w="1369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
                <w:bCs/>
                <w:sz w:val="24"/>
                <w:szCs w:val="24"/>
                <w:lang w:eastAsia="ru-RU"/>
              </w:rPr>
              <w:t>Технические средства обучения</w:t>
            </w:r>
          </w:p>
        </w:tc>
      </w:tr>
      <w:tr w:rsidR="005A49E2" w:rsidRPr="005A49E2" w:rsidTr="0065186E">
        <w:trPr>
          <w:trHeight w:val="179"/>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4.1</w:t>
            </w:r>
          </w:p>
        </w:tc>
        <w:tc>
          <w:tcPr>
            <w:tcW w:w="63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5A49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Сканер</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497ABA"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Consolas" w:eastAsia="Times New Roman" w:hAnsi="Consolas" w:cs="Consolas"/>
                <w:spacing w:val="-20"/>
                <w:sz w:val="24"/>
                <w:szCs w:val="24"/>
                <w:lang w:eastAsia="ru-RU"/>
              </w:rPr>
              <w:t>Д</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49E2" w:rsidRPr="005A49E2" w:rsidTr="0065186E">
        <w:trPr>
          <w:trHeight w:val="17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4.2</w:t>
            </w:r>
          </w:p>
        </w:tc>
        <w:tc>
          <w:tcPr>
            <w:tcW w:w="63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5A49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Принтер лазерный</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497ABA"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Consolas" w:eastAsia="Times New Roman" w:hAnsi="Consolas" w:cs="Consolas"/>
                <w:spacing w:val="-20"/>
                <w:sz w:val="24"/>
                <w:szCs w:val="24"/>
                <w:lang w:eastAsia="ru-RU"/>
              </w:rPr>
              <w:t>Д</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49E2" w:rsidRPr="005A49E2" w:rsidTr="0065186E">
        <w:trPr>
          <w:trHeight w:val="391"/>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4.3</w:t>
            </w:r>
          </w:p>
        </w:tc>
        <w:tc>
          <w:tcPr>
            <w:tcW w:w="63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5A49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Копировальный аппарат</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497ABA"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Consolas" w:eastAsia="Times New Roman" w:hAnsi="Consolas" w:cs="Consolas"/>
                <w:spacing w:val="-20"/>
                <w:sz w:val="24"/>
                <w:szCs w:val="24"/>
                <w:lang w:eastAsia="ru-RU"/>
              </w:rPr>
              <w:t>Д</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Может входить в материаль</w:t>
            </w:r>
            <w:r w:rsidRPr="005A49E2">
              <w:rPr>
                <w:rFonts w:ascii="Times New Roman" w:eastAsia="Times New Roman" w:hAnsi="Times New Roman" w:cs="Times New Roman"/>
                <w:sz w:val="24"/>
                <w:szCs w:val="24"/>
                <w:lang w:eastAsia="ru-RU"/>
              </w:rPr>
              <w:softHyphen/>
              <w:t>но-техническое оснащение образовательного учреждения</w:t>
            </w:r>
          </w:p>
        </w:tc>
      </w:tr>
      <w:tr w:rsidR="005A49E2" w:rsidRPr="005A49E2" w:rsidTr="001665B8">
        <w:trPr>
          <w:trHeight w:val="332"/>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
                <w:bCs/>
                <w:sz w:val="24"/>
                <w:szCs w:val="24"/>
                <w:lang w:eastAsia="ru-RU"/>
              </w:rPr>
              <w:t>5</w:t>
            </w:r>
          </w:p>
        </w:tc>
        <w:tc>
          <w:tcPr>
            <w:tcW w:w="1369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
                <w:bCs/>
                <w:sz w:val="24"/>
                <w:szCs w:val="24"/>
                <w:lang w:eastAsia="ru-RU"/>
              </w:rPr>
              <w:t>Учебно-практическое и учебно-лабораторное оборудование</w:t>
            </w:r>
          </w:p>
        </w:tc>
      </w:tr>
      <w:tr w:rsidR="005A49E2" w:rsidRPr="005A49E2" w:rsidTr="0065186E">
        <w:trPr>
          <w:trHeight w:val="213"/>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5.1</w:t>
            </w:r>
          </w:p>
        </w:tc>
        <w:tc>
          <w:tcPr>
            <w:tcW w:w="63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5A49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Стенка гимнастическая</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497ABA"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49E2" w:rsidRPr="005A49E2" w:rsidTr="0065186E">
        <w:trPr>
          <w:trHeight w:val="141"/>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5.2</w:t>
            </w:r>
          </w:p>
        </w:tc>
        <w:tc>
          <w:tcPr>
            <w:tcW w:w="63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5A49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Бревно гимнастическое напольное</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A49E2" w:rsidRPr="005A49E2" w:rsidRDefault="00497ABA"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49E2" w:rsidRPr="005A49E2" w:rsidTr="0065186E">
        <w:trPr>
          <w:trHeight w:val="146"/>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5.3</w:t>
            </w:r>
          </w:p>
        </w:tc>
        <w:tc>
          <w:tcPr>
            <w:tcW w:w="63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5A49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 xml:space="preserve"> Канат для лазанья с механизмом крепления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49E2">
              <w:rPr>
                <w:rFonts w:ascii="Times New Roman" w:eastAsia="Times New Roman" w:hAnsi="Times New Roman" w:cs="Times New Roman"/>
                <w:lang w:eastAsia="ru-RU"/>
              </w:rPr>
              <w:t>Г</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49E2" w:rsidRPr="005A49E2" w:rsidTr="0065186E">
        <w:trPr>
          <w:trHeight w:val="152"/>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5.4</w:t>
            </w:r>
          </w:p>
        </w:tc>
        <w:tc>
          <w:tcPr>
            <w:tcW w:w="63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5A49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Козёл гимнастический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49E2">
              <w:rPr>
                <w:rFonts w:ascii="Times New Roman" w:eastAsia="Times New Roman" w:hAnsi="Times New Roman" w:cs="Times New Roman"/>
                <w:lang w:eastAsia="ru-RU"/>
              </w:rPr>
              <w:t>Г</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49E2" w:rsidRPr="005A49E2" w:rsidTr="0065186E">
        <w:trPr>
          <w:trHeight w:val="17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5.5</w:t>
            </w:r>
          </w:p>
        </w:tc>
        <w:tc>
          <w:tcPr>
            <w:tcW w:w="63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5A49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 xml:space="preserve"> Мост гимнастический подкидной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49E2" w:rsidRPr="005A49E2" w:rsidRDefault="00497ABA" w:rsidP="00497ABA">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49E2" w:rsidRPr="005A49E2" w:rsidTr="0065186E">
        <w:trPr>
          <w:trHeight w:val="187"/>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5.6</w:t>
            </w:r>
          </w:p>
        </w:tc>
        <w:tc>
          <w:tcPr>
            <w:tcW w:w="63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5A49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 xml:space="preserve"> Скамейка гимнастическая жёсткая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49E2" w:rsidRPr="005A49E2" w:rsidRDefault="00497ABA" w:rsidP="00497ABA">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49E2" w:rsidRPr="005A49E2" w:rsidTr="0065186E">
        <w:trPr>
          <w:trHeight w:val="193"/>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5.7</w:t>
            </w:r>
          </w:p>
        </w:tc>
        <w:tc>
          <w:tcPr>
            <w:tcW w:w="63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5A49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Комплект навесного оборудования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49E2" w:rsidRPr="005A49E2" w:rsidRDefault="00497ABA" w:rsidP="00497ABA">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49E2" w:rsidRPr="005A49E2" w:rsidTr="0065186E">
        <w:trPr>
          <w:trHeight w:val="198"/>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5.8</w:t>
            </w:r>
          </w:p>
        </w:tc>
        <w:tc>
          <w:tcPr>
            <w:tcW w:w="63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5A49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Скамья атлетическая наклонная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49E2" w:rsidRPr="005A49E2" w:rsidRDefault="00497ABA" w:rsidP="00497ABA">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49E2" w:rsidRPr="005A49E2" w:rsidTr="0065186E">
        <w:trPr>
          <w:trHeight w:val="216"/>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lastRenderedPageBreak/>
              <w:t>5.9</w:t>
            </w:r>
          </w:p>
        </w:tc>
        <w:tc>
          <w:tcPr>
            <w:tcW w:w="63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5A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 xml:space="preserve">Секундомер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49E2" w:rsidRPr="005A49E2" w:rsidRDefault="00497ABA" w:rsidP="00497ABA">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49E2" w:rsidRPr="005A49E2" w:rsidTr="0065186E">
        <w:trPr>
          <w:trHeight w:val="222"/>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5.10</w:t>
            </w:r>
          </w:p>
        </w:tc>
        <w:tc>
          <w:tcPr>
            <w:tcW w:w="63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5A49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Коврик гимнастический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49E2" w:rsidRPr="005A49E2" w:rsidRDefault="00497ABA" w:rsidP="00497ABA">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49E2" w:rsidRPr="005A49E2" w:rsidTr="0065186E">
        <w:trPr>
          <w:trHeight w:val="13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5.12</w:t>
            </w:r>
          </w:p>
        </w:tc>
        <w:tc>
          <w:tcPr>
            <w:tcW w:w="63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5A49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Маты гимнастические</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49E2" w:rsidRPr="005A49E2" w:rsidRDefault="00497ABA" w:rsidP="00497ABA">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49E2" w:rsidRPr="005A49E2" w:rsidTr="0065186E">
        <w:trPr>
          <w:trHeight w:val="263"/>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5.13</w:t>
            </w:r>
          </w:p>
        </w:tc>
        <w:tc>
          <w:tcPr>
            <w:tcW w:w="63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5A49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Мяч набивной (1 кг, 2 кг)</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49E2" w:rsidRPr="005A49E2" w:rsidRDefault="0065186E" w:rsidP="00497ABA">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49E2" w:rsidRPr="005A49E2" w:rsidTr="0065186E">
        <w:trPr>
          <w:trHeight w:val="141"/>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5.14</w:t>
            </w:r>
          </w:p>
        </w:tc>
        <w:tc>
          <w:tcPr>
            <w:tcW w:w="63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5A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Мяч малый (теннисный)</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65186E"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49E2" w:rsidRPr="005A49E2" w:rsidTr="0065186E">
        <w:trPr>
          <w:trHeight w:val="159"/>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5.15</w:t>
            </w:r>
          </w:p>
        </w:tc>
        <w:tc>
          <w:tcPr>
            <w:tcW w:w="63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5A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Скакалка гимнастическая</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К</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49E2" w:rsidRPr="005A49E2" w:rsidTr="0065186E">
        <w:trPr>
          <w:trHeight w:val="164"/>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5.16</w:t>
            </w:r>
          </w:p>
        </w:tc>
        <w:tc>
          <w:tcPr>
            <w:tcW w:w="63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5A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Палка гимнастическая</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К</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49E2" w:rsidRPr="005A49E2" w:rsidTr="0065186E">
        <w:trPr>
          <w:trHeight w:val="17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5.17</w:t>
            </w:r>
          </w:p>
        </w:tc>
        <w:tc>
          <w:tcPr>
            <w:tcW w:w="63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5A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Обруч гимнастический</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К</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49E2" w:rsidRPr="005A49E2" w:rsidTr="001665B8">
        <w:trPr>
          <w:trHeight w:val="207"/>
        </w:trPr>
        <w:tc>
          <w:tcPr>
            <w:tcW w:w="620" w:type="dxa"/>
            <w:gridSpan w:val="2"/>
            <w:tcBorders>
              <w:top w:val="single" w:sz="4" w:space="0" w:color="auto"/>
              <w:left w:val="single" w:sz="4" w:space="0" w:color="auto"/>
              <w:bottom w:val="single" w:sz="4" w:space="0" w:color="auto"/>
              <w:right w:val="nil"/>
            </w:tcBorders>
            <w:shd w:val="clear" w:color="auto" w:fill="FFFFFF"/>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97" w:type="dxa"/>
            <w:gridSpan w:val="4"/>
            <w:tcBorders>
              <w:top w:val="single" w:sz="4" w:space="0" w:color="auto"/>
              <w:left w:val="nil"/>
              <w:bottom w:val="single" w:sz="4" w:space="0" w:color="auto"/>
              <w:right w:val="single" w:sz="4" w:space="0" w:color="auto"/>
            </w:tcBorders>
            <w:shd w:val="clear" w:color="auto" w:fill="FFFFFF"/>
            <w:hideMark/>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
                <w:bCs/>
                <w:i/>
                <w:iCs/>
                <w:sz w:val="24"/>
                <w:szCs w:val="24"/>
                <w:lang w:eastAsia="ru-RU"/>
              </w:rPr>
              <w:t>Лёгкая атлетика</w:t>
            </w:r>
          </w:p>
        </w:tc>
      </w:tr>
      <w:tr w:rsidR="005A49E2" w:rsidRPr="005A49E2" w:rsidTr="0065186E">
        <w:trPr>
          <w:trHeight w:val="318"/>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5.24</w:t>
            </w:r>
          </w:p>
        </w:tc>
        <w:tc>
          <w:tcPr>
            <w:tcW w:w="63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5A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Планка для прыжков в высоту</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65186E"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49E2" w:rsidRPr="005A49E2" w:rsidTr="0065186E">
        <w:trPr>
          <w:trHeight w:val="314"/>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5.25</w:t>
            </w:r>
          </w:p>
        </w:tc>
        <w:tc>
          <w:tcPr>
            <w:tcW w:w="63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5A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Стойка для прыжков в высоту</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65186E"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49E2" w:rsidRPr="005A49E2" w:rsidTr="0065186E">
        <w:trPr>
          <w:trHeight w:val="92"/>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5.26</w:t>
            </w:r>
          </w:p>
        </w:tc>
        <w:tc>
          <w:tcPr>
            <w:tcW w:w="63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5A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Флажки разметочные на опоре</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Г</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49E2" w:rsidRPr="005A49E2" w:rsidTr="0065186E">
        <w:trPr>
          <w:trHeight w:val="318"/>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5.27</w:t>
            </w:r>
          </w:p>
        </w:tc>
        <w:tc>
          <w:tcPr>
            <w:tcW w:w="63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5A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Рулетка измерительная (10 м</w:t>
            </w:r>
            <w:proofErr w:type="gramStart"/>
            <w:r w:rsidRPr="005A49E2">
              <w:rPr>
                <w:rFonts w:ascii="Times New Roman" w:eastAsia="Times New Roman" w:hAnsi="Times New Roman" w:cs="Times New Roman"/>
                <w:sz w:val="24"/>
                <w:szCs w:val="24"/>
                <w:lang w:eastAsia="ru-RU"/>
              </w:rPr>
              <w:t>, )</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65186E"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49E2" w:rsidRPr="005A49E2" w:rsidTr="0065186E">
        <w:trPr>
          <w:trHeight w:val="318"/>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5.28</w:t>
            </w:r>
          </w:p>
        </w:tc>
        <w:tc>
          <w:tcPr>
            <w:tcW w:w="63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5A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Номера нагрудные</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Г</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49E2" w:rsidRPr="005A49E2" w:rsidTr="001665B8">
        <w:trPr>
          <w:trHeight w:val="318"/>
        </w:trPr>
        <w:tc>
          <w:tcPr>
            <w:tcW w:w="620" w:type="dxa"/>
            <w:gridSpan w:val="2"/>
            <w:tcBorders>
              <w:top w:val="single" w:sz="4" w:space="0" w:color="auto"/>
              <w:left w:val="single" w:sz="4" w:space="0" w:color="auto"/>
              <w:bottom w:val="single" w:sz="4" w:space="0" w:color="auto"/>
              <w:right w:val="nil"/>
            </w:tcBorders>
            <w:shd w:val="clear" w:color="auto" w:fill="FFFFFF"/>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97" w:type="dxa"/>
            <w:gridSpan w:val="4"/>
            <w:tcBorders>
              <w:top w:val="single" w:sz="4" w:space="0" w:color="auto"/>
              <w:left w:val="nil"/>
              <w:bottom w:val="single" w:sz="4" w:space="0" w:color="auto"/>
              <w:right w:val="single" w:sz="4" w:space="0" w:color="auto"/>
            </w:tcBorders>
            <w:shd w:val="clear" w:color="auto" w:fill="FFFFFF"/>
            <w:hideMark/>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
                <w:bCs/>
                <w:i/>
                <w:iCs/>
                <w:sz w:val="24"/>
                <w:szCs w:val="24"/>
                <w:lang w:eastAsia="ru-RU"/>
              </w:rPr>
              <w:t>Подвижные и спортивные игры</w:t>
            </w:r>
          </w:p>
        </w:tc>
      </w:tr>
      <w:tr w:rsidR="005A49E2" w:rsidRPr="005A49E2" w:rsidTr="0065186E">
        <w:trPr>
          <w:trHeight w:val="18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5.31</w:t>
            </w:r>
          </w:p>
        </w:tc>
        <w:tc>
          <w:tcPr>
            <w:tcW w:w="63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5A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Комплект щитов баскетбольных с кольцами и сеткой</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65186E"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49E2" w:rsidRPr="005A49E2" w:rsidTr="0065186E">
        <w:trPr>
          <w:trHeight w:val="223"/>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5.32</w:t>
            </w:r>
          </w:p>
        </w:tc>
        <w:tc>
          <w:tcPr>
            <w:tcW w:w="63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5A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Щиты баскетбольные навесные с кольцами и сеткой</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Г</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49E2" w:rsidRPr="005A49E2" w:rsidTr="0065186E">
        <w:trPr>
          <w:trHeight w:val="114"/>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5.33</w:t>
            </w:r>
          </w:p>
        </w:tc>
        <w:tc>
          <w:tcPr>
            <w:tcW w:w="63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5A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Мячи баскетбольные для мини-игры</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Г</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49E2" w:rsidRPr="005A49E2" w:rsidTr="0065186E">
        <w:trPr>
          <w:trHeight w:val="257"/>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5.36</w:t>
            </w:r>
          </w:p>
        </w:tc>
        <w:tc>
          <w:tcPr>
            <w:tcW w:w="63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5A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Стойки волейбольные универсальные</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65186E"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49E2" w:rsidRPr="005A49E2" w:rsidTr="0065186E">
        <w:trPr>
          <w:trHeight w:val="123"/>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5.37</w:t>
            </w:r>
          </w:p>
        </w:tc>
        <w:tc>
          <w:tcPr>
            <w:tcW w:w="63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5A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Сетка волейбольная</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65186E"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49E2" w:rsidRPr="005A49E2" w:rsidTr="0065186E">
        <w:trPr>
          <w:trHeight w:val="141"/>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5.38</w:t>
            </w:r>
          </w:p>
        </w:tc>
        <w:tc>
          <w:tcPr>
            <w:tcW w:w="63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5A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Мячи волейбольные</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65186E"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49E2" w:rsidRPr="005A49E2" w:rsidTr="0065186E">
        <w:trPr>
          <w:trHeight w:val="115"/>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5.39</w:t>
            </w:r>
          </w:p>
        </w:tc>
        <w:tc>
          <w:tcPr>
            <w:tcW w:w="63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5A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Компрессор для накачивания мячей</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65186E"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49E2" w:rsidRPr="005A49E2" w:rsidTr="0065186E">
        <w:trPr>
          <w:trHeight w:val="119"/>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5.40</w:t>
            </w:r>
          </w:p>
        </w:tc>
        <w:tc>
          <w:tcPr>
            <w:tcW w:w="63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5A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Ворота для мини-футбола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65186E"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49E2" w:rsidRPr="005A49E2" w:rsidTr="0065186E">
        <w:trPr>
          <w:trHeight w:val="137"/>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5.41</w:t>
            </w:r>
          </w:p>
        </w:tc>
        <w:tc>
          <w:tcPr>
            <w:tcW w:w="63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5A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Сетка для ворот мини-футбола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65186E"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49E2" w:rsidRPr="005A49E2" w:rsidTr="0065186E">
        <w:trPr>
          <w:trHeight w:val="13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5.42</w:t>
            </w:r>
          </w:p>
        </w:tc>
        <w:tc>
          <w:tcPr>
            <w:tcW w:w="63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5A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Мячи футбольные</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65186E"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49E2" w:rsidRPr="005A49E2" w:rsidTr="0065186E">
        <w:trPr>
          <w:trHeight w:val="148"/>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5.43</w:t>
            </w:r>
          </w:p>
        </w:tc>
        <w:tc>
          <w:tcPr>
            <w:tcW w:w="63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5A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Мячи для ручного мяча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Г</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49E2" w:rsidRPr="005A49E2" w:rsidTr="0065186E">
        <w:trPr>
          <w:trHeight w:val="153"/>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5.44</w:t>
            </w:r>
          </w:p>
        </w:tc>
        <w:tc>
          <w:tcPr>
            <w:tcW w:w="63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5A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Ворота для ручного мяча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65186E"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49E2" w:rsidRPr="005A49E2" w:rsidTr="001665B8">
        <w:trPr>
          <w:trHeight w:val="306"/>
        </w:trPr>
        <w:tc>
          <w:tcPr>
            <w:tcW w:w="1431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i/>
                <w:iCs/>
                <w:sz w:val="24"/>
                <w:szCs w:val="24"/>
                <w:lang w:eastAsia="ru-RU"/>
              </w:rPr>
              <w:t>Средства первой помощи</w:t>
            </w:r>
          </w:p>
        </w:tc>
      </w:tr>
      <w:tr w:rsidR="005A49E2" w:rsidRPr="005A49E2" w:rsidTr="0065186E">
        <w:trPr>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5.57</w:t>
            </w:r>
          </w:p>
        </w:tc>
        <w:tc>
          <w:tcPr>
            <w:tcW w:w="633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Аптечка медицинская</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65186E"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SimHei" w:hAnsi="Times New Roman" w:cs="Times New Roman"/>
                <w:sz w:val="24"/>
                <w:szCs w:val="24"/>
                <w:lang w:eastAsia="ru-RU"/>
              </w:rPr>
              <w:t>Д</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49E2" w:rsidRPr="005A49E2" w:rsidTr="001665B8">
        <w:trPr>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
                <w:bCs/>
                <w:sz w:val="24"/>
                <w:szCs w:val="24"/>
                <w:lang w:eastAsia="ru-RU"/>
              </w:rPr>
              <w:t>6</w:t>
            </w:r>
          </w:p>
        </w:tc>
        <w:tc>
          <w:tcPr>
            <w:tcW w:w="1370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
                <w:bCs/>
                <w:sz w:val="24"/>
                <w:szCs w:val="24"/>
                <w:lang w:eastAsia="ru-RU"/>
              </w:rPr>
              <w:t>Спортивные залы (кабинеты)</w:t>
            </w:r>
          </w:p>
        </w:tc>
      </w:tr>
      <w:tr w:rsidR="005A49E2" w:rsidRPr="005A49E2" w:rsidTr="0065186E">
        <w:trPr>
          <w:trHeight w:val="477"/>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6.1</w:t>
            </w:r>
          </w:p>
        </w:tc>
        <w:tc>
          <w:tcPr>
            <w:tcW w:w="633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 xml:space="preserve">Спортивный </w:t>
            </w:r>
            <w:r w:rsidR="0065186E">
              <w:rPr>
                <w:rFonts w:ascii="Times New Roman" w:eastAsia="Times New Roman" w:hAnsi="Times New Roman" w:cs="Times New Roman"/>
                <w:sz w:val="24"/>
                <w:szCs w:val="24"/>
                <w:lang w:eastAsia="ru-RU"/>
              </w:rPr>
              <w:t>зал</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С раздевалками для мальчиков и девочек</w:t>
            </w:r>
          </w:p>
        </w:tc>
      </w:tr>
      <w:tr w:rsidR="005A49E2" w:rsidRPr="005A49E2" w:rsidTr="0065186E">
        <w:trPr>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6.2</w:t>
            </w:r>
          </w:p>
        </w:tc>
        <w:tc>
          <w:tcPr>
            <w:tcW w:w="633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Кабинет учителя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Включает в себя рабочий стол, стулья, сейф, книжные шкафы (полки), шкаф для одежды</w:t>
            </w:r>
          </w:p>
        </w:tc>
      </w:tr>
      <w:tr w:rsidR="005A49E2" w:rsidRPr="005A49E2" w:rsidTr="0065186E">
        <w:trPr>
          <w:trHeight w:val="435"/>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6.3</w:t>
            </w:r>
          </w:p>
        </w:tc>
        <w:tc>
          <w:tcPr>
            <w:tcW w:w="633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Подсобное помещение для хранения инвентаря и оборудования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Включает в себя стеллажи, контейнеры</w:t>
            </w:r>
          </w:p>
        </w:tc>
      </w:tr>
      <w:tr w:rsidR="005A49E2" w:rsidRPr="005A49E2" w:rsidTr="001665B8">
        <w:trPr>
          <w:trHeight w:val="96"/>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7</w:t>
            </w:r>
          </w:p>
        </w:tc>
        <w:tc>
          <w:tcPr>
            <w:tcW w:w="1370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b/>
                <w:bCs/>
                <w:sz w:val="24"/>
                <w:szCs w:val="24"/>
                <w:lang w:eastAsia="ru-RU"/>
              </w:rPr>
              <w:t>Пришкольный стадион (площадка)</w:t>
            </w:r>
          </w:p>
        </w:tc>
      </w:tr>
      <w:tr w:rsidR="005A49E2" w:rsidRPr="005A49E2" w:rsidTr="0065186E">
        <w:trPr>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7.1</w:t>
            </w:r>
          </w:p>
        </w:tc>
        <w:tc>
          <w:tcPr>
            <w:tcW w:w="633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Игровое поле для футбола (мини-футбола)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65186E"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49E2" w:rsidRPr="005A49E2" w:rsidTr="0065186E">
        <w:trPr>
          <w:trHeight w:val="314"/>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lastRenderedPageBreak/>
              <w:t>7.2</w:t>
            </w:r>
          </w:p>
        </w:tc>
        <w:tc>
          <w:tcPr>
            <w:tcW w:w="633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Сектор для прыжков в длину</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65186E"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49E2" w:rsidRPr="005A49E2" w:rsidTr="0065186E">
        <w:trPr>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7.3</w:t>
            </w:r>
          </w:p>
        </w:tc>
        <w:tc>
          <w:tcPr>
            <w:tcW w:w="633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Сектор для прыжков в высоту</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65186E"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49E2" w:rsidRPr="005A49E2" w:rsidTr="0065186E">
        <w:trPr>
          <w:trHeight w:val="314"/>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7.4</w:t>
            </w:r>
          </w:p>
        </w:tc>
        <w:tc>
          <w:tcPr>
            <w:tcW w:w="633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Гимнастический городок</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65186E"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49E2" w:rsidRPr="005A49E2" w:rsidTr="0065186E">
        <w:trPr>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7.5</w:t>
            </w:r>
          </w:p>
        </w:tc>
        <w:tc>
          <w:tcPr>
            <w:tcW w:w="633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5A49E2" w:rsidP="006518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Площадка игровая баскетбольная</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A49E2" w:rsidRPr="005A49E2" w:rsidRDefault="0065186E"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5A49E2" w:rsidRPr="005A49E2" w:rsidRDefault="005A49E2" w:rsidP="00497A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5A49E2" w:rsidRPr="005A49E2" w:rsidRDefault="005A49E2" w:rsidP="005A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49E2">
        <w:rPr>
          <w:rFonts w:ascii="Times New Roman" w:eastAsia="Times New Roman" w:hAnsi="Times New Roman" w:cs="Times New Roman"/>
          <w:i/>
          <w:iCs/>
          <w:sz w:val="24"/>
          <w:szCs w:val="24"/>
          <w:lang w:eastAsia="ru-RU"/>
        </w:rPr>
        <w:t>Примечание.</w:t>
      </w:r>
      <w:r w:rsidRPr="005A49E2">
        <w:rPr>
          <w:rFonts w:ascii="Times New Roman" w:eastAsia="Times New Roman" w:hAnsi="Times New Roman" w:cs="Times New Roman"/>
          <w:sz w:val="24"/>
          <w:szCs w:val="24"/>
          <w:lang w:eastAsia="ru-RU"/>
        </w:rPr>
        <w:t xml:space="preserve"> Количество учебного оборудования приводится в расчёте на один спортивный зал. Конкретное количе</w:t>
      </w:r>
      <w:r w:rsidRPr="005A49E2">
        <w:rPr>
          <w:rFonts w:ascii="Times New Roman" w:eastAsia="Times New Roman" w:hAnsi="Times New Roman" w:cs="Times New Roman"/>
          <w:sz w:val="24"/>
          <w:szCs w:val="24"/>
          <w:lang w:eastAsia="ru-RU"/>
        </w:rPr>
        <w:softHyphen/>
        <w:t>ство средств и объектов материально-технического оснащения указано с учётом средней наполняемости класса (26—30 уча</w:t>
      </w:r>
      <w:r w:rsidRPr="005A49E2">
        <w:rPr>
          <w:rFonts w:ascii="Times New Roman" w:eastAsia="Times New Roman" w:hAnsi="Times New Roman" w:cs="Times New Roman"/>
          <w:sz w:val="24"/>
          <w:szCs w:val="24"/>
          <w:lang w:eastAsia="ru-RU"/>
        </w:rPr>
        <w:softHyphen/>
        <w:t>щихся). Условные обозначения: Д — демонстрационный экземпляр (1 экз.); К — комплект (из расчёта на каждого учащегося, исходя из реальной наполняемости класса); Г — комплект, необходимый для практической работы в группах.</w:t>
      </w:r>
    </w:p>
    <w:p w:rsidR="005A49E2" w:rsidRPr="005A49E2" w:rsidRDefault="005A49E2" w:rsidP="005A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5186E" w:rsidRDefault="0065186E" w:rsidP="005A49E2">
      <w:pPr>
        <w:keepNext/>
        <w:keepLines/>
        <w:widowControl w:val="0"/>
        <w:autoSpaceDE w:val="0"/>
        <w:autoSpaceDN w:val="0"/>
        <w:adjustRightInd w:val="0"/>
        <w:spacing w:after="0" w:line="240" w:lineRule="auto"/>
        <w:ind w:right="20"/>
        <w:jc w:val="center"/>
        <w:outlineLvl w:val="0"/>
        <w:rPr>
          <w:rFonts w:ascii="Times New Roman" w:eastAsia="Times New Roman" w:hAnsi="Times New Roman" w:cs="Times New Roman"/>
          <w:b/>
          <w:bCs/>
          <w:sz w:val="24"/>
          <w:szCs w:val="24"/>
          <w:lang w:eastAsia="ru-RU"/>
        </w:rPr>
      </w:pPr>
      <w:bookmarkStart w:id="7" w:name="bookmark0"/>
    </w:p>
    <w:p w:rsidR="0065186E" w:rsidRDefault="0065186E" w:rsidP="005A49E2">
      <w:pPr>
        <w:keepNext/>
        <w:keepLines/>
        <w:widowControl w:val="0"/>
        <w:autoSpaceDE w:val="0"/>
        <w:autoSpaceDN w:val="0"/>
        <w:adjustRightInd w:val="0"/>
        <w:spacing w:after="0" w:line="240" w:lineRule="auto"/>
        <w:ind w:right="20"/>
        <w:jc w:val="center"/>
        <w:outlineLvl w:val="0"/>
        <w:rPr>
          <w:rFonts w:ascii="Times New Roman" w:eastAsia="Times New Roman" w:hAnsi="Times New Roman" w:cs="Times New Roman"/>
          <w:b/>
          <w:bCs/>
          <w:sz w:val="24"/>
          <w:szCs w:val="24"/>
          <w:lang w:eastAsia="ru-RU"/>
        </w:rPr>
      </w:pPr>
    </w:p>
    <w:p w:rsidR="005A49E2" w:rsidRPr="005A49E2" w:rsidRDefault="005A49E2" w:rsidP="005A49E2">
      <w:pPr>
        <w:keepNext/>
        <w:keepLines/>
        <w:widowControl w:val="0"/>
        <w:autoSpaceDE w:val="0"/>
        <w:autoSpaceDN w:val="0"/>
        <w:adjustRightInd w:val="0"/>
        <w:spacing w:after="0" w:line="240" w:lineRule="auto"/>
        <w:ind w:right="20"/>
        <w:jc w:val="center"/>
        <w:outlineLvl w:val="0"/>
        <w:rPr>
          <w:rFonts w:ascii="Times New Roman" w:eastAsia="Times New Roman" w:hAnsi="Times New Roman" w:cs="Times New Roman"/>
          <w:b/>
          <w:bCs/>
          <w:sz w:val="24"/>
          <w:szCs w:val="24"/>
          <w:lang w:eastAsia="ru-RU"/>
        </w:rPr>
      </w:pPr>
      <w:r w:rsidRPr="005A49E2">
        <w:rPr>
          <w:rFonts w:ascii="Times New Roman" w:eastAsia="Times New Roman" w:hAnsi="Times New Roman" w:cs="Times New Roman"/>
          <w:b/>
          <w:bCs/>
          <w:sz w:val="24"/>
          <w:szCs w:val="24"/>
          <w:lang w:eastAsia="ru-RU"/>
        </w:rPr>
        <w:t>8. ПЛАНИРУЕМЫЕ РЕЗУЛЬТАТЫ ИЗУЧЕНИЯ ПРЕДМЕТА</w:t>
      </w:r>
    </w:p>
    <w:p w:rsidR="005A49E2" w:rsidRPr="005A49E2" w:rsidRDefault="005A49E2" w:rsidP="005A49E2">
      <w:pPr>
        <w:keepNext/>
        <w:keepLines/>
        <w:widowControl w:val="0"/>
        <w:autoSpaceDE w:val="0"/>
        <w:autoSpaceDN w:val="0"/>
        <w:adjustRightInd w:val="0"/>
        <w:spacing w:after="0" w:line="240" w:lineRule="auto"/>
        <w:ind w:right="20"/>
        <w:jc w:val="center"/>
        <w:outlineLvl w:val="0"/>
        <w:rPr>
          <w:rFonts w:ascii="Times New Roman" w:eastAsia="Times New Roman" w:hAnsi="Times New Roman" w:cs="Times New Roman"/>
          <w:b/>
          <w:bCs/>
          <w:sz w:val="24"/>
          <w:szCs w:val="24"/>
          <w:lang w:eastAsia="ru-RU"/>
        </w:rPr>
      </w:pPr>
      <w:r w:rsidRPr="005A49E2">
        <w:rPr>
          <w:rFonts w:ascii="Times New Roman" w:eastAsia="Times New Roman" w:hAnsi="Times New Roman" w:cs="Times New Roman"/>
          <w:b/>
          <w:bCs/>
          <w:sz w:val="24"/>
          <w:szCs w:val="24"/>
          <w:lang w:eastAsia="ru-RU"/>
        </w:rPr>
        <w:t xml:space="preserve"> «ФИЗИЧЕСКАЯ КУЛЬТУРА» В ОСНОВНОЙ ШКОЛЕ</w:t>
      </w:r>
      <w:bookmarkEnd w:id="7"/>
    </w:p>
    <w:p w:rsidR="005A49E2" w:rsidRPr="005A49E2" w:rsidRDefault="005A49E2" w:rsidP="005A49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i/>
          <w:iCs/>
          <w:sz w:val="24"/>
          <w:szCs w:val="24"/>
          <w:lang w:eastAsia="ru-RU"/>
        </w:rPr>
        <w:t>Выпускник научится:</w:t>
      </w:r>
    </w:p>
    <w:p w:rsidR="005A49E2" w:rsidRPr="005A49E2" w:rsidRDefault="005A49E2" w:rsidP="005A49E2">
      <w:pPr>
        <w:tabs>
          <w:tab w:val="left" w:pos="562"/>
        </w:tabs>
        <w:spacing w:after="0" w:line="240" w:lineRule="auto"/>
        <w:ind w:right="20"/>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 xml:space="preserve">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5A49E2" w:rsidRPr="005A49E2" w:rsidRDefault="005A49E2" w:rsidP="005A49E2">
      <w:pPr>
        <w:tabs>
          <w:tab w:val="left" w:pos="553"/>
        </w:tabs>
        <w:spacing w:after="0" w:line="240" w:lineRule="auto"/>
        <w:ind w:right="20"/>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5A49E2" w:rsidRPr="005A49E2" w:rsidRDefault="005A49E2" w:rsidP="005A49E2">
      <w:pPr>
        <w:tabs>
          <w:tab w:val="left" w:pos="615"/>
        </w:tabs>
        <w:spacing w:after="0" w:line="240" w:lineRule="auto"/>
        <w:ind w:right="20"/>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5A49E2" w:rsidRPr="005A49E2" w:rsidRDefault="005A49E2" w:rsidP="005A49E2">
      <w:pPr>
        <w:tabs>
          <w:tab w:val="left" w:pos="567"/>
        </w:tabs>
        <w:spacing w:after="0" w:line="240" w:lineRule="auto"/>
        <w:ind w:right="20"/>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5A49E2" w:rsidRPr="005A49E2" w:rsidRDefault="005A49E2" w:rsidP="005A49E2">
      <w:pPr>
        <w:tabs>
          <w:tab w:val="left" w:pos="543"/>
        </w:tabs>
        <w:spacing w:after="0" w:line="240" w:lineRule="auto"/>
        <w:ind w:right="20"/>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A49E2" w:rsidRPr="005A49E2" w:rsidRDefault="005A49E2" w:rsidP="005A49E2">
      <w:pPr>
        <w:tabs>
          <w:tab w:val="left" w:pos="586"/>
        </w:tabs>
        <w:spacing w:after="0" w:line="240" w:lineRule="auto"/>
        <w:ind w:right="20"/>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-руководствоваться правилами оказания первой помощи при травмах и ушибах во время самостоятельных занятий физическими упражнениями.</w:t>
      </w:r>
    </w:p>
    <w:p w:rsidR="005A49E2" w:rsidRPr="005A49E2" w:rsidRDefault="005A49E2" w:rsidP="005A49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i/>
          <w:iCs/>
          <w:sz w:val="24"/>
          <w:szCs w:val="24"/>
          <w:lang w:eastAsia="ru-RU"/>
        </w:rPr>
        <w:t>Выпускник получит возможность научиться:</w:t>
      </w:r>
    </w:p>
    <w:p w:rsidR="005A49E2" w:rsidRPr="005A49E2" w:rsidRDefault="005A49E2" w:rsidP="005A49E2">
      <w:pPr>
        <w:tabs>
          <w:tab w:val="left" w:pos="582"/>
        </w:tabs>
        <w:spacing w:after="0" w:line="240" w:lineRule="auto"/>
        <w:ind w:right="20"/>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5A49E2" w:rsidRPr="005A49E2" w:rsidRDefault="005A49E2" w:rsidP="005A49E2">
      <w:pPr>
        <w:tabs>
          <w:tab w:val="left" w:pos="558"/>
        </w:tabs>
        <w:spacing w:after="0" w:line="240" w:lineRule="auto"/>
        <w:ind w:right="20"/>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5A49E2" w:rsidRPr="005A49E2" w:rsidRDefault="005A49E2" w:rsidP="005A49E2">
      <w:pPr>
        <w:tabs>
          <w:tab w:val="left" w:pos="591"/>
        </w:tabs>
        <w:spacing w:after="0" w:line="240" w:lineRule="auto"/>
        <w:ind w:right="20"/>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5A49E2" w:rsidRPr="005A49E2" w:rsidRDefault="005A49E2" w:rsidP="005A49E2">
      <w:pPr>
        <w:keepNext/>
        <w:keepLines/>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A49E2">
        <w:rPr>
          <w:rFonts w:ascii="Times New Roman" w:eastAsia="Times New Roman" w:hAnsi="Times New Roman" w:cs="Times New Roman"/>
          <w:b/>
          <w:bCs/>
          <w:sz w:val="24"/>
          <w:szCs w:val="24"/>
          <w:lang w:eastAsia="ru-RU"/>
        </w:rPr>
        <w:t>Способы двигательной (физкультурной) деятельности</w:t>
      </w:r>
    </w:p>
    <w:p w:rsidR="005A49E2" w:rsidRPr="005A49E2" w:rsidRDefault="005A49E2" w:rsidP="005A49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i/>
          <w:iCs/>
          <w:sz w:val="24"/>
          <w:szCs w:val="24"/>
          <w:lang w:eastAsia="ru-RU"/>
        </w:rPr>
        <w:t>Выпускник научится:</w:t>
      </w:r>
    </w:p>
    <w:p w:rsidR="005A49E2" w:rsidRPr="005A49E2" w:rsidRDefault="005A49E2" w:rsidP="005A49E2">
      <w:pPr>
        <w:tabs>
          <w:tab w:val="left" w:pos="615"/>
        </w:tabs>
        <w:spacing w:after="0" w:line="240" w:lineRule="auto"/>
        <w:ind w:right="20"/>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5A49E2" w:rsidRPr="005A49E2" w:rsidRDefault="005A49E2" w:rsidP="005A49E2">
      <w:pPr>
        <w:tabs>
          <w:tab w:val="left" w:pos="577"/>
        </w:tabs>
        <w:spacing w:after="0" w:line="240" w:lineRule="auto"/>
        <w:ind w:right="40"/>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lastRenderedPageBreak/>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5A49E2" w:rsidRPr="005A49E2" w:rsidRDefault="005A49E2" w:rsidP="005A49E2">
      <w:pPr>
        <w:tabs>
          <w:tab w:val="left" w:pos="567"/>
        </w:tabs>
        <w:spacing w:after="0" w:line="240" w:lineRule="auto"/>
        <w:ind w:right="40"/>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A49E2" w:rsidRPr="005A49E2" w:rsidRDefault="005A49E2" w:rsidP="005A49E2">
      <w:pPr>
        <w:tabs>
          <w:tab w:val="left" w:pos="586"/>
        </w:tabs>
        <w:spacing w:after="0" w:line="240" w:lineRule="auto"/>
        <w:ind w:right="40"/>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5A49E2" w:rsidRPr="005A49E2" w:rsidRDefault="005A49E2" w:rsidP="005A49E2">
      <w:pPr>
        <w:tabs>
          <w:tab w:val="left" w:pos="582"/>
        </w:tabs>
        <w:spacing w:after="0" w:line="240" w:lineRule="auto"/>
        <w:ind w:right="40"/>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5A49E2" w:rsidRPr="005A49E2" w:rsidRDefault="005A49E2" w:rsidP="005A49E2">
      <w:pPr>
        <w:tabs>
          <w:tab w:val="left" w:pos="572"/>
        </w:tabs>
        <w:spacing w:after="0" w:line="240" w:lineRule="auto"/>
        <w:ind w:right="40"/>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5A49E2" w:rsidRPr="005A49E2" w:rsidRDefault="005A49E2" w:rsidP="005A49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i/>
          <w:iCs/>
          <w:sz w:val="24"/>
          <w:szCs w:val="24"/>
          <w:lang w:eastAsia="ru-RU"/>
        </w:rPr>
        <w:t>Выпускник получит возможность научиться:</w:t>
      </w:r>
    </w:p>
    <w:p w:rsidR="005A49E2" w:rsidRPr="005A49E2" w:rsidRDefault="005A49E2" w:rsidP="005A49E2">
      <w:pPr>
        <w:tabs>
          <w:tab w:val="left" w:pos="596"/>
        </w:tabs>
        <w:spacing w:after="0" w:line="240" w:lineRule="auto"/>
        <w:ind w:right="40"/>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5A49E2" w:rsidRPr="005A49E2" w:rsidRDefault="005A49E2" w:rsidP="005A49E2">
      <w:pPr>
        <w:tabs>
          <w:tab w:val="left" w:pos="567"/>
        </w:tabs>
        <w:spacing w:after="0" w:line="240" w:lineRule="auto"/>
        <w:ind w:right="40"/>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5A49E2" w:rsidRPr="005A49E2" w:rsidRDefault="005A49E2" w:rsidP="005A49E2">
      <w:pPr>
        <w:tabs>
          <w:tab w:val="left" w:pos="548"/>
        </w:tabs>
        <w:spacing w:after="0" w:line="240" w:lineRule="auto"/>
        <w:ind w:right="40"/>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-проводить восстановительные мероприятия с использованием банных процедур и сеансов оздоровительного массажа.</w:t>
      </w:r>
    </w:p>
    <w:p w:rsidR="005A49E2" w:rsidRPr="005A49E2" w:rsidRDefault="005A49E2" w:rsidP="005A49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b/>
          <w:bCs/>
          <w:sz w:val="24"/>
          <w:szCs w:val="24"/>
          <w:lang w:eastAsia="ru-RU"/>
        </w:rPr>
        <w:t>Физическое совершенствование</w:t>
      </w:r>
    </w:p>
    <w:p w:rsidR="005A49E2" w:rsidRPr="005A49E2" w:rsidRDefault="005A49E2" w:rsidP="005A49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i/>
          <w:iCs/>
          <w:sz w:val="24"/>
          <w:szCs w:val="24"/>
          <w:lang w:eastAsia="ru-RU"/>
        </w:rPr>
        <w:t>Выпускник научится:</w:t>
      </w:r>
    </w:p>
    <w:p w:rsidR="005A49E2" w:rsidRPr="005A49E2" w:rsidRDefault="005A49E2" w:rsidP="005A49E2">
      <w:pPr>
        <w:tabs>
          <w:tab w:val="left" w:pos="620"/>
        </w:tabs>
        <w:spacing w:after="0" w:line="240" w:lineRule="auto"/>
        <w:ind w:right="40"/>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-выполнять комплексы упражнений по профилактике утомления и перенапряжения организма, повышению его ра</w:t>
      </w:r>
      <w:r w:rsidRPr="005A49E2">
        <w:rPr>
          <w:rFonts w:ascii="Times New Roman" w:eastAsia="Times New Roman" w:hAnsi="Times New Roman" w:cs="Times New Roman"/>
          <w:sz w:val="24"/>
          <w:szCs w:val="24"/>
          <w:lang w:eastAsia="ru-RU"/>
        </w:rPr>
        <w:softHyphen/>
        <w:t>ботоспособности в процессе трудовой и учебной деятельности;</w:t>
      </w:r>
    </w:p>
    <w:p w:rsidR="005A49E2" w:rsidRPr="005A49E2" w:rsidRDefault="005A49E2" w:rsidP="005A49E2">
      <w:pPr>
        <w:tabs>
          <w:tab w:val="left" w:pos="596"/>
        </w:tabs>
        <w:spacing w:after="0" w:line="240" w:lineRule="auto"/>
        <w:ind w:right="40"/>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5A49E2" w:rsidRPr="005A49E2" w:rsidRDefault="005A49E2" w:rsidP="005A49E2">
      <w:pPr>
        <w:tabs>
          <w:tab w:val="left" w:pos="582"/>
        </w:tabs>
        <w:spacing w:after="0" w:line="240" w:lineRule="auto"/>
        <w:ind w:right="40"/>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-выполнять акробатические комбинации из числа хорошо освоенных упражнений;</w:t>
      </w:r>
    </w:p>
    <w:p w:rsidR="005A49E2" w:rsidRPr="005A49E2" w:rsidRDefault="005A49E2" w:rsidP="005A49E2">
      <w:pPr>
        <w:tabs>
          <w:tab w:val="left" w:pos="586"/>
        </w:tabs>
        <w:spacing w:after="0" w:line="240" w:lineRule="auto"/>
        <w:ind w:right="40"/>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-выполнять гимнастические комбинации на спортивных снарядах из числа хорошо освоенных упражнений;</w:t>
      </w:r>
    </w:p>
    <w:p w:rsidR="005A49E2" w:rsidRPr="005A49E2" w:rsidRDefault="005A49E2" w:rsidP="005A49E2">
      <w:pPr>
        <w:tabs>
          <w:tab w:val="left" w:pos="630"/>
        </w:tabs>
        <w:spacing w:after="0" w:line="240" w:lineRule="auto"/>
        <w:ind w:right="40"/>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-выполнять легкоатлетические упражнения в беге и прыжках (в высоту и длину);</w:t>
      </w:r>
    </w:p>
    <w:p w:rsidR="005A49E2" w:rsidRPr="005A49E2" w:rsidRDefault="005A49E2" w:rsidP="005A49E2">
      <w:pPr>
        <w:tabs>
          <w:tab w:val="left" w:pos="572"/>
        </w:tabs>
        <w:spacing w:after="0" w:line="240" w:lineRule="auto"/>
        <w:ind w:right="20"/>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5A49E2" w:rsidRPr="005A49E2" w:rsidRDefault="005A49E2" w:rsidP="005A49E2">
      <w:pPr>
        <w:tabs>
          <w:tab w:val="left" w:pos="586"/>
        </w:tabs>
        <w:spacing w:after="0" w:line="240" w:lineRule="auto"/>
        <w:ind w:right="20"/>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-выполнять спуски и торможения на лыжах с пологого склона одним из разученных способов;</w:t>
      </w:r>
    </w:p>
    <w:p w:rsidR="005A49E2" w:rsidRPr="005A49E2" w:rsidRDefault="005A49E2" w:rsidP="005A49E2">
      <w:pPr>
        <w:tabs>
          <w:tab w:val="left" w:pos="548"/>
        </w:tabs>
        <w:spacing w:after="0" w:line="240" w:lineRule="auto"/>
        <w:ind w:right="20"/>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-выполнять основные технические действия и приёмы игры в футбол, волейбол, баскетбол в условиях учебной и игровой деятельности;</w:t>
      </w:r>
    </w:p>
    <w:p w:rsidR="005A49E2" w:rsidRPr="005A49E2" w:rsidRDefault="005A49E2" w:rsidP="005A49E2">
      <w:pPr>
        <w:tabs>
          <w:tab w:val="left" w:pos="591"/>
        </w:tabs>
        <w:spacing w:after="0" w:line="240" w:lineRule="auto"/>
        <w:ind w:right="20"/>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-выполнять тестовые упражнения на оценку уровня индивидуального развития основных физических качеств.</w:t>
      </w:r>
    </w:p>
    <w:p w:rsidR="005A49E2" w:rsidRPr="005A49E2" w:rsidRDefault="005A49E2" w:rsidP="005A49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b/>
          <w:bCs/>
          <w:i/>
          <w:iCs/>
          <w:sz w:val="24"/>
          <w:szCs w:val="24"/>
          <w:lang w:eastAsia="ru-RU"/>
        </w:rPr>
        <w:t>Выпускник получит возможность научиться:</w:t>
      </w:r>
    </w:p>
    <w:p w:rsidR="005A49E2" w:rsidRPr="005A49E2" w:rsidRDefault="005A49E2" w:rsidP="005A49E2">
      <w:pPr>
        <w:tabs>
          <w:tab w:val="left" w:pos="548"/>
        </w:tabs>
        <w:spacing w:after="0" w:line="240" w:lineRule="auto"/>
        <w:ind w:right="20"/>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-выполнять комплексы упражнений лечебной физической культуры с учётом имеющихся индивидуальных нарушений в показателях здоровья;</w:t>
      </w:r>
    </w:p>
    <w:p w:rsidR="005A49E2" w:rsidRPr="005A49E2" w:rsidRDefault="005A49E2" w:rsidP="005A49E2">
      <w:pPr>
        <w:tabs>
          <w:tab w:val="left" w:pos="558"/>
        </w:tabs>
        <w:spacing w:after="0" w:line="240" w:lineRule="auto"/>
        <w:ind w:right="20"/>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-преодолевать естественные и искусственные препятствия с помощью разнообразных способов лазанья, прыжков и бега;</w:t>
      </w:r>
    </w:p>
    <w:p w:rsidR="005A49E2" w:rsidRPr="005A49E2" w:rsidRDefault="005A49E2" w:rsidP="005A49E2">
      <w:pPr>
        <w:tabs>
          <w:tab w:val="left" w:pos="586"/>
        </w:tabs>
        <w:spacing w:after="0" w:line="240" w:lineRule="auto"/>
        <w:ind w:right="20"/>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-осуществлять судейство по одному из осваиваемых видов спорта;</w:t>
      </w:r>
    </w:p>
    <w:p w:rsidR="005A49E2" w:rsidRPr="005A49E2" w:rsidRDefault="005A49E2" w:rsidP="005A49E2">
      <w:pPr>
        <w:tabs>
          <w:tab w:val="left" w:pos="606"/>
        </w:tabs>
        <w:spacing w:after="0" w:line="240" w:lineRule="auto"/>
        <w:ind w:right="20"/>
        <w:jc w:val="both"/>
        <w:rPr>
          <w:rFonts w:ascii="Times New Roman" w:eastAsia="Times New Roman" w:hAnsi="Times New Roman" w:cs="Times New Roman"/>
          <w:sz w:val="24"/>
          <w:szCs w:val="24"/>
          <w:lang w:eastAsia="ru-RU"/>
        </w:rPr>
      </w:pPr>
      <w:r w:rsidRPr="005A49E2">
        <w:rPr>
          <w:rFonts w:ascii="Times New Roman" w:eastAsia="Times New Roman" w:hAnsi="Times New Roman" w:cs="Times New Roman"/>
          <w:sz w:val="24"/>
          <w:szCs w:val="24"/>
          <w:lang w:eastAsia="ru-RU"/>
        </w:rPr>
        <w:t>-выполнять тестовые нормативы по физической подготовки.</w:t>
      </w:r>
    </w:p>
    <w:p w:rsidR="005A49E2" w:rsidRPr="005A49E2" w:rsidRDefault="005A49E2" w:rsidP="005A49E2">
      <w:pPr>
        <w:tabs>
          <w:tab w:val="left" w:pos="606"/>
        </w:tabs>
        <w:spacing w:after="0" w:line="211" w:lineRule="exact"/>
        <w:ind w:right="20"/>
        <w:jc w:val="both"/>
        <w:rPr>
          <w:rFonts w:ascii="Times New Roman" w:eastAsia="Times New Roman" w:hAnsi="Times New Roman" w:cs="Times New Roman"/>
          <w:sz w:val="20"/>
          <w:szCs w:val="20"/>
          <w:lang w:eastAsia="ru-RU"/>
        </w:rPr>
      </w:pPr>
    </w:p>
    <w:p w:rsidR="00CB2F2C" w:rsidRPr="005A49E2" w:rsidRDefault="00CB2F2C">
      <w:pPr>
        <w:rPr>
          <w:rFonts w:ascii="Times New Roman" w:hAnsi="Times New Roman" w:cs="Times New Roman"/>
          <w:sz w:val="24"/>
          <w:szCs w:val="24"/>
        </w:rPr>
      </w:pPr>
    </w:p>
    <w:sectPr w:rsidR="00CB2F2C" w:rsidRPr="005A49E2" w:rsidSect="002B4499">
      <w:pgSz w:w="16838" w:h="11906" w:orient="landscape"/>
      <w:pgMar w:top="284"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5A9250"/>
    <w:lvl w:ilvl="0">
      <w:numFmt w:val="bullet"/>
      <w:lvlText w:val="*"/>
      <w:lvlJc w:val="left"/>
    </w:lvl>
  </w:abstractNum>
  <w:abstractNum w:abstractNumId="1">
    <w:nsid w:val="00000001"/>
    <w:multiLevelType w:val="multilevel"/>
    <w:tmpl w:val="00000000"/>
    <w:lvl w:ilvl="0">
      <w:start w:val="5"/>
      <w:numFmt w:val="decimal"/>
      <w:lvlText w:val="%1"/>
      <w:lvlJc w:val="left"/>
      <w:rPr>
        <w:b/>
        <w:bCs/>
        <w:i w:val="0"/>
        <w:iCs w:val="0"/>
        <w:smallCaps w:val="0"/>
        <w:strike w:val="0"/>
        <w:color w:val="000000"/>
        <w:spacing w:val="0"/>
        <w:w w:val="100"/>
        <w:position w:val="0"/>
        <w:sz w:val="18"/>
        <w:szCs w:val="18"/>
        <w:u w:val="none"/>
      </w:rPr>
    </w:lvl>
    <w:lvl w:ilvl="1">
      <w:start w:val="5"/>
      <w:numFmt w:val="decimal"/>
      <w:lvlText w:val="%2"/>
      <w:lvlJc w:val="left"/>
      <w:rPr>
        <w:b/>
        <w:bCs/>
        <w:i w:val="0"/>
        <w:iCs w:val="0"/>
        <w:smallCaps w:val="0"/>
        <w:strike w:val="0"/>
        <w:color w:val="000000"/>
        <w:spacing w:val="0"/>
        <w:w w:val="100"/>
        <w:position w:val="0"/>
        <w:sz w:val="18"/>
        <w:szCs w:val="18"/>
        <w:u w:val="none"/>
      </w:rPr>
    </w:lvl>
    <w:lvl w:ilvl="2">
      <w:start w:val="5"/>
      <w:numFmt w:val="decimal"/>
      <w:lvlText w:val="%2"/>
      <w:lvlJc w:val="left"/>
      <w:rPr>
        <w:b/>
        <w:bCs/>
        <w:i w:val="0"/>
        <w:iCs w:val="0"/>
        <w:smallCaps w:val="0"/>
        <w:strike w:val="0"/>
        <w:color w:val="000000"/>
        <w:spacing w:val="0"/>
        <w:w w:val="100"/>
        <w:position w:val="0"/>
        <w:sz w:val="18"/>
        <w:szCs w:val="18"/>
        <w:u w:val="none"/>
      </w:rPr>
    </w:lvl>
    <w:lvl w:ilvl="3">
      <w:start w:val="5"/>
      <w:numFmt w:val="decimal"/>
      <w:lvlText w:val="%2"/>
      <w:lvlJc w:val="left"/>
      <w:rPr>
        <w:b/>
        <w:bCs/>
        <w:i w:val="0"/>
        <w:iCs w:val="0"/>
        <w:smallCaps w:val="0"/>
        <w:strike w:val="0"/>
        <w:color w:val="000000"/>
        <w:spacing w:val="0"/>
        <w:w w:val="100"/>
        <w:position w:val="0"/>
        <w:sz w:val="18"/>
        <w:szCs w:val="18"/>
        <w:u w:val="none"/>
      </w:rPr>
    </w:lvl>
    <w:lvl w:ilvl="4">
      <w:start w:val="5"/>
      <w:numFmt w:val="decimal"/>
      <w:lvlText w:val="%2"/>
      <w:lvlJc w:val="left"/>
      <w:rPr>
        <w:b/>
        <w:bCs/>
        <w:i w:val="0"/>
        <w:iCs w:val="0"/>
        <w:smallCaps w:val="0"/>
        <w:strike w:val="0"/>
        <w:color w:val="000000"/>
        <w:spacing w:val="0"/>
        <w:w w:val="100"/>
        <w:position w:val="0"/>
        <w:sz w:val="18"/>
        <w:szCs w:val="18"/>
        <w:u w:val="none"/>
      </w:rPr>
    </w:lvl>
    <w:lvl w:ilvl="5">
      <w:start w:val="5"/>
      <w:numFmt w:val="decimal"/>
      <w:lvlText w:val="%2"/>
      <w:lvlJc w:val="left"/>
      <w:rPr>
        <w:b/>
        <w:bCs/>
        <w:i w:val="0"/>
        <w:iCs w:val="0"/>
        <w:smallCaps w:val="0"/>
        <w:strike w:val="0"/>
        <w:color w:val="000000"/>
        <w:spacing w:val="0"/>
        <w:w w:val="100"/>
        <w:position w:val="0"/>
        <w:sz w:val="18"/>
        <w:szCs w:val="18"/>
        <w:u w:val="none"/>
      </w:rPr>
    </w:lvl>
    <w:lvl w:ilvl="6">
      <w:start w:val="5"/>
      <w:numFmt w:val="decimal"/>
      <w:lvlText w:val="%2"/>
      <w:lvlJc w:val="left"/>
      <w:rPr>
        <w:b/>
        <w:bCs/>
        <w:i w:val="0"/>
        <w:iCs w:val="0"/>
        <w:smallCaps w:val="0"/>
        <w:strike w:val="0"/>
        <w:color w:val="000000"/>
        <w:spacing w:val="0"/>
        <w:w w:val="100"/>
        <w:position w:val="0"/>
        <w:sz w:val="18"/>
        <w:szCs w:val="18"/>
        <w:u w:val="none"/>
      </w:rPr>
    </w:lvl>
    <w:lvl w:ilvl="7">
      <w:start w:val="5"/>
      <w:numFmt w:val="decimal"/>
      <w:lvlText w:val="%2"/>
      <w:lvlJc w:val="left"/>
      <w:rPr>
        <w:b/>
        <w:bCs/>
        <w:i w:val="0"/>
        <w:iCs w:val="0"/>
        <w:smallCaps w:val="0"/>
        <w:strike w:val="0"/>
        <w:color w:val="000000"/>
        <w:spacing w:val="0"/>
        <w:w w:val="100"/>
        <w:position w:val="0"/>
        <w:sz w:val="18"/>
        <w:szCs w:val="18"/>
        <w:u w:val="none"/>
      </w:rPr>
    </w:lvl>
    <w:lvl w:ilvl="8">
      <w:start w:val="5"/>
      <w:numFmt w:val="decimal"/>
      <w:lvlText w:val="%2"/>
      <w:lvlJc w:val="left"/>
      <w:rPr>
        <w:b/>
        <w:bCs/>
        <w:i w:val="0"/>
        <w:iCs w:val="0"/>
        <w:smallCaps w:val="0"/>
        <w:strike w:val="0"/>
        <w:color w:val="000000"/>
        <w:spacing w:val="0"/>
        <w:w w:val="100"/>
        <w:position w:val="0"/>
        <w:sz w:val="18"/>
        <w:szCs w:val="18"/>
        <w:u w:val="none"/>
      </w:rPr>
    </w:lvl>
  </w:abstractNum>
  <w:abstractNum w:abstractNumId="2">
    <w:nsid w:val="00000003"/>
    <w:multiLevelType w:val="multilevel"/>
    <w:tmpl w:val="00000002"/>
    <w:lvl w:ilvl="0">
      <w:start w:val="5"/>
      <w:numFmt w:val="decimal"/>
      <w:lvlText w:val="%1"/>
      <w:lvlJc w:val="left"/>
      <w:rPr>
        <w:b/>
        <w:bCs/>
        <w:i w:val="0"/>
        <w:iCs w:val="0"/>
        <w:smallCaps w:val="0"/>
        <w:strike w:val="0"/>
        <w:color w:val="000000"/>
        <w:spacing w:val="0"/>
        <w:w w:val="100"/>
        <w:position w:val="0"/>
        <w:sz w:val="18"/>
        <w:szCs w:val="18"/>
        <w:u w:val="none"/>
      </w:rPr>
    </w:lvl>
    <w:lvl w:ilvl="1">
      <w:start w:val="5"/>
      <w:numFmt w:val="decimal"/>
      <w:lvlText w:val="%1"/>
      <w:lvlJc w:val="left"/>
      <w:rPr>
        <w:b/>
        <w:bCs/>
        <w:i w:val="0"/>
        <w:iCs w:val="0"/>
        <w:smallCaps w:val="0"/>
        <w:strike w:val="0"/>
        <w:color w:val="000000"/>
        <w:spacing w:val="0"/>
        <w:w w:val="100"/>
        <w:position w:val="0"/>
        <w:sz w:val="18"/>
        <w:szCs w:val="18"/>
        <w:u w:val="none"/>
      </w:rPr>
    </w:lvl>
    <w:lvl w:ilvl="2">
      <w:start w:val="5"/>
      <w:numFmt w:val="decimal"/>
      <w:lvlText w:val="%1"/>
      <w:lvlJc w:val="left"/>
      <w:rPr>
        <w:b/>
        <w:bCs/>
        <w:i w:val="0"/>
        <w:iCs w:val="0"/>
        <w:smallCaps w:val="0"/>
        <w:strike w:val="0"/>
        <w:color w:val="000000"/>
        <w:spacing w:val="0"/>
        <w:w w:val="100"/>
        <w:position w:val="0"/>
        <w:sz w:val="18"/>
        <w:szCs w:val="18"/>
        <w:u w:val="none"/>
      </w:rPr>
    </w:lvl>
    <w:lvl w:ilvl="3">
      <w:start w:val="5"/>
      <w:numFmt w:val="decimal"/>
      <w:lvlText w:val="%1"/>
      <w:lvlJc w:val="left"/>
      <w:rPr>
        <w:b/>
        <w:bCs/>
        <w:i w:val="0"/>
        <w:iCs w:val="0"/>
        <w:smallCaps w:val="0"/>
        <w:strike w:val="0"/>
        <w:color w:val="000000"/>
        <w:spacing w:val="0"/>
        <w:w w:val="100"/>
        <w:position w:val="0"/>
        <w:sz w:val="18"/>
        <w:szCs w:val="18"/>
        <w:u w:val="none"/>
      </w:rPr>
    </w:lvl>
    <w:lvl w:ilvl="4">
      <w:start w:val="5"/>
      <w:numFmt w:val="decimal"/>
      <w:lvlText w:val="%1"/>
      <w:lvlJc w:val="left"/>
      <w:rPr>
        <w:b/>
        <w:bCs/>
        <w:i w:val="0"/>
        <w:iCs w:val="0"/>
        <w:smallCaps w:val="0"/>
        <w:strike w:val="0"/>
        <w:color w:val="000000"/>
        <w:spacing w:val="0"/>
        <w:w w:val="100"/>
        <w:position w:val="0"/>
        <w:sz w:val="18"/>
        <w:szCs w:val="18"/>
        <w:u w:val="none"/>
      </w:rPr>
    </w:lvl>
    <w:lvl w:ilvl="5">
      <w:start w:val="5"/>
      <w:numFmt w:val="decimal"/>
      <w:lvlText w:val="%1"/>
      <w:lvlJc w:val="left"/>
      <w:rPr>
        <w:b/>
        <w:bCs/>
        <w:i w:val="0"/>
        <w:iCs w:val="0"/>
        <w:smallCaps w:val="0"/>
        <w:strike w:val="0"/>
        <w:color w:val="000000"/>
        <w:spacing w:val="0"/>
        <w:w w:val="100"/>
        <w:position w:val="0"/>
        <w:sz w:val="18"/>
        <w:szCs w:val="18"/>
        <w:u w:val="none"/>
      </w:rPr>
    </w:lvl>
    <w:lvl w:ilvl="6">
      <w:start w:val="5"/>
      <w:numFmt w:val="decimal"/>
      <w:lvlText w:val="%1"/>
      <w:lvlJc w:val="left"/>
      <w:rPr>
        <w:b/>
        <w:bCs/>
        <w:i w:val="0"/>
        <w:iCs w:val="0"/>
        <w:smallCaps w:val="0"/>
        <w:strike w:val="0"/>
        <w:color w:val="000000"/>
        <w:spacing w:val="0"/>
        <w:w w:val="100"/>
        <w:position w:val="0"/>
        <w:sz w:val="18"/>
        <w:szCs w:val="18"/>
        <w:u w:val="none"/>
      </w:rPr>
    </w:lvl>
    <w:lvl w:ilvl="7">
      <w:start w:val="5"/>
      <w:numFmt w:val="decimal"/>
      <w:lvlText w:val="%1"/>
      <w:lvlJc w:val="left"/>
      <w:rPr>
        <w:b/>
        <w:bCs/>
        <w:i w:val="0"/>
        <w:iCs w:val="0"/>
        <w:smallCaps w:val="0"/>
        <w:strike w:val="0"/>
        <w:color w:val="000000"/>
        <w:spacing w:val="0"/>
        <w:w w:val="100"/>
        <w:position w:val="0"/>
        <w:sz w:val="18"/>
        <w:szCs w:val="18"/>
        <w:u w:val="none"/>
      </w:rPr>
    </w:lvl>
    <w:lvl w:ilvl="8">
      <w:start w:val="5"/>
      <w:numFmt w:val="decimal"/>
      <w:lvlText w:val="%1"/>
      <w:lvlJc w:val="left"/>
      <w:rPr>
        <w:b/>
        <w:bCs/>
        <w:i w:val="0"/>
        <w:iCs w:val="0"/>
        <w:smallCaps w:val="0"/>
        <w:strike w:val="0"/>
        <w:color w:val="000000"/>
        <w:spacing w:val="0"/>
        <w:w w:val="100"/>
        <w:position w:val="0"/>
        <w:sz w:val="18"/>
        <w:szCs w:val="18"/>
        <w:u w:val="none"/>
      </w:rPr>
    </w:lvl>
  </w:abstractNum>
  <w:abstractNum w:abstractNumId="3">
    <w:nsid w:val="00000005"/>
    <w:multiLevelType w:val="multilevel"/>
    <w:tmpl w:val="00000004"/>
    <w:lvl w:ilvl="0">
      <w:start w:val="5"/>
      <w:numFmt w:val="decimal"/>
      <w:lvlText w:val="%1"/>
      <w:lvlJc w:val="left"/>
      <w:rPr>
        <w:b/>
        <w:bCs/>
        <w:i w:val="0"/>
        <w:iCs w:val="0"/>
        <w:smallCaps w:val="0"/>
        <w:strike w:val="0"/>
        <w:color w:val="000000"/>
        <w:spacing w:val="0"/>
        <w:w w:val="100"/>
        <w:position w:val="0"/>
        <w:sz w:val="18"/>
        <w:szCs w:val="18"/>
        <w:u w:val="none"/>
      </w:rPr>
    </w:lvl>
    <w:lvl w:ilvl="1">
      <w:start w:val="5"/>
      <w:numFmt w:val="decimal"/>
      <w:lvlText w:val="%1"/>
      <w:lvlJc w:val="left"/>
      <w:rPr>
        <w:b/>
        <w:bCs/>
        <w:i w:val="0"/>
        <w:iCs w:val="0"/>
        <w:smallCaps w:val="0"/>
        <w:strike w:val="0"/>
        <w:color w:val="000000"/>
        <w:spacing w:val="0"/>
        <w:w w:val="100"/>
        <w:position w:val="0"/>
        <w:sz w:val="18"/>
        <w:szCs w:val="18"/>
        <w:u w:val="none"/>
      </w:rPr>
    </w:lvl>
    <w:lvl w:ilvl="2">
      <w:start w:val="5"/>
      <w:numFmt w:val="decimal"/>
      <w:lvlText w:val="%1"/>
      <w:lvlJc w:val="left"/>
      <w:rPr>
        <w:b/>
        <w:bCs/>
        <w:i w:val="0"/>
        <w:iCs w:val="0"/>
        <w:smallCaps w:val="0"/>
        <w:strike w:val="0"/>
        <w:color w:val="000000"/>
        <w:spacing w:val="0"/>
        <w:w w:val="100"/>
        <w:position w:val="0"/>
        <w:sz w:val="18"/>
        <w:szCs w:val="18"/>
        <w:u w:val="none"/>
      </w:rPr>
    </w:lvl>
    <w:lvl w:ilvl="3">
      <w:start w:val="5"/>
      <w:numFmt w:val="decimal"/>
      <w:lvlText w:val="%1"/>
      <w:lvlJc w:val="left"/>
      <w:rPr>
        <w:b/>
        <w:bCs/>
        <w:i w:val="0"/>
        <w:iCs w:val="0"/>
        <w:smallCaps w:val="0"/>
        <w:strike w:val="0"/>
        <w:color w:val="000000"/>
        <w:spacing w:val="0"/>
        <w:w w:val="100"/>
        <w:position w:val="0"/>
        <w:sz w:val="18"/>
        <w:szCs w:val="18"/>
        <w:u w:val="none"/>
      </w:rPr>
    </w:lvl>
    <w:lvl w:ilvl="4">
      <w:start w:val="5"/>
      <w:numFmt w:val="decimal"/>
      <w:lvlText w:val="%1"/>
      <w:lvlJc w:val="left"/>
      <w:rPr>
        <w:b/>
        <w:bCs/>
        <w:i w:val="0"/>
        <w:iCs w:val="0"/>
        <w:smallCaps w:val="0"/>
        <w:strike w:val="0"/>
        <w:color w:val="000000"/>
        <w:spacing w:val="0"/>
        <w:w w:val="100"/>
        <w:position w:val="0"/>
        <w:sz w:val="18"/>
        <w:szCs w:val="18"/>
        <w:u w:val="none"/>
      </w:rPr>
    </w:lvl>
    <w:lvl w:ilvl="5">
      <w:start w:val="5"/>
      <w:numFmt w:val="decimal"/>
      <w:lvlText w:val="%1"/>
      <w:lvlJc w:val="left"/>
      <w:rPr>
        <w:b/>
        <w:bCs/>
        <w:i w:val="0"/>
        <w:iCs w:val="0"/>
        <w:smallCaps w:val="0"/>
        <w:strike w:val="0"/>
        <w:color w:val="000000"/>
        <w:spacing w:val="0"/>
        <w:w w:val="100"/>
        <w:position w:val="0"/>
        <w:sz w:val="18"/>
        <w:szCs w:val="18"/>
        <w:u w:val="none"/>
      </w:rPr>
    </w:lvl>
    <w:lvl w:ilvl="6">
      <w:start w:val="5"/>
      <w:numFmt w:val="decimal"/>
      <w:lvlText w:val="%1"/>
      <w:lvlJc w:val="left"/>
      <w:rPr>
        <w:b/>
        <w:bCs/>
        <w:i w:val="0"/>
        <w:iCs w:val="0"/>
        <w:smallCaps w:val="0"/>
        <w:strike w:val="0"/>
        <w:color w:val="000000"/>
        <w:spacing w:val="0"/>
        <w:w w:val="100"/>
        <w:position w:val="0"/>
        <w:sz w:val="18"/>
        <w:szCs w:val="18"/>
        <w:u w:val="none"/>
      </w:rPr>
    </w:lvl>
    <w:lvl w:ilvl="7">
      <w:start w:val="5"/>
      <w:numFmt w:val="decimal"/>
      <w:lvlText w:val="%1"/>
      <w:lvlJc w:val="left"/>
      <w:rPr>
        <w:b/>
        <w:bCs/>
        <w:i w:val="0"/>
        <w:iCs w:val="0"/>
        <w:smallCaps w:val="0"/>
        <w:strike w:val="0"/>
        <w:color w:val="000000"/>
        <w:spacing w:val="0"/>
        <w:w w:val="100"/>
        <w:position w:val="0"/>
        <w:sz w:val="18"/>
        <w:szCs w:val="18"/>
        <w:u w:val="none"/>
      </w:rPr>
    </w:lvl>
    <w:lvl w:ilvl="8">
      <w:start w:val="5"/>
      <w:numFmt w:val="decimal"/>
      <w:lvlText w:val="%1"/>
      <w:lvlJc w:val="left"/>
      <w:rPr>
        <w:b/>
        <w:bCs/>
        <w:i w:val="0"/>
        <w:iCs w:val="0"/>
        <w:smallCaps w:val="0"/>
        <w:strike w:val="0"/>
        <w:color w:val="000000"/>
        <w:spacing w:val="0"/>
        <w:w w:val="100"/>
        <w:position w:val="0"/>
        <w:sz w:val="18"/>
        <w:szCs w:val="18"/>
        <w:u w:val="none"/>
      </w:rPr>
    </w:lvl>
  </w:abstractNum>
  <w:abstractNum w:abstractNumId="4">
    <w:nsid w:val="00000007"/>
    <w:multiLevelType w:val="multilevel"/>
    <w:tmpl w:val="00000006"/>
    <w:lvl w:ilvl="0">
      <w:start w:val="8"/>
      <w:numFmt w:val="decimal"/>
      <w:lvlText w:val="%1"/>
      <w:lvlJc w:val="left"/>
      <w:rPr>
        <w:b/>
        <w:bCs/>
        <w:i w:val="0"/>
        <w:iCs w:val="0"/>
        <w:smallCaps w:val="0"/>
        <w:strike w:val="0"/>
        <w:color w:val="000000"/>
        <w:spacing w:val="0"/>
        <w:w w:val="100"/>
        <w:position w:val="0"/>
        <w:sz w:val="18"/>
        <w:szCs w:val="18"/>
        <w:u w:val="none"/>
      </w:rPr>
    </w:lvl>
    <w:lvl w:ilvl="1">
      <w:start w:val="8"/>
      <w:numFmt w:val="decimal"/>
      <w:lvlText w:val="%1"/>
      <w:lvlJc w:val="left"/>
      <w:rPr>
        <w:b/>
        <w:bCs/>
        <w:i w:val="0"/>
        <w:iCs w:val="0"/>
        <w:smallCaps w:val="0"/>
        <w:strike w:val="0"/>
        <w:color w:val="000000"/>
        <w:spacing w:val="0"/>
        <w:w w:val="100"/>
        <w:position w:val="0"/>
        <w:sz w:val="18"/>
        <w:szCs w:val="18"/>
        <w:u w:val="none"/>
      </w:rPr>
    </w:lvl>
    <w:lvl w:ilvl="2">
      <w:start w:val="8"/>
      <w:numFmt w:val="decimal"/>
      <w:lvlText w:val="%1"/>
      <w:lvlJc w:val="left"/>
      <w:rPr>
        <w:b/>
        <w:bCs/>
        <w:i w:val="0"/>
        <w:iCs w:val="0"/>
        <w:smallCaps w:val="0"/>
        <w:strike w:val="0"/>
        <w:color w:val="000000"/>
        <w:spacing w:val="0"/>
        <w:w w:val="100"/>
        <w:position w:val="0"/>
        <w:sz w:val="18"/>
        <w:szCs w:val="18"/>
        <w:u w:val="none"/>
      </w:rPr>
    </w:lvl>
    <w:lvl w:ilvl="3">
      <w:start w:val="8"/>
      <w:numFmt w:val="decimal"/>
      <w:lvlText w:val="%1"/>
      <w:lvlJc w:val="left"/>
      <w:rPr>
        <w:b/>
        <w:bCs/>
        <w:i w:val="0"/>
        <w:iCs w:val="0"/>
        <w:smallCaps w:val="0"/>
        <w:strike w:val="0"/>
        <w:color w:val="000000"/>
        <w:spacing w:val="0"/>
        <w:w w:val="100"/>
        <w:position w:val="0"/>
        <w:sz w:val="18"/>
        <w:szCs w:val="18"/>
        <w:u w:val="none"/>
      </w:rPr>
    </w:lvl>
    <w:lvl w:ilvl="4">
      <w:start w:val="8"/>
      <w:numFmt w:val="decimal"/>
      <w:lvlText w:val="%1"/>
      <w:lvlJc w:val="left"/>
      <w:rPr>
        <w:b/>
        <w:bCs/>
        <w:i w:val="0"/>
        <w:iCs w:val="0"/>
        <w:smallCaps w:val="0"/>
        <w:strike w:val="0"/>
        <w:color w:val="000000"/>
        <w:spacing w:val="0"/>
        <w:w w:val="100"/>
        <w:position w:val="0"/>
        <w:sz w:val="18"/>
        <w:szCs w:val="18"/>
        <w:u w:val="none"/>
      </w:rPr>
    </w:lvl>
    <w:lvl w:ilvl="5">
      <w:start w:val="8"/>
      <w:numFmt w:val="decimal"/>
      <w:lvlText w:val="%1"/>
      <w:lvlJc w:val="left"/>
      <w:rPr>
        <w:b/>
        <w:bCs/>
        <w:i w:val="0"/>
        <w:iCs w:val="0"/>
        <w:smallCaps w:val="0"/>
        <w:strike w:val="0"/>
        <w:color w:val="000000"/>
        <w:spacing w:val="0"/>
        <w:w w:val="100"/>
        <w:position w:val="0"/>
        <w:sz w:val="18"/>
        <w:szCs w:val="18"/>
        <w:u w:val="none"/>
      </w:rPr>
    </w:lvl>
    <w:lvl w:ilvl="6">
      <w:start w:val="8"/>
      <w:numFmt w:val="decimal"/>
      <w:lvlText w:val="%1"/>
      <w:lvlJc w:val="left"/>
      <w:rPr>
        <w:b/>
        <w:bCs/>
        <w:i w:val="0"/>
        <w:iCs w:val="0"/>
        <w:smallCaps w:val="0"/>
        <w:strike w:val="0"/>
        <w:color w:val="000000"/>
        <w:spacing w:val="0"/>
        <w:w w:val="100"/>
        <w:position w:val="0"/>
        <w:sz w:val="18"/>
        <w:szCs w:val="18"/>
        <w:u w:val="none"/>
      </w:rPr>
    </w:lvl>
    <w:lvl w:ilvl="7">
      <w:start w:val="8"/>
      <w:numFmt w:val="decimal"/>
      <w:lvlText w:val="%1"/>
      <w:lvlJc w:val="left"/>
      <w:rPr>
        <w:b/>
        <w:bCs/>
        <w:i w:val="0"/>
        <w:iCs w:val="0"/>
        <w:smallCaps w:val="0"/>
        <w:strike w:val="0"/>
        <w:color w:val="000000"/>
        <w:spacing w:val="0"/>
        <w:w w:val="100"/>
        <w:position w:val="0"/>
        <w:sz w:val="18"/>
        <w:szCs w:val="18"/>
        <w:u w:val="none"/>
      </w:rPr>
    </w:lvl>
    <w:lvl w:ilvl="8">
      <w:start w:val="8"/>
      <w:numFmt w:val="decimal"/>
      <w:lvlText w:val="%1"/>
      <w:lvlJc w:val="left"/>
      <w:rPr>
        <w:b/>
        <w:bCs/>
        <w:i w:val="0"/>
        <w:iCs w:val="0"/>
        <w:smallCaps w:val="0"/>
        <w:strike w:val="0"/>
        <w:color w:val="000000"/>
        <w:spacing w:val="0"/>
        <w:w w:val="100"/>
        <w:position w:val="0"/>
        <w:sz w:val="18"/>
        <w:szCs w:val="18"/>
        <w:u w:val="none"/>
      </w:rPr>
    </w:lvl>
  </w:abstractNum>
  <w:abstractNum w:abstractNumId="5">
    <w:nsid w:val="00000009"/>
    <w:multiLevelType w:val="multilevel"/>
    <w:tmpl w:val="00000008"/>
    <w:lvl w:ilvl="0">
      <w:start w:val="8"/>
      <w:numFmt w:val="decimal"/>
      <w:lvlText w:val="%1"/>
      <w:lvlJc w:val="left"/>
      <w:rPr>
        <w:b/>
        <w:bCs/>
        <w:i w:val="0"/>
        <w:iCs w:val="0"/>
        <w:smallCaps w:val="0"/>
        <w:strike w:val="0"/>
        <w:color w:val="000000"/>
        <w:spacing w:val="0"/>
        <w:w w:val="100"/>
        <w:position w:val="0"/>
        <w:sz w:val="18"/>
        <w:szCs w:val="18"/>
        <w:u w:val="none"/>
      </w:rPr>
    </w:lvl>
    <w:lvl w:ilvl="1">
      <w:start w:val="8"/>
      <w:numFmt w:val="decimal"/>
      <w:lvlText w:val="%1"/>
      <w:lvlJc w:val="left"/>
      <w:rPr>
        <w:b/>
        <w:bCs/>
        <w:i w:val="0"/>
        <w:iCs w:val="0"/>
        <w:smallCaps w:val="0"/>
        <w:strike w:val="0"/>
        <w:color w:val="000000"/>
        <w:spacing w:val="0"/>
        <w:w w:val="100"/>
        <w:position w:val="0"/>
        <w:sz w:val="18"/>
        <w:szCs w:val="18"/>
        <w:u w:val="none"/>
      </w:rPr>
    </w:lvl>
    <w:lvl w:ilvl="2">
      <w:start w:val="8"/>
      <w:numFmt w:val="decimal"/>
      <w:lvlText w:val="%1"/>
      <w:lvlJc w:val="left"/>
      <w:rPr>
        <w:b/>
        <w:bCs/>
        <w:i w:val="0"/>
        <w:iCs w:val="0"/>
        <w:smallCaps w:val="0"/>
        <w:strike w:val="0"/>
        <w:color w:val="000000"/>
        <w:spacing w:val="0"/>
        <w:w w:val="100"/>
        <w:position w:val="0"/>
        <w:sz w:val="18"/>
        <w:szCs w:val="18"/>
        <w:u w:val="none"/>
      </w:rPr>
    </w:lvl>
    <w:lvl w:ilvl="3">
      <w:start w:val="8"/>
      <w:numFmt w:val="decimal"/>
      <w:lvlText w:val="%1"/>
      <w:lvlJc w:val="left"/>
      <w:rPr>
        <w:b/>
        <w:bCs/>
        <w:i w:val="0"/>
        <w:iCs w:val="0"/>
        <w:smallCaps w:val="0"/>
        <w:strike w:val="0"/>
        <w:color w:val="000000"/>
        <w:spacing w:val="0"/>
        <w:w w:val="100"/>
        <w:position w:val="0"/>
        <w:sz w:val="18"/>
        <w:szCs w:val="18"/>
        <w:u w:val="none"/>
      </w:rPr>
    </w:lvl>
    <w:lvl w:ilvl="4">
      <w:start w:val="8"/>
      <w:numFmt w:val="decimal"/>
      <w:lvlText w:val="%1"/>
      <w:lvlJc w:val="left"/>
      <w:rPr>
        <w:b/>
        <w:bCs/>
        <w:i w:val="0"/>
        <w:iCs w:val="0"/>
        <w:smallCaps w:val="0"/>
        <w:strike w:val="0"/>
        <w:color w:val="000000"/>
        <w:spacing w:val="0"/>
        <w:w w:val="100"/>
        <w:position w:val="0"/>
        <w:sz w:val="18"/>
        <w:szCs w:val="18"/>
        <w:u w:val="none"/>
      </w:rPr>
    </w:lvl>
    <w:lvl w:ilvl="5">
      <w:start w:val="8"/>
      <w:numFmt w:val="decimal"/>
      <w:lvlText w:val="%1"/>
      <w:lvlJc w:val="left"/>
      <w:rPr>
        <w:b/>
        <w:bCs/>
        <w:i w:val="0"/>
        <w:iCs w:val="0"/>
        <w:smallCaps w:val="0"/>
        <w:strike w:val="0"/>
        <w:color w:val="000000"/>
        <w:spacing w:val="0"/>
        <w:w w:val="100"/>
        <w:position w:val="0"/>
        <w:sz w:val="18"/>
        <w:szCs w:val="18"/>
        <w:u w:val="none"/>
      </w:rPr>
    </w:lvl>
    <w:lvl w:ilvl="6">
      <w:start w:val="8"/>
      <w:numFmt w:val="decimal"/>
      <w:lvlText w:val="%1"/>
      <w:lvlJc w:val="left"/>
      <w:rPr>
        <w:b/>
        <w:bCs/>
        <w:i w:val="0"/>
        <w:iCs w:val="0"/>
        <w:smallCaps w:val="0"/>
        <w:strike w:val="0"/>
        <w:color w:val="000000"/>
        <w:spacing w:val="0"/>
        <w:w w:val="100"/>
        <w:position w:val="0"/>
        <w:sz w:val="18"/>
        <w:szCs w:val="18"/>
        <w:u w:val="none"/>
      </w:rPr>
    </w:lvl>
    <w:lvl w:ilvl="7">
      <w:start w:val="8"/>
      <w:numFmt w:val="decimal"/>
      <w:lvlText w:val="%1"/>
      <w:lvlJc w:val="left"/>
      <w:rPr>
        <w:b/>
        <w:bCs/>
        <w:i w:val="0"/>
        <w:iCs w:val="0"/>
        <w:smallCaps w:val="0"/>
        <w:strike w:val="0"/>
        <w:color w:val="000000"/>
        <w:spacing w:val="0"/>
        <w:w w:val="100"/>
        <w:position w:val="0"/>
        <w:sz w:val="18"/>
        <w:szCs w:val="18"/>
        <w:u w:val="none"/>
      </w:rPr>
    </w:lvl>
    <w:lvl w:ilvl="8">
      <w:start w:val="8"/>
      <w:numFmt w:val="decimal"/>
      <w:lvlText w:val="%1"/>
      <w:lvlJc w:val="left"/>
      <w:rPr>
        <w:b/>
        <w:bCs/>
        <w:i w:val="0"/>
        <w:iCs w:val="0"/>
        <w:smallCaps w:val="0"/>
        <w:strike w:val="0"/>
        <w:color w:val="000000"/>
        <w:spacing w:val="0"/>
        <w:w w:val="100"/>
        <w:position w:val="0"/>
        <w:sz w:val="18"/>
        <w:szCs w:val="18"/>
        <w:u w:val="none"/>
      </w:rPr>
    </w:lvl>
  </w:abstractNum>
  <w:abstractNum w:abstractNumId="6">
    <w:nsid w:val="0F003249"/>
    <w:multiLevelType w:val="hybridMultilevel"/>
    <w:tmpl w:val="B7249840"/>
    <w:lvl w:ilvl="0" w:tplc="822AE7A6">
      <w:start w:val="65535"/>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nsid w:val="18B0525D"/>
    <w:multiLevelType w:val="hybridMultilevel"/>
    <w:tmpl w:val="F9A25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5F0921"/>
    <w:multiLevelType w:val="hybridMultilevel"/>
    <w:tmpl w:val="DF3815F8"/>
    <w:lvl w:ilvl="0" w:tplc="822AE7A6">
      <w:start w:val="65535"/>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22850D98"/>
    <w:multiLevelType w:val="hybridMultilevel"/>
    <w:tmpl w:val="641E521E"/>
    <w:lvl w:ilvl="0" w:tplc="9E5A925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A445B3"/>
    <w:multiLevelType w:val="multilevel"/>
    <w:tmpl w:val="00000000"/>
    <w:lvl w:ilvl="0">
      <w:start w:val="5"/>
      <w:numFmt w:val="decimal"/>
      <w:lvlText w:val="%1"/>
      <w:lvlJc w:val="left"/>
      <w:rPr>
        <w:b/>
        <w:bCs/>
        <w:i w:val="0"/>
        <w:iCs w:val="0"/>
        <w:smallCaps w:val="0"/>
        <w:strike w:val="0"/>
        <w:color w:val="000000"/>
        <w:spacing w:val="0"/>
        <w:w w:val="100"/>
        <w:position w:val="0"/>
        <w:sz w:val="18"/>
        <w:szCs w:val="18"/>
        <w:u w:val="none"/>
      </w:rPr>
    </w:lvl>
    <w:lvl w:ilvl="1">
      <w:start w:val="5"/>
      <w:numFmt w:val="decimal"/>
      <w:lvlText w:val="%2"/>
      <w:lvlJc w:val="left"/>
      <w:rPr>
        <w:b/>
        <w:bCs/>
        <w:i w:val="0"/>
        <w:iCs w:val="0"/>
        <w:smallCaps w:val="0"/>
        <w:strike w:val="0"/>
        <w:color w:val="000000"/>
        <w:spacing w:val="0"/>
        <w:w w:val="100"/>
        <w:position w:val="0"/>
        <w:sz w:val="18"/>
        <w:szCs w:val="18"/>
        <w:u w:val="none"/>
      </w:rPr>
    </w:lvl>
    <w:lvl w:ilvl="2">
      <w:start w:val="5"/>
      <w:numFmt w:val="decimal"/>
      <w:lvlText w:val="%2"/>
      <w:lvlJc w:val="left"/>
      <w:rPr>
        <w:b/>
        <w:bCs/>
        <w:i w:val="0"/>
        <w:iCs w:val="0"/>
        <w:smallCaps w:val="0"/>
        <w:strike w:val="0"/>
        <w:color w:val="000000"/>
        <w:spacing w:val="0"/>
        <w:w w:val="100"/>
        <w:position w:val="0"/>
        <w:sz w:val="18"/>
        <w:szCs w:val="18"/>
        <w:u w:val="none"/>
      </w:rPr>
    </w:lvl>
    <w:lvl w:ilvl="3">
      <w:start w:val="5"/>
      <w:numFmt w:val="decimal"/>
      <w:lvlText w:val="%2"/>
      <w:lvlJc w:val="left"/>
      <w:rPr>
        <w:b/>
        <w:bCs/>
        <w:i w:val="0"/>
        <w:iCs w:val="0"/>
        <w:smallCaps w:val="0"/>
        <w:strike w:val="0"/>
        <w:color w:val="000000"/>
        <w:spacing w:val="0"/>
        <w:w w:val="100"/>
        <w:position w:val="0"/>
        <w:sz w:val="18"/>
        <w:szCs w:val="18"/>
        <w:u w:val="none"/>
      </w:rPr>
    </w:lvl>
    <w:lvl w:ilvl="4">
      <w:start w:val="5"/>
      <w:numFmt w:val="decimal"/>
      <w:lvlText w:val="%2"/>
      <w:lvlJc w:val="left"/>
      <w:rPr>
        <w:b/>
        <w:bCs/>
        <w:i w:val="0"/>
        <w:iCs w:val="0"/>
        <w:smallCaps w:val="0"/>
        <w:strike w:val="0"/>
        <w:color w:val="000000"/>
        <w:spacing w:val="0"/>
        <w:w w:val="100"/>
        <w:position w:val="0"/>
        <w:sz w:val="18"/>
        <w:szCs w:val="18"/>
        <w:u w:val="none"/>
      </w:rPr>
    </w:lvl>
    <w:lvl w:ilvl="5">
      <w:start w:val="5"/>
      <w:numFmt w:val="decimal"/>
      <w:lvlText w:val="%2"/>
      <w:lvlJc w:val="left"/>
      <w:rPr>
        <w:b/>
        <w:bCs/>
        <w:i w:val="0"/>
        <w:iCs w:val="0"/>
        <w:smallCaps w:val="0"/>
        <w:strike w:val="0"/>
        <w:color w:val="000000"/>
        <w:spacing w:val="0"/>
        <w:w w:val="100"/>
        <w:position w:val="0"/>
        <w:sz w:val="18"/>
        <w:szCs w:val="18"/>
        <w:u w:val="none"/>
      </w:rPr>
    </w:lvl>
    <w:lvl w:ilvl="6">
      <w:start w:val="5"/>
      <w:numFmt w:val="decimal"/>
      <w:lvlText w:val="%2"/>
      <w:lvlJc w:val="left"/>
      <w:rPr>
        <w:b/>
        <w:bCs/>
        <w:i w:val="0"/>
        <w:iCs w:val="0"/>
        <w:smallCaps w:val="0"/>
        <w:strike w:val="0"/>
        <w:color w:val="000000"/>
        <w:spacing w:val="0"/>
        <w:w w:val="100"/>
        <w:position w:val="0"/>
        <w:sz w:val="18"/>
        <w:szCs w:val="18"/>
        <w:u w:val="none"/>
      </w:rPr>
    </w:lvl>
    <w:lvl w:ilvl="7">
      <w:start w:val="5"/>
      <w:numFmt w:val="decimal"/>
      <w:lvlText w:val="%2"/>
      <w:lvlJc w:val="left"/>
      <w:rPr>
        <w:b/>
        <w:bCs/>
        <w:i w:val="0"/>
        <w:iCs w:val="0"/>
        <w:smallCaps w:val="0"/>
        <w:strike w:val="0"/>
        <w:color w:val="000000"/>
        <w:spacing w:val="0"/>
        <w:w w:val="100"/>
        <w:position w:val="0"/>
        <w:sz w:val="18"/>
        <w:szCs w:val="18"/>
        <w:u w:val="none"/>
      </w:rPr>
    </w:lvl>
    <w:lvl w:ilvl="8">
      <w:start w:val="5"/>
      <w:numFmt w:val="decimal"/>
      <w:lvlText w:val="%2"/>
      <w:lvlJc w:val="left"/>
      <w:rPr>
        <w:b/>
        <w:bCs/>
        <w:i w:val="0"/>
        <w:iCs w:val="0"/>
        <w:smallCaps w:val="0"/>
        <w:strike w:val="0"/>
        <w:color w:val="000000"/>
        <w:spacing w:val="0"/>
        <w:w w:val="100"/>
        <w:position w:val="0"/>
        <w:sz w:val="18"/>
        <w:szCs w:val="18"/>
        <w:u w:val="none"/>
      </w:rPr>
    </w:lvl>
  </w:abstractNum>
  <w:abstractNum w:abstractNumId="11">
    <w:nsid w:val="2B48232A"/>
    <w:multiLevelType w:val="multilevel"/>
    <w:tmpl w:val="66D8E202"/>
    <w:lvl w:ilvl="0">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1">
      <w:start w:val="5"/>
      <w:numFmt w:val="decimal"/>
      <w:lvlText w:val="%2"/>
      <w:lvlJc w:val="left"/>
      <w:pPr>
        <w:ind w:left="0" w:firstLine="0"/>
      </w:pPr>
      <w:rPr>
        <w:b/>
        <w:bCs/>
        <w:i w:val="0"/>
        <w:iCs w:val="0"/>
        <w:smallCaps w:val="0"/>
        <w:strike w:val="0"/>
        <w:dstrike w:val="0"/>
        <w:color w:val="000000"/>
        <w:spacing w:val="0"/>
        <w:w w:val="100"/>
        <w:position w:val="0"/>
        <w:sz w:val="18"/>
        <w:szCs w:val="18"/>
        <w:u w:val="none"/>
        <w:effect w:val="none"/>
      </w:rPr>
    </w:lvl>
    <w:lvl w:ilvl="2">
      <w:start w:val="5"/>
      <w:numFmt w:val="decimal"/>
      <w:lvlText w:val="%2"/>
      <w:lvlJc w:val="left"/>
      <w:pPr>
        <w:ind w:left="0" w:firstLine="0"/>
      </w:pPr>
      <w:rPr>
        <w:b/>
        <w:bCs/>
        <w:i w:val="0"/>
        <w:iCs w:val="0"/>
        <w:smallCaps w:val="0"/>
        <w:strike w:val="0"/>
        <w:dstrike w:val="0"/>
        <w:color w:val="000000"/>
        <w:spacing w:val="0"/>
        <w:w w:val="100"/>
        <w:position w:val="0"/>
        <w:sz w:val="18"/>
        <w:szCs w:val="18"/>
        <w:u w:val="none"/>
        <w:effect w:val="none"/>
      </w:rPr>
    </w:lvl>
    <w:lvl w:ilvl="3">
      <w:start w:val="5"/>
      <w:numFmt w:val="decimal"/>
      <w:lvlText w:val="%2"/>
      <w:lvlJc w:val="left"/>
      <w:pPr>
        <w:ind w:left="0" w:firstLine="0"/>
      </w:pPr>
      <w:rPr>
        <w:b/>
        <w:bCs/>
        <w:i w:val="0"/>
        <w:iCs w:val="0"/>
        <w:smallCaps w:val="0"/>
        <w:strike w:val="0"/>
        <w:dstrike w:val="0"/>
        <w:color w:val="000000"/>
        <w:spacing w:val="0"/>
        <w:w w:val="100"/>
        <w:position w:val="0"/>
        <w:sz w:val="18"/>
        <w:szCs w:val="18"/>
        <w:u w:val="none"/>
        <w:effect w:val="none"/>
      </w:rPr>
    </w:lvl>
    <w:lvl w:ilvl="4">
      <w:start w:val="5"/>
      <w:numFmt w:val="decimal"/>
      <w:lvlText w:val="%2"/>
      <w:lvlJc w:val="left"/>
      <w:pPr>
        <w:ind w:left="0" w:firstLine="0"/>
      </w:pPr>
      <w:rPr>
        <w:b/>
        <w:bCs/>
        <w:i w:val="0"/>
        <w:iCs w:val="0"/>
        <w:smallCaps w:val="0"/>
        <w:strike w:val="0"/>
        <w:dstrike w:val="0"/>
        <w:color w:val="000000"/>
        <w:spacing w:val="0"/>
        <w:w w:val="100"/>
        <w:position w:val="0"/>
        <w:sz w:val="18"/>
        <w:szCs w:val="18"/>
        <w:u w:val="none"/>
        <w:effect w:val="none"/>
      </w:rPr>
    </w:lvl>
    <w:lvl w:ilvl="5">
      <w:start w:val="5"/>
      <w:numFmt w:val="decimal"/>
      <w:lvlText w:val="%2"/>
      <w:lvlJc w:val="left"/>
      <w:pPr>
        <w:ind w:left="0" w:firstLine="0"/>
      </w:pPr>
      <w:rPr>
        <w:b/>
        <w:bCs/>
        <w:i w:val="0"/>
        <w:iCs w:val="0"/>
        <w:smallCaps w:val="0"/>
        <w:strike w:val="0"/>
        <w:dstrike w:val="0"/>
        <w:color w:val="000000"/>
        <w:spacing w:val="0"/>
        <w:w w:val="100"/>
        <w:position w:val="0"/>
        <w:sz w:val="18"/>
        <w:szCs w:val="18"/>
        <w:u w:val="none"/>
        <w:effect w:val="none"/>
      </w:rPr>
    </w:lvl>
    <w:lvl w:ilvl="6">
      <w:start w:val="5"/>
      <w:numFmt w:val="decimal"/>
      <w:lvlText w:val="%2"/>
      <w:lvlJc w:val="left"/>
      <w:pPr>
        <w:ind w:left="0" w:firstLine="0"/>
      </w:pPr>
      <w:rPr>
        <w:b/>
        <w:bCs/>
        <w:i w:val="0"/>
        <w:iCs w:val="0"/>
        <w:smallCaps w:val="0"/>
        <w:strike w:val="0"/>
        <w:dstrike w:val="0"/>
        <w:color w:val="000000"/>
        <w:spacing w:val="0"/>
        <w:w w:val="100"/>
        <w:position w:val="0"/>
        <w:sz w:val="18"/>
        <w:szCs w:val="18"/>
        <w:u w:val="none"/>
        <w:effect w:val="none"/>
      </w:rPr>
    </w:lvl>
    <w:lvl w:ilvl="7">
      <w:start w:val="5"/>
      <w:numFmt w:val="decimal"/>
      <w:lvlText w:val="%2"/>
      <w:lvlJc w:val="left"/>
      <w:pPr>
        <w:ind w:left="0" w:firstLine="0"/>
      </w:pPr>
      <w:rPr>
        <w:b/>
        <w:bCs/>
        <w:i w:val="0"/>
        <w:iCs w:val="0"/>
        <w:smallCaps w:val="0"/>
        <w:strike w:val="0"/>
        <w:dstrike w:val="0"/>
        <w:color w:val="000000"/>
        <w:spacing w:val="0"/>
        <w:w w:val="100"/>
        <w:position w:val="0"/>
        <w:sz w:val="18"/>
        <w:szCs w:val="18"/>
        <w:u w:val="none"/>
        <w:effect w:val="none"/>
      </w:rPr>
    </w:lvl>
    <w:lvl w:ilvl="8">
      <w:start w:val="5"/>
      <w:numFmt w:val="decimal"/>
      <w:lvlText w:val="%2"/>
      <w:lvlJc w:val="left"/>
      <w:pPr>
        <w:ind w:left="0" w:firstLine="0"/>
      </w:pPr>
      <w:rPr>
        <w:b/>
        <w:bCs/>
        <w:i w:val="0"/>
        <w:iCs w:val="0"/>
        <w:smallCaps w:val="0"/>
        <w:strike w:val="0"/>
        <w:dstrike w:val="0"/>
        <w:color w:val="000000"/>
        <w:spacing w:val="0"/>
        <w:w w:val="100"/>
        <w:position w:val="0"/>
        <w:sz w:val="18"/>
        <w:szCs w:val="18"/>
        <w:u w:val="none"/>
        <w:effect w:val="none"/>
      </w:rPr>
    </w:lvl>
  </w:abstractNum>
  <w:abstractNum w:abstractNumId="12">
    <w:nsid w:val="2BD70EF4"/>
    <w:multiLevelType w:val="hybridMultilevel"/>
    <w:tmpl w:val="A4B8C29E"/>
    <w:lvl w:ilvl="0" w:tplc="9E5A925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0B0AE4"/>
    <w:multiLevelType w:val="hybridMultilevel"/>
    <w:tmpl w:val="0E2C3254"/>
    <w:lvl w:ilvl="0" w:tplc="9E5A9250">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0693BBB"/>
    <w:multiLevelType w:val="hybridMultilevel"/>
    <w:tmpl w:val="1898EF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2533CD5"/>
    <w:multiLevelType w:val="hybridMultilevel"/>
    <w:tmpl w:val="DBC8258E"/>
    <w:lvl w:ilvl="0" w:tplc="9E5A925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E278C9"/>
    <w:multiLevelType w:val="hybridMultilevel"/>
    <w:tmpl w:val="F686FBBA"/>
    <w:lvl w:ilvl="0" w:tplc="9E5A9250">
      <w:start w:val="65535"/>
      <w:numFmt w:val="bullet"/>
      <w:lvlText w:val="•"/>
      <w:lvlJc w:val="left"/>
      <w:pPr>
        <w:ind w:left="1140" w:hanging="360"/>
      </w:pPr>
      <w:rPr>
        <w:rFonts w:ascii="Times New Roman"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7">
    <w:nsid w:val="44995BA2"/>
    <w:multiLevelType w:val="hybridMultilevel"/>
    <w:tmpl w:val="2F8EACAE"/>
    <w:lvl w:ilvl="0" w:tplc="9E5A9250">
      <w:start w:val="65535"/>
      <w:numFmt w:val="bullet"/>
      <w:lvlText w:val="•"/>
      <w:legacy w:legacy="1" w:legacySpace="0" w:legacyIndent="187"/>
      <w:lvlJc w:val="left"/>
      <w:rPr>
        <w:rFonts w:ascii="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8">
    <w:nsid w:val="4C3B4620"/>
    <w:multiLevelType w:val="hybridMultilevel"/>
    <w:tmpl w:val="05840F4A"/>
    <w:lvl w:ilvl="0" w:tplc="9E5A9250">
      <w:start w:val="65535"/>
      <w:numFmt w:val="bullet"/>
      <w:lvlText w:val="•"/>
      <w:legacy w:legacy="1" w:legacySpace="0" w:legacyIndent="195"/>
      <w:lvlJc w:val="left"/>
      <w:rPr>
        <w:rFonts w:ascii="Times New Roman" w:hAnsi="Times New Roman" w:cs="Times New Roman"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9">
    <w:nsid w:val="4FAE7CBE"/>
    <w:multiLevelType w:val="hybridMultilevel"/>
    <w:tmpl w:val="CAE8B1DE"/>
    <w:lvl w:ilvl="0" w:tplc="9E5A9250">
      <w:start w:val="65535"/>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5A2E6FDA"/>
    <w:multiLevelType w:val="hybridMultilevel"/>
    <w:tmpl w:val="B204F9F0"/>
    <w:lvl w:ilvl="0" w:tplc="9E5A925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4B285A"/>
    <w:multiLevelType w:val="hybridMultilevel"/>
    <w:tmpl w:val="E29E54B2"/>
    <w:lvl w:ilvl="0" w:tplc="9E5A9250">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DE0D8D"/>
    <w:multiLevelType w:val="hybridMultilevel"/>
    <w:tmpl w:val="015EE7AC"/>
    <w:lvl w:ilvl="0" w:tplc="9E5A9250">
      <w:start w:val="65535"/>
      <w:numFmt w:val="bullet"/>
      <w:lvlText w:val="•"/>
      <w:legacy w:legacy="1" w:legacySpace="0" w:legacyIndent="195"/>
      <w:lvlJc w:val="left"/>
      <w:rPr>
        <w:rFonts w:ascii="Times New Roman" w:hAnsi="Times New Roman" w:cs="Times New Roman" w:hint="default"/>
      </w:rPr>
    </w:lvl>
    <w:lvl w:ilvl="1" w:tplc="04190003" w:tentative="1">
      <w:start w:val="1"/>
      <w:numFmt w:val="bullet"/>
      <w:lvlText w:val="o"/>
      <w:lvlJc w:val="left"/>
      <w:pPr>
        <w:ind w:left="1822" w:hanging="360"/>
      </w:pPr>
      <w:rPr>
        <w:rFonts w:ascii="Courier New" w:hAnsi="Courier New" w:cs="Courier New" w:hint="default"/>
      </w:rPr>
    </w:lvl>
    <w:lvl w:ilvl="2" w:tplc="04190005" w:tentative="1">
      <w:start w:val="1"/>
      <w:numFmt w:val="bullet"/>
      <w:lvlText w:val=""/>
      <w:lvlJc w:val="left"/>
      <w:pPr>
        <w:ind w:left="2542" w:hanging="360"/>
      </w:pPr>
      <w:rPr>
        <w:rFonts w:ascii="Wingdings" w:hAnsi="Wingdings" w:hint="default"/>
      </w:rPr>
    </w:lvl>
    <w:lvl w:ilvl="3" w:tplc="04190001" w:tentative="1">
      <w:start w:val="1"/>
      <w:numFmt w:val="bullet"/>
      <w:lvlText w:val=""/>
      <w:lvlJc w:val="left"/>
      <w:pPr>
        <w:ind w:left="3262" w:hanging="360"/>
      </w:pPr>
      <w:rPr>
        <w:rFonts w:ascii="Symbol" w:hAnsi="Symbol" w:hint="default"/>
      </w:rPr>
    </w:lvl>
    <w:lvl w:ilvl="4" w:tplc="04190003" w:tentative="1">
      <w:start w:val="1"/>
      <w:numFmt w:val="bullet"/>
      <w:lvlText w:val="o"/>
      <w:lvlJc w:val="left"/>
      <w:pPr>
        <w:ind w:left="3982" w:hanging="360"/>
      </w:pPr>
      <w:rPr>
        <w:rFonts w:ascii="Courier New" w:hAnsi="Courier New" w:cs="Courier New" w:hint="default"/>
      </w:rPr>
    </w:lvl>
    <w:lvl w:ilvl="5" w:tplc="04190005" w:tentative="1">
      <w:start w:val="1"/>
      <w:numFmt w:val="bullet"/>
      <w:lvlText w:val=""/>
      <w:lvlJc w:val="left"/>
      <w:pPr>
        <w:ind w:left="4702" w:hanging="360"/>
      </w:pPr>
      <w:rPr>
        <w:rFonts w:ascii="Wingdings" w:hAnsi="Wingdings" w:hint="default"/>
      </w:rPr>
    </w:lvl>
    <w:lvl w:ilvl="6" w:tplc="04190001" w:tentative="1">
      <w:start w:val="1"/>
      <w:numFmt w:val="bullet"/>
      <w:lvlText w:val=""/>
      <w:lvlJc w:val="left"/>
      <w:pPr>
        <w:ind w:left="5422" w:hanging="360"/>
      </w:pPr>
      <w:rPr>
        <w:rFonts w:ascii="Symbol" w:hAnsi="Symbol" w:hint="default"/>
      </w:rPr>
    </w:lvl>
    <w:lvl w:ilvl="7" w:tplc="04190003" w:tentative="1">
      <w:start w:val="1"/>
      <w:numFmt w:val="bullet"/>
      <w:lvlText w:val="o"/>
      <w:lvlJc w:val="left"/>
      <w:pPr>
        <w:ind w:left="6142" w:hanging="360"/>
      </w:pPr>
      <w:rPr>
        <w:rFonts w:ascii="Courier New" w:hAnsi="Courier New" w:cs="Courier New" w:hint="default"/>
      </w:rPr>
    </w:lvl>
    <w:lvl w:ilvl="8" w:tplc="04190005" w:tentative="1">
      <w:start w:val="1"/>
      <w:numFmt w:val="bullet"/>
      <w:lvlText w:val=""/>
      <w:lvlJc w:val="left"/>
      <w:pPr>
        <w:ind w:left="6862" w:hanging="360"/>
      </w:pPr>
      <w:rPr>
        <w:rFonts w:ascii="Wingdings" w:hAnsi="Wingdings" w:hint="default"/>
      </w:rPr>
    </w:lvl>
  </w:abstractNum>
  <w:abstractNum w:abstractNumId="23">
    <w:nsid w:val="66E11C1A"/>
    <w:multiLevelType w:val="hybridMultilevel"/>
    <w:tmpl w:val="755E33CA"/>
    <w:lvl w:ilvl="0" w:tplc="9E5A9250">
      <w:start w:val="65535"/>
      <w:numFmt w:val="bullet"/>
      <w:lvlText w:val="•"/>
      <w:lvlJc w:val="left"/>
      <w:pPr>
        <w:ind w:left="1215" w:hanging="360"/>
      </w:pPr>
      <w:rPr>
        <w:rFonts w:ascii="Times New Roman" w:hAnsi="Times New Roman" w:cs="Times New Roman"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4">
    <w:nsid w:val="6D2D2AE8"/>
    <w:multiLevelType w:val="hybridMultilevel"/>
    <w:tmpl w:val="9D763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1D209D"/>
    <w:multiLevelType w:val="hybridMultilevel"/>
    <w:tmpl w:val="BABC6C3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6">
    <w:nsid w:val="6F707D84"/>
    <w:multiLevelType w:val="hybridMultilevel"/>
    <w:tmpl w:val="BB58D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A81C5E"/>
    <w:multiLevelType w:val="hybridMultilevel"/>
    <w:tmpl w:val="F7540B22"/>
    <w:lvl w:ilvl="0" w:tplc="9E5A925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B213C8"/>
    <w:multiLevelType w:val="hybridMultilevel"/>
    <w:tmpl w:val="06F67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3">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5">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6">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11">
    <w:abstractNumId w:val="26"/>
  </w:num>
  <w:num w:numId="12">
    <w:abstractNumId w:val="25"/>
  </w:num>
  <w:num w:numId="13">
    <w:abstractNumId w:val="18"/>
  </w:num>
  <w:num w:numId="14">
    <w:abstractNumId w:val="22"/>
  </w:num>
  <w:num w:numId="15">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16">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188"/>
        <w:lvlJc w:val="left"/>
        <w:pPr>
          <w:ind w:left="0" w:firstLine="0"/>
        </w:pPr>
        <w:rPr>
          <w:rFonts w:ascii="Times New Roman" w:hAnsi="Times New Roman" w:cs="Times New Roman" w:hint="default"/>
        </w:rPr>
      </w:lvl>
    </w:lvlOverride>
  </w:num>
  <w:num w:numId="18">
    <w:abstractNumId w:val="6"/>
  </w:num>
  <w:num w:numId="19">
    <w:abstractNumId w:val="8"/>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7"/>
  </w:num>
  <w:num w:numId="23">
    <w:abstractNumId w:val="28"/>
  </w:num>
  <w:num w:numId="24">
    <w:abstractNumId w:val="1"/>
  </w:num>
  <w:num w:numId="25">
    <w:abstractNumId w:val="2"/>
  </w:num>
  <w:num w:numId="26">
    <w:abstractNumId w:val="3"/>
  </w:num>
  <w:num w:numId="27">
    <w:abstractNumId w:val="10"/>
  </w:num>
  <w:num w:numId="28">
    <w:abstractNumId w:val="4"/>
  </w:num>
  <w:num w:numId="29">
    <w:abstractNumId w:val="5"/>
  </w:num>
  <w:num w:numId="30">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1">
    <w:abstractNumId w:val="1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2">
    <w:abstractNumId w:val="21"/>
  </w:num>
  <w:num w:numId="33">
    <w:abstractNumId w:val="17"/>
  </w:num>
  <w:num w:numId="34">
    <w:abstractNumId w:val="12"/>
  </w:num>
  <w:num w:numId="35">
    <w:abstractNumId w:val="23"/>
  </w:num>
  <w:num w:numId="36">
    <w:abstractNumId w:val="20"/>
  </w:num>
  <w:num w:numId="37">
    <w:abstractNumId w:val="13"/>
  </w:num>
  <w:num w:numId="38">
    <w:abstractNumId w:val="16"/>
  </w:num>
  <w:num w:numId="39">
    <w:abstractNumId w:val="15"/>
  </w:num>
  <w:num w:numId="40">
    <w:abstractNumId w:val="19"/>
  </w:num>
  <w:num w:numId="41">
    <w:abstractNumId w:val="27"/>
  </w:num>
  <w:num w:numId="42">
    <w:abstractNumId w:val="9"/>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68A"/>
    <w:rsid w:val="000122D1"/>
    <w:rsid w:val="00063D93"/>
    <w:rsid w:val="000A1938"/>
    <w:rsid w:val="000C343E"/>
    <w:rsid w:val="000C654C"/>
    <w:rsid w:val="001143FE"/>
    <w:rsid w:val="00114C01"/>
    <w:rsid w:val="00144D71"/>
    <w:rsid w:val="001665B8"/>
    <w:rsid w:val="00196017"/>
    <w:rsid w:val="001A4C35"/>
    <w:rsid w:val="001F59D3"/>
    <w:rsid w:val="002068F8"/>
    <w:rsid w:val="00207749"/>
    <w:rsid w:val="0021241A"/>
    <w:rsid w:val="002327F5"/>
    <w:rsid w:val="0023662F"/>
    <w:rsid w:val="00237EC3"/>
    <w:rsid w:val="00282CB4"/>
    <w:rsid w:val="002850DD"/>
    <w:rsid w:val="002A1FA3"/>
    <w:rsid w:val="002A5BB7"/>
    <w:rsid w:val="002A61F2"/>
    <w:rsid w:val="002B406D"/>
    <w:rsid w:val="002B4499"/>
    <w:rsid w:val="002B64D6"/>
    <w:rsid w:val="002E6988"/>
    <w:rsid w:val="002F406D"/>
    <w:rsid w:val="0032150C"/>
    <w:rsid w:val="003419B7"/>
    <w:rsid w:val="00356170"/>
    <w:rsid w:val="003B278F"/>
    <w:rsid w:val="003B75EC"/>
    <w:rsid w:val="003D7AE2"/>
    <w:rsid w:val="00455B2D"/>
    <w:rsid w:val="00472126"/>
    <w:rsid w:val="00481E08"/>
    <w:rsid w:val="00497ABA"/>
    <w:rsid w:val="004B1552"/>
    <w:rsid w:val="004C694C"/>
    <w:rsid w:val="005025A6"/>
    <w:rsid w:val="005262A9"/>
    <w:rsid w:val="005707E9"/>
    <w:rsid w:val="00571CDE"/>
    <w:rsid w:val="005727E6"/>
    <w:rsid w:val="005870A6"/>
    <w:rsid w:val="005A49E2"/>
    <w:rsid w:val="005A61CB"/>
    <w:rsid w:val="005E4417"/>
    <w:rsid w:val="0065186E"/>
    <w:rsid w:val="006B1F88"/>
    <w:rsid w:val="006E07B2"/>
    <w:rsid w:val="006E472B"/>
    <w:rsid w:val="006E55A0"/>
    <w:rsid w:val="006F575E"/>
    <w:rsid w:val="00701334"/>
    <w:rsid w:val="00705B5D"/>
    <w:rsid w:val="00713F1E"/>
    <w:rsid w:val="007436D0"/>
    <w:rsid w:val="0077155A"/>
    <w:rsid w:val="007B4E73"/>
    <w:rsid w:val="00807DA4"/>
    <w:rsid w:val="00816433"/>
    <w:rsid w:val="008220E3"/>
    <w:rsid w:val="0083069B"/>
    <w:rsid w:val="00831339"/>
    <w:rsid w:val="00835116"/>
    <w:rsid w:val="00896C74"/>
    <w:rsid w:val="008E2589"/>
    <w:rsid w:val="0090750C"/>
    <w:rsid w:val="0091062F"/>
    <w:rsid w:val="009960B8"/>
    <w:rsid w:val="009F5C76"/>
    <w:rsid w:val="00A03F92"/>
    <w:rsid w:val="00A36997"/>
    <w:rsid w:val="00AB5700"/>
    <w:rsid w:val="00AD24CA"/>
    <w:rsid w:val="00AD3970"/>
    <w:rsid w:val="00AF5447"/>
    <w:rsid w:val="00B5588E"/>
    <w:rsid w:val="00B94C7A"/>
    <w:rsid w:val="00BE6D60"/>
    <w:rsid w:val="00BF598E"/>
    <w:rsid w:val="00C209C9"/>
    <w:rsid w:val="00C63612"/>
    <w:rsid w:val="00C747A0"/>
    <w:rsid w:val="00C74EDF"/>
    <w:rsid w:val="00C77839"/>
    <w:rsid w:val="00C864E7"/>
    <w:rsid w:val="00CB2F2C"/>
    <w:rsid w:val="00CF176C"/>
    <w:rsid w:val="00D14C48"/>
    <w:rsid w:val="00D54B47"/>
    <w:rsid w:val="00D65A42"/>
    <w:rsid w:val="00D82E32"/>
    <w:rsid w:val="00DB675D"/>
    <w:rsid w:val="00DD0389"/>
    <w:rsid w:val="00DE1C15"/>
    <w:rsid w:val="00E5605D"/>
    <w:rsid w:val="00E7717F"/>
    <w:rsid w:val="00EC3E5D"/>
    <w:rsid w:val="00F13B0B"/>
    <w:rsid w:val="00F72772"/>
    <w:rsid w:val="00F7281F"/>
    <w:rsid w:val="00F750BF"/>
    <w:rsid w:val="00F80C7E"/>
    <w:rsid w:val="00F944EE"/>
    <w:rsid w:val="00FB1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A49E2"/>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nhideWhenUsed/>
    <w:qFormat/>
    <w:rsid w:val="005A49E2"/>
    <w:pPr>
      <w:keepNext/>
      <w:snapToGrid w:val="0"/>
      <w:spacing w:after="0" w:line="200" w:lineRule="atLeast"/>
      <w:jc w:val="center"/>
      <w:outlineLvl w:val="1"/>
    </w:pPr>
    <w:rPr>
      <w:rFonts w:ascii="Times New Roman" w:eastAsia="Times New Roman" w:hAnsi="Times New Roman" w:cs="Times New Roman"/>
      <w:b/>
      <w:bCs/>
      <w:sz w:val="24"/>
      <w:szCs w:val="20"/>
      <w:lang w:eastAsia="ru-RU"/>
    </w:rPr>
  </w:style>
  <w:style w:type="paragraph" w:styleId="3">
    <w:name w:val="heading 3"/>
    <w:basedOn w:val="a"/>
    <w:next w:val="a"/>
    <w:link w:val="30"/>
    <w:uiPriority w:val="9"/>
    <w:semiHidden/>
    <w:unhideWhenUsed/>
    <w:qFormat/>
    <w:rsid w:val="005A49E2"/>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9E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5A49E2"/>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uiPriority w:val="9"/>
    <w:semiHidden/>
    <w:rsid w:val="005A49E2"/>
    <w:rPr>
      <w:rFonts w:ascii="Cambria" w:eastAsia="Times New Roman" w:hAnsi="Cambria" w:cs="Times New Roman"/>
      <w:b/>
      <w:bCs/>
      <w:color w:val="4F81BD"/>
      <w:sz w:val="20"/>
      <w:szCs w:val="20"/>
      <w:lang w:eastAsia="ru-RU"/>
    </w:rPr>
  </w:style>
  <w:style w:type="numbering" w:customStyle="1" w:styleId="11">
    <w:name w:val="Нет списка1"/>
    <w:next w:val="a2"/>
    <w:uiPriority w:val="99"/>
    <w:semiHidden/>
    <w:unhideWhenUsed/>
    <w:rsid w:val="005A49E2"/>
  </w:style>
  <w:style w:type="character" w:customStyle="1" w:styleId="31">
    <w:name w:val="Основной текст (3)_"/>
    <w:basedOn w:val="a0"/>
    <w:link w:val="32"/>
    <w:rsid w:val="005A49E2"/>
    <w:rPr>
      <w:rFonts w:ascii="Tahoma" w:eastAsia="Tahoma" w:hAnsi="Tahoma" w:cs="Tahoma"/>
      <w:sz w:val="19"/>
      <w:szCs w:val="19"/>
      <w:shd w:val="clear" w:color="auto" w:fill="FFFFFF"/>
    </w:rPr>
  </w:style>
  <w:style w:type="character" w:customStyle="1" w:styleId="21">
    <w:name w:val="Основной текст (2)_"/>
    <w:basedOn w:val="a0"/>
    <w:link w:val="22"/>
    <w:rsid w:val="005A49E2"/>
    <w:rPr>
      <w:sz w:val="18"/>
      <w:szCs w:val="18"/>
      <w:shd w:val="clear" w:color="auto" w:fill="FFFFFF"/>
    </w:rPr>
  </w:style>
  <w:style w:type="character" w:customStyle="1" w:styleId="a3">
    <w:name w:val="Основной текст_"/>
    <w:basedOn w:val="a0"/>
    <w:link w:val="12"/>
    <w:rsid w:val="005A49E2"/>
    <w:rPr>
      <w:sz w:val="17"/>
      <w:szCs w:val="17"/>
      <w:shd w:val="clear" w:color="auto" w:fill="FFFFFF"/>
    </w:rPr>
  </w:style>
  <w:style w:type="character" w:customStyle="1" w:styleId="9pt">
    <w:name w:val="Основной текст + 9 pt;Полужирный"/>
    <w:basedOn w:val="a3"/>
    <w:rsid w:val="005A49E2"/>
    <w:rPr>
      <w:b/>
      <w:bCs/>
      <w:sz w:val="18"/>
      <w:szCs w:val="18"/>
      <w:shd w:val="clear" w:color="auto" w:fill="FFFFFF"/>
    </w:rPr>
  </w:style>
  <w:style w:type="paragraph" w:customStyle="1" w:styleId="32">
    <w:name w:val="Основной текст (3)"/>
    <w:basedOn w:val="a"/>
    <w:link w:val="31"/>
    <w:rsid w:val="005A49E2"/>
    <w:pPr>
      <w:shd w:val="clear" w:color="auto" w:fill="FFFFFF"/>
      <w:spacing w:after="0" w:line="245" w:lineRule="exact"/>
      <w:jc w:val="center"/>
    </w:pPr>
    <w:rPr>
      <w:rFonts w:ascii="Tahoma" w:eastAsia="Tahoma" w:hAnsi="Tahoma" w:cs="Tahoma"/>
      <w:sz w:val="19"/>
      <w:szCs w:val="19"/>
    </w:rPr>
  </w:style>
  <w:style w:type="paragraph" w:customStyle="1" w:styleId="22">
    <w:name w:val="Основной текст (2)"/>
    <w:basedOn w:val="a"/>
    <w:link w:val="21"/>
    <w:rsid w:val="005A49E2"/>
    <w:pPr>
      <w:shd w:val="clear" w:color="auto" w:fill="FFFFFF"/>
      <w:spacing w:after="0" w:line="178" w:lineRule="exact"/>
      <w:jc w:val="both"/>
    </w:pPr>
    <w:rPr>
      <w:sz w:val="18"/>
      <w:szCs w:val="18"/>
    </w:rPr>
  </w:style>
  <w:style w:type="paragraph" w:customStyle="1" w:styleId="12">
    <w:name w:val="Основной текст1"/>
    <w:basedOn w:val="a"/>
    <w:link w:val="a3"/>
    <w:rsid w:val="005A49E2"/>
    <w:pPr>
      <w:shd w:val="clear" w:color="auto" w:fill="FFFFFF"/>
      <w:spacing w:after="0" w:line="168" w:lineRule="exact"/>
    </w:pPr>
    <w:rPr>
      <w:sz w:val="17"/>
      <w:szCs w:val="17"/>
    </w:rPr>
  </w:style>
  <w:style w:type="character" w:styleId="a4">
    <w:name w:val="Hyperlink"/>
    <w:basedOn w:val="a0"/>
    <w:uiPriority w:val="99"/>
    <w:unhideWhenUsed/>
    <w:rsid w:val="005A49E2"/>
    <w:rPr>
      <w:color w:val="0000FF"/>
      <w:u w:val="single"/>
    </w:rPr>
  </w:style>
  <w:style w:type="paragraph" w:styleId="a5">
    <w:name w:val="List Paragraph"/>
    <w:basedOn w:val="a"/>
    <w:uiPriority w:val="34"/>
    <w:qFormat/>
    <w:rsid w:val="00701334"/>
    <w:pPr>
      <w:ind w:left="720"/>
      <w:contextualSpacing/>
    </w:pPr>
  </w:style>
  <w:style w:type="table" w:styleId="a6">
    <w:name w:val="Table Grid"/>
    <w:basedOn w:val="a1"/>
    <w:uiPriority w:val="39"/>
    <w:rsid w:val="00830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2F40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2F406D"/>
    <w:rPr>
      <w:b/>
      <w:bCs/>
    </w:rPr>
  </w:style>
  <w:style w:type="character" w:customStyle="1" w:styleId="c9">
    <w:name w:val="c9"/>
    <w:basedOn w:val="a0"/>
    <w:rsid w:val="004721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A49E2"/>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nhideWhenUsed/>
    <w:qFormat/>
    <w:rsid w:val="005A49E2"/>
    <w:pPr>
      <w:keepNext/>
      <w:snapToGrid w:val="0"/>
      <w:spacing w:after="0" w:line="200" w:lineRule="atLeast"/>
      <w:jc w:val="center"/>
      <w:outlineLvl w:val="1"/>
    </w:pPr>
    <w:rPr>
      <w:rFonts w:ascii="Times New Roman" w:eastAsia="Times New Roman" w:hAnsi="Times New Roman" w:cs="Times New Roman"/>
      <w:b/>
      <w:bCs/>
      <w:sz w:val="24"/>
      <w:szCs w:val="20"/>
      <w:lang w:eastAsia="ru-RU"/>
    </w:rPr>
  </w:style>
  <w:style w:type="paragraph" w:styleId="3">
    <w:name w:val="heading 3"/>
    <w:basedOn w:val="a"/>
    <w:next w:val="a"/>
    <w:link w:val="30"/>
    <w:uiPriority w:val="9"/>
    <w:semiHidden/>
    <w:unhideWhenUsed/>
    <w:qFormat/>
    <w:rsid w:val="005A49E2"/>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9E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5A49E2"/>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uiPriority w:val="9"/>
    <w:semiHidden/>
    <w:rsid w:val="005A49E2"/>
    <w:rPr>
      <w:rFonts w:ascii="Cambria" w:eastAsia="Times New Roman" w:hAnsi="Cambria" w:cs="Times New Roman"/>
      <w:b/>
      <w:bCs/>
      <w:color w:val="4F81BD"/>
      <w:sz w:val="20"/>
      <w:szCs w:val="20"/>
      <w:lang w:eastAsia="ru-RU"/>
    </w:rPr>
  </w:style>
  <w:style w:type="numbering" w:customStyle="1" w:styleId="11">
    <w:name w:val="Нет списка1"/>
    <w:next w:val="a2"/>
    <w:uiPriority w:val="99"/>
    <w:semiHidden/>
    <w:unhideWhenUsed/>
    <w:rsid w:val="005A49E2"/>
  </w:style>
  <w:style w:type="character" w:customStyle="1" w:styleId="31">
    <w:name w:val="Основной текст (3)_"/>
    <w:basedOn w:val="a0"/>
    <w:link w:val="32"/>
    <w:rsid w:val="005A49E2"/>
    <w:rPr>
      <w:rFonts w:ascii="Tahoma" w:eastAsia="Tahoma" w:hAnsi="Tahoma" w:cs="Tahoma"/>
      <w:sz w:val="19"/>
      <w:szCs w:val="19"/>
      <w:shd w:val="clear" w:color="auto" w:fill="FFFFFF"/>
    </w:rPr>
  </w:style>
  <w:style w:type="character" w:customStyle="1" w:styleId="21">
    <w:name w:val="Основной текст (2)_"/>
    <w:basedOn w:val="a0"/>
    <w:link w:val="22"/>
    <w:rsid w:val="005A49E2"/>
    <w:rPr>
      <w:sz w:val="18"/>
      <w:szCs w:val="18"/>
      <w:shd w:val="clear" w:color="auto" w:fill="FFFFFF"/>
    </w:rPr>
  </w:style>
  <w:style w:type="character" w:customStyle="1" w:styleId="a3">
    <w:name w:val="Основной текст_"/>
    <w:basedOn w:val="a0"/>
    <w:link w:val="12"/>
    <w:rsid w:val="005A49E2"/>
    <w:rPr>
      <w:sz w:val="17"/>
      <w:szCs w:val="17"/>
      <w:shd w:val="clear" w:color="auto" w:fill="FFFFFF"/>
    </w:rPr>
  </w:style>
  <w:style w:type="character" w:customStyle="1" w:styleId="9pt">
    <w:name w:val="Основной текст + 9 pt;Полужирный"/>
    <w:basedOn w:val="a3"/>
    <w:rsid w:val="005A49E2"/>
    <w:rPr>
      <w:b/>
      <w:bCs/>
      <w:sz w:val="18"/>
      <w:szCs w:val="18"/>
      <w:shd w:val="clear" w:color="auto" w:fill="FFFFFF"/>
    </w:rPr>
  </w:style>
  <w:style w:type="paragraph" w:customStyle="1" w:styleId="32">
    <w:name w:val="Основной текст (3)"/>
    <w:basedOn w:val="a"/>
    <w:link w:val="31"/>
    <w:rsid w:val="005A49E2"/>
    <w:pPr>
      <w:shd w:val="clear" w:color="auto" w:fill="FFFFFF"/>
      <w:spacing w:after="0" w:line="245" w:lineRule="exact"/>
      <w:jc w:val="center"/>
    </w:pPr>
    <w:rPr>
      <w:rFonts w:ascii="Tahoma" w:eastAsia="Tahoma" w:hAnsi="Tahoma" w:cs="Tahoma"/>
      <w:sz w:val="19"/>
      <w:szCs w:val="19"/>
    </w:rPr>
  </w:style>
  <w:style w:type="paragraph" w:customStyle="1" w:styleId="22">
    <w:name w:val="Основной текст (2)"/>
    <w:basedOn w:val="a"/>
    <w:link w:val="21"/>
    <w:rsid w:val="005A49E2"/>
    <w:pPr>
      <w:shd w:val="clear" w:color="auto" w:fill="FFFFFF"/>
      <w:spacing w:after="0" w:line="178" w:lineRule="exact"/>
      <w:jc w:val="both"/>
    </w:pPr>
    <w:rPr>
      <w:sz w:val="18"/>
      <w:szCs w:val="18"/>
    </w:rPr>
  </w:style>
  <w:style w:type="paragraph" w:customStyle="1" w:styleId="12">
    <w:name w:val="Основной текст1"/>
    <w:basedOn w:val="a"/>
    <w:link w:val="a3"/>
    <w:rsid w:val="005A49E2"/>
    <w:pPr>
      <w:shd w:val="clear" w:color="auto" w:fill="FFFFFF"/>
      <w:spacing w:after="0" w:line="168" w:lineRule="exact"/>
    </w:pPr>
    <w:rPr>
      <w:sz w:val="17"/>
      <w:szCs w:val="17"/>
    </w:rPr>
  </w:style>
  <w:style w:type="character" w:styleId="a4">
    <w:name w:val="Hyperlink"/>
    <w:basedOn w:val="a0"/>
    <w:uiPriority w:val="99"/>
    <w:unhideWhenUsed/>
    <w:rsid w:val="005A49E2"/>
    <w:rPr>
      <w:color w:val="0000FF"/>
      <w:u w:val="single"/>
    </w:rPr>
  </w:style>
  <w:style w:type="paragraph" w:styleId="a5">
    <w:name w:val="List Paragraph"/>
    <w:basedOn w:val="a"/>
    <w:uiPriority w:val="34"/>
    <w:qFormat/>
    <w:rsid w:val="00701334"/>
    <w:pPr>
      <w:ind w:left="720"/>
      <w:contextualSpacing/>
    </w:pPr>
  </w:style>
  <w:style w:type="table" w:styleId="a6">
    <w:name w:val="Table Grid"/>
    <w:basedOn w:val="a1"/>
    <w:uiPriority w:val="39"/>
    <w:rsid w:val="00830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2F40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2F406D"/>
    <w:rPr>
      <w:b/>
      <w:bCs/>
    </w:rPr>
  </w:style>
  <w:style w:type="character" w:customStyle="1" w:styleId="c9">
    <w:name w:val="c9"/>
    <w:basedOn w:val="a0"/>
    <w:rsid w:val="00472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90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C3BFF-3A37-48A2-AFBA-9D072402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61</Pages>
  <Words>23132</Words>
  <Characters>131858</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Владелец</cp:lastModifiedBy>
  <cp:revision>19</cp:revision>
  <dcterms:created xsi:type="dcterms:W3CDTF">2015-03-25T07:30:00Z</dcterms:created>
  <dcterms:modified xsi:type="dcterms:W3CDTF">2018-10-24T15:13:00Z</dcterms:modified>
</cp:coreProperties>
</file>